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E2" w:rsidRPr="00906189" w:rsidRDefault="00E353E2" w:rsidP="00E353E2">
      <w:pPr>
        <w:rPr>
          <w:sz w:val="20"/>
          <w:szCs w:val="20"/>
        </w:rPr>
      </w:pPr>
      <w:bookmarkStart w:id="0" w:name="_Ref119427269"/>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p>
    <w:p w:rsidR="00E353E2" w:rsidRPr="00906189" w:rsidRDefault="00E353E2" w:rsidP="00E353E2">
      <w:pPr>
        <w:jc w:val="center"/>
        <w:rPr>
          <w:b/>
          <w:sz w:val="28"/>
          <w:szCs w:val="28"/>
        </w:rPr>
      </w:pPr>
      <w:r w:rsidRPr="00906189">
        <w:rPr>
          <w:b/>
          <w:sz w:val="28"/>
          <w:szCs w:val="28"/>
        </w:rPr>
        <w:t xml:space="preserve">Конкурсная документация </w:t>
      </w:r>
    </w:p>
    <w:p w:rsidR="00E353E2" w:rsidRPr="00906189" w:rsidRDefault="00E353E2" w:rsidP="00E353E2">
      <w:pPr>
        <w:jc w:val="center"/>
        <w:rPr>
          <w:b/>
          <w:sz w:val="28"/>
          <w:szCs w:val="28"/>
        </w:rPr>
      </w:pPr>
      <w:r w:rsidRPr="00906189">
        <w:rPr>
          <w:b/>
          <w:sz w:val="28"/>
          <w:szCs w:val="28"/>
        </w:rPr>
        <w:t xml:space="preserve">для проведения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w:t>
      </w:r>
    </w:p>
    <w:p w:rsidR="00E353E2" w:rsidRPr="00906189" w:rsidRDefault="00E353E2" w:rsidP="00E353E2">
      <w:pPr>
        <w:jc w:val="center"/>
        <w:rPr>
          <w:b/>
          <w:sz w:val="28"/>
          <w:szCs w:val="28"/>
        </w:rPr>
      </w:pPr>
      <w:r w:rsidRPr="00906189">
        <w:rPr>
          <w:b/>
          <w:sz w:val="28"/>
          <w:szCs w:val="28"/>
        </w:rPr>
        <w:t>«</w:t>
      </w:r>
      <w:r w:rsidR="00A97C4D">
        <w:rPr>
          <w:b/>
          <w:sz w:val="28"/>
          <w:szCs w:val="28"/>
        </w:rPr>
        <w:t>Шилегское</w:t>
      </w:r>
      <w:r w:rsidRPr="00906189">
        <w:rPr>
          <w:b/>
          <w:sz w:val="28"/>
          <w:szCs w:val="28"/>
        </w:rPr>
        <w:t xml:space="preserve">» </w:t>
      </w: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E353E2">
      <w:pPr>
        <w:jc w:val="center"/>
        <w:rPr>
          <w:b/>
        </w:rPr>
      </w:pPr>
    </w:p>
    <w:p w:rsidR="00E353E2" w:rsidRPr="00906189" w:rsidRDefault="00E353E2" w:rsidP="003A448B">
      <w:pPr>
        <w:rPr>
          <w:b/>
        </w:rPr>
      </w:pPr>
    </w:p>
    <w:p w:rsidR="00E353E2" w:rsidRPr="00906189" w:rsidRDefault="00E353E2" w:rsidP="00E353E2">
      <w:pPr>
        <w:rPr>
          <w:b/>
        </w:rPr>
      </w:pPr>
    </w:p>
    <w:p w:rsidR="00E353E2" w:rsidRPr="00906189" w:rsidRDefault="00E353E2" w:rsidP="00E353E2">
      <w:pPr>
        <w:jc w:val="center"/>
        <w:rPr>
          <w:b/>
        </w:rPr>
      </w:pPr>
    </w:p>
    <w:p w:rsidR="00E353E2" w:rsidRPr="00906189" w:rsidRDefault="00E353E2" w:rsidP="00E353E2">
      <w:pPr>
        <w:jc w:val="center"/>
        <w:rPr>
          <w:b/>
        </w:rPr>
      </w:pPr>
      <w:r w:rsidRPr="00906189">
        <w:rPr>
          <w:b/>
        </w:rPr>
        <w:t>с. Карпогоры</w:t>
      </w:r>
    </w:p>
    <w:p w:rsidR="00E353E2" w:rsidRPr="00906189" w:rsidRDefault="00E353E2" w:rsidP="00E353E2">
      <w:pPr>
        <w:jc w:val="center"/>
        <w:rPr>
          <w:b/>
        </w:rPr>
      </w:pPr>
      <w:r w:rsidRPr="00906189">
        <w:rPr>
          <w:b/>
        </w:rPr>
        <w:t xml:space="preserve">Пинежский район </w:t>
      </w:r>
    </w:p>
    <w:p w:rsidR="00E353E2" w:rsidRDefault="00E353E2" w:rsidP="00E353E2">
      <w:pPr>
        <w:jc w:val="center"/>
        <w:rPr>
          <w:b/>
        </w:rPr>
      </w:pPr>
      <w:r w:rsidRPr="00906189">
        <w:rPr>
          <w:b/>
        </w:rPr>
        <w:t>202</w:t>
      </w:r>
      <w:r w:rsidR="00140DA8">
        <w:rPr>
          <w:b/>
        </w:rPr>
        <w:t>3</w:t>
      </w:r>
      <w:r w:rsidRPr="00906189">
        <w:rPr>
          <w:b/>
        </w:rPr>
        <w:t xml:space="preserve"> г.</w:t>
      </w: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Default="00140DA8" w:rsidP="00E353E2">
      <w:pPr>
        <w:jc w:val="center"/>
        <w:rPr>
          <w:b/>
        </w:rPr>
      </w:pPr>
    </w:p>
    <w:p w:rsidR="00140DA8" w:rsidRPr="00906189" w:rsidRDefault="00140DA8" w:rsidP="00E353E2">
      <w:pPr>
        <w:jc w:val="center"/>
        <w:rPr>
          <w:b/>
        </w:rPr>
      </w:pPr>
    </w:p>
    <w:p w:rsidR="00081FD1" w:rsidRPr="006032D2" w:rsidRDefault="00081FD1" w:rsidP="00081FD1">
      <w:pPr>
        <w:spacing w:after="0"/>
        <w:jc w:val="center"/>
        <w:rPr>
          <w:b/>
          <w:bCs/>
          <w:kern w:val="36"/>
        </w:rPr>
      </w:pPr>
      <w:r w:rsidRPr="006032D2">
        <w:rPr>
          <w:b/>
          <w:bCs/>
          <w:kern w:val="36"/>
        </w:rPr>
        <w:lastRenderedPageBreak/>
        <w:t xml:space="preserve">СОДЕРЖАНИЕ </w:t>
      </w:r>
      <w:r>
        <w:rPr>
          <w:b/>
          <w:bCs/>
          <w:kern w:val="36"/>
        </w:rPr>
        <w:t xml:space="preserve">КОНКУРСНОЙ </w:t>
      </w:r>
      <w:r w:rsidRPr="006032D2">
        <w:rPr>
          <w:b/>
          <w:bCs/>
          <w:kern w:val="36"/>
        </w:rPr>
        <w:t xml:space="preserve">ДОКУМЕНТАЦИИ </w:t>
      </w:r>
    </w:p>
    <w:p w:rsidR="00081FD1" w:rsidRPr="006032D2" w:rsidRDefault="00081FD1" w:rsidP="00081FD1">
      <w:pPr>
        <w:spacing w:after="0"/>
      </w:pPr>
    </w:p>
    <w:tbl>
      <w:tblPr>
        <w:tblW w:w="963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0"/>
      </w:tblGrid>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rPr>
                <w:b/>
                <w:bCs/>
              </w:rPr>
            </w:pPr>
            <w:r w:rsidRPr="006032D2">
              <w:rPr>
                <w:b/>
                <w:bCs/>
              </w:rPr>
              <w:t>Наименование разделов и приложений</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rsidRPr="006032D2">
              <w:t>Раздел 1. Общие сведения</w:t>
            </w:r>
            <w:r>
              <w:t xml:space="preserve"> о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ED2BDA">
            <w:pPr>
              <w:spacing w:after="0"/>
            </w:pPr>
            <w:r w:rsidRPr="006032D2">
              <w:t xml:space="preserve">Раздел </w:t>
            </w:r>
            <w:r>
              <w:t>2</w:t>
            </w:r>
            <w:r w:rsidRPr="006032D2">
              <w:t xml:space="preserve">. </w:t>
            </w:r>
            <w:r>
              <w:t>Порядок подачи</w:t>
            </w:r>
            <w:r w:rsidRPr="006032D2">
              <w:t xml:space="preserve"> </w:t>
            </w:r>
            <w:r w:rsidR="00ED2BDA">
              <w:t>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9D7226">
            <w:pPr>
              <w:spacing w:after="0"/>
            </w:pPr>
            <w:r>
              <w:t>Раздел 3. Порядок рассмотрения заявок на участие в конкурсе.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4. Порядок проведения конкурса, определение победителя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5. Заключение договора управления многоквартирным домом по результатам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Default="00081FD1" w:rsidP="009D7226">
            <w:pPr>
              <w:spacing w:after="0"/>
            </w:pPr>
            <w:r>
              <w:t>Раздел 6. Информационная карта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83018">
            <w:pPr>
              <w:spacing w:after="0"/>
            </w:pPr>
            <w:r>
              <w:t xml:space="preserve">Раздел 7. Проект договора управления </w:t>
            </w:r>
            <w:r w:rsidRPr="00CD71C4">
              <w:t>многоквартирным домом</w:t>
            </w:r>
            <w:r>
              <w:t xml:space="preserve">. </w:t>
            </w:r>
          </w:p>
        </w:tc>
      </w:tr>
      <w:tr w:rsidR="00FD712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FD7121" w:rsidRPr="006032D2" w:rsidRDefault="00FD7121" w:rsidP="007346CE">
            <w:pPr>
              <w:spacing w:after="0"/>
            </w:pPr>
            <w:r w:rsidRPr="006032D2">
              <w:t>Приложени</w:t>
            </w:r>
            <w:r>
              <w:t>я</w:t>
            </w:r>
            <w:r w:rsidRPr="006032D2">
              <w:t xml:space="preserve"> </w:t>
            </w:r>
            <w:r>
              <w:t>№</w:t>
            </w:r>
            <w:r w:rsidRPr="006032D2">
              <w:t xml:space="preserve"> 1 к </w:t>
            </w:r>
            <w:r>
              <w:t>конкурсной</w:t>
            </w:r>
            <w:r w:rsidRPr="006032D2">
              <w:t xml:space="preserve"> документации</w:t>
            </w:r>
            <w:r>
              <w:t>.</w:t>
            </w:r>
            <w:r w:rsidR="003D234F">
              <w:t xml:space="preserve"> </w:t>
            </w:r>
            <w:r w:rsidR="007346CE">
              <w:t xml:space="preserve">Акты о состоянии общего имущества собственников помещений в многоквартирном доме, являющегося объектом конкурса </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7346CE">
            <w:pPr>
              <w:spacing w:after="0"/>
            </w:pPr>
            <w:r w:rsidRPr="006032D2">
              <w:t>Приложени</w:t>
            </w:r>
            <w:r>
              <w:t>я</w:t>
            </w:r>
            <w:r w:rsidRPr="006032D2">
              <w:t xml:space="preserve"> </w:t>
            </w:r>
            <w:r>
              <w:t>№</w:t>
            </w:r>
            <w:r w:rsidRPr="006032D2">
              <w:t xml:space="preserve"> </w:t>
            </w:r>
            <w:r w:rsidR="00D17304">
              <w:t>2</w:t>
            </w:r>
            <w:r w:rsidR="00E87B8C">
              <w:t xml:space="preserve"> </w:t>
            </w:r>
            <w:r w:rsidRPr="006032D2">
              <w:t xml:space="preserve">к </w:t>
            </w:r>
            <w:r>
              <w:t>конкурсной</w:t>
            </w:r>
            <w:r w:rsidRPr="006032D2">
              <w:t xml:space="preserve"> документации</w:t>
            </w:r>
            <w:r>
              <w:t>.</w:t>
            </w:r>
            <w:r w:rsidRPr="006032D2">
              <w:t xml:space="preserve"> </w:t>
            </w:r>
            <w:r w:rsidR="007346CE">
              <w:t>Перечень работ и услуг по содержанию и ремонту общего имущества собственников помещений в многоквартирном доме, являющегося объектом конкурса.</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3C41D6">
            <w:pPr>
              <w:spacing w:after="0"/>
            </w:pPr>
            <w:r w:rsidRPr="006032D2">
              <w:t xml:space="preserve">Приложение № </w:t>
            </w:r>
            <w:r w:rsidR="00D17304">
              <w:t>3</w:t>
            </w:r>
            <w:r w:rsidRPr="006032D2">
              <w:t xml:space="preserve"> к </w:t>
            </w:r>
            <w:r>
              <w:t>конкурсной</w:t>
            </w:r>
            <w:r w:rsidRPr="006032D2">
              <w:t xml:space="preserve"> документации</w:t>
            </w:r>
            <w:r>
              <w:t xml:space="preserve">. </w:t>
            </w:r>
            <w:r w:rsidR="007346CE">
              <w:t>Перечень многоквартирных домов, расположенных на территории муниципального образования «</w:t>
            </w:r>
            <w:r w:rsidR="003C41D6">
              <w:t>Пинежское</w:t>
            </w:r>
            <w:r w:rsidR="007346CE">
              <w:t>», планируемых к передаче в управление.</w:t>
            </w:r>
          </w:p>
        </w:tc>
      </w:tr>
      <w:tr w:rsidR="00081FD1" w:rsidRPr="006032D2" w:rsidTr="009D7226">
        <w:trPr>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4</w:t>
            </w:r>
            <w:r w:rsidRPr="006032D2">
              <w:t xml:space="preserve"> к </w:t>
            </w:r>
            <w:r w:rsidRPr="004233F5">
              <w:t xml:space="preserve">конкурсной </w:t>
            </w:r>
            <w:r>
              <w:t>документации. Заявка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5</w:t>
            </w:r>
            <w:r w:rsidRPr="006032D2">
              <w:t xml:space="preserve"> к </w:t>
            </w:r>
            <w:r w:rsidRPr="004233F5">
              <w:t xml:space="preserve">конкурсной </w:t>
            </w:r>
            <w:r>
              <w:t>документации. Расписка о получении заявки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6</w:t>
            </w:r>
            <w:r w:rsidRPr="006032D2">
              <w:t xml:space="preserve"> к </w:t>
            </w:r>
            <w:r w:rsidRPr="004233F5">
              <w:t xml:space="preserve">конкурсной </w:t>
            </w:r>
            <w:r>
              <w:t>документации. Протокол вскрытия конвертов с заявками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081FD1" w:rsidP="00D17304">
            <w:pPr>
              <w:spacing w:after="0"/>
            </w:pPr>
            <w:r w:rsidRPr="006032D2">
              <w:t xml:space="preserve">Приложение № </w:t>
            </w:r>
            <w:r w:rsidR="00D17304">
              <w:t>7</w:t>
            </w:r>
            <w:r w:rsidRPr="006032D2">
              <w:t xml:space="preserve"> к </w:t>
            </w:r>
            <w:r w:rsidRPr="004233F5">
              <w:t xml:space="preserve">конкурсной </w:t>
            </w:r>
            <w:r>
              <w:t>документации. Протокол рассмотрения заявок на участие в конкурсе по отбору управляющей организации для управления многоквартирным домом.</w:t>
            </w:r>
          </w:p>
        </w:tc>
      </w:tr>
      <w:tr w:rsidR="00081FD1" w:rsidRPr="006032D2" w:rsidTr="009D7226">
        <w:trPr>
          <w:trHeight w:val="60"/>
          <w:tblCellSpacing w:w="0" w:type="dxa"/>
        </w:trPr>
        <w:tc>
          <w:tcPr>
            <w:tcW w:w="9630" w:type="dxa"/>
            <w:tcBorders>
              <w:top w:val="outset" w:sz="6" w:space="0" w:color="000000"/>
              <w:left w:val="outset" w:sz="6" w:space="0" w:color="000000"/>
              <w:bottom w:val="outset" w:sz="6" w:space="0" w:color="000000"/>
              <w:right w:val="outset" w:sz="6" w:space="0" w:color="000000"/>
            </w:tcBorders>
            <w:vAlign w:val="center"/>
          </w:tcPr>
          <w:p w:rsidR="00081FD1" w:rsidRPr="006032D2" w:rsidRDefault="00D17304" w:rsidP="00D17304">
            <w:pPr>
              <w:spacing w:after="0"/>
            </w:pPr>
            <w:r>
              <w:t xml:space="preserve">Приложение </w:t>
            </w:r>
            <w:r w:rsidR="00081FD1" w:rsidRPr="006032D2">
              <w:t xml:space="preserve">№ </w:t>
            </w:r>
            <w:r>
              <w:t>8</w:t>
            </w:r>
            <w:r w:rsidR="00081FD1" w:rsidRPr="006032D2">
              <w:t xml:space="preserve"> к </w:t>
            </w:r>
            <w:r w:rsidR="00081FD1" w:rsidRPr="004233F5">
              <w:t xml:space="preserve">конкурсной </w:t>
            </w:r>
            <w:r w:rsidR="00081FD1">
              <w:t>документации. Протокол конкурса по отбору управляющей организации для управления многоквартирным домом.</w:t>
            </w:r>
          </w:p>
        </w:tc>
      </w:tr>
    </w:tbl>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081FD1" w:rsidRDefault="00081FD1">
      <w:pPr>
        <w:suppressAutoHyphens w:val="0"/>
        <w:spacing w:after="0"/>
        <w:jc w:val="left"/>
      </w:pPr>
    </w:p>
    <w:p w:rsidR="009C525C" w:rsidRDefault="009C525C" w:rsidP="00293447">
      <w:pPr>
        <w:pStyle w:val="1"/>
        <w:spacing w:before="0" w:after="0"/>
        <w:ind w:firstLine="709"/>
        <w:rPr>
          <w:sz w:val="22"/>
          <w:szCs w:val="22"/>
        </w:rPr>
      </w:pPr>
      <w:r>
        <w:rPr>
          <w:sz w:val="22"/>
          <w:szCs w:val="22"/>
        </w:rPr>
        <w:lastRenderedPageBreak/>
        <w:t>Термины, используемые в конкурсной документации</w:t>
      </w:r>
    </w:p>
    <w:p w:rsidR="009C525C" w:rsidRDefault="009C525C" w:rsidP="00293447">
      <w:pPr>
        <w:spacing w:after="0"/>
        <w:rPr>
          <w:b/>
          <w:bCs/>
          <w:sz w:val="22"/>
          <w:szCs w:val="22"/>
        </w:rPr>
      </w:pPr>
    </w:p>
    <w:p w:rsidR="00C933B8" w:rsidRPr="004233F5" w:rsidRDefault="00C933B8" w:rsidP="00C933B8">
      <w:pPr>
        <w:shd w:val="clear" w:color="auto" w:fill="FFFFFF"/>
        <w:spacing w:after="0"/>
        <w:ind w:firstLine="709"/>
      </w:pPr>
      <w:bookmarkStart w:id="1" w:name="_Ref119427236"/>
      <w:bookmarkEnd w:id="1"/>
      <w:r w:rsidRPr="00C11412">
        <w:rPr>
          <w:b/>
          <w:bCs/>
        </w:rPr>
        <w:t>«конкурс»</w:t>
      </w:r>
      <w:r w:rsidRPr="004233F5">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C933B8" w:rsidRPr="004233F5" w:rsidRDefault="00C933B8" w:rsidP="00C933B8">
      <w:pPr>
        <w:shd w:val="clear" w:color="auto" w:fill="FFFFFF"/>
        <w:spacing w:after="0"/>
        <w:ind w:firstLine="709"/>
      </w:pPr>
      <w:r w:rsidRPr="00C11412">
        <w:rPr>
          <w:b/>
          <w:bCs/>
        </w:rPr>
        <w:t>«предмет конкурса»</w:t>
      </w:r>
      <w:r w:rsidRPr="004233F5">
        <w:t> - право заключения договоров управления многоквартирным домом в отношении объекта конкурса;</w:t>
      </w:r>
    </w:p>
    <w:p w:rsidR="00C933B8" w:rsidRPr="004233F5" w:rsidRDefault="00C933B8" w:rsidP="00C933B8">
      <w:pPr>
        <w:shd w:val="clear" w:color="auto" w:fill="FFFFFF"/>
        <w:spacing w:after="0"/>
        <w:ind w:firstLine="709"/>
      </w:pPr>
      <w:r w:rsidRPr="00C11412">
        <w:rPr>
          <w:b/>
          <w:bCs/>
        </w:rPr>
        <w:t>«объект конкурса»</w:t>
      </w:r>
      <w:r w:rsidRPr="004233F5">
        <w:t> - общее имущество собственников помещений в многоквартирном доме, на право управления которым проводится конкурс;</w:t>
      </w:r>
    </w:p>
    <w:p w:rsidR="00C933B8" w:rsidRPr="004233F5" w:rsidRDefault="00C933B8" w:rsidP="00C933B8">
      <w:pPr>
        <w:shd w:val="clear" w:color="auto" w:fill="FFFFFF"/>
        <w:spacing w:after="0"/>
        <w:ind w:firstLine="709"/>
      </w:pPr>
      <w:r w:rsidRPr="00C11412">
        <w:rPr>
          <w:b/>
          <w:bCs/>
        </w:rPr>
        <w:t>«размер платы за содержание и ремонт жилого помещения»</w:t>
      </w:r>
      <w:r w:rsidRPr="004233F5">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933B8" w:rsidRPr="004233F5" w:rsidRDefault="00C933B8" w:rsidP="00C933B8">
      <w:pPr>
        <w:shd w:val="clear" w:color="auto" w:fill="FFFFFF"/>
        <w:spacing w:after="0"/>
        <w:ind w:firstLine="709"/>
      </w:pPr>
      <w:r w:rsidRPr="00C11412">
        <w:rPr>
          <w:b/>
          <w:bCs/>
        </w:rPr>
        <w:t>«организатор конкурса»</w:t>
      </w:r>
      <w:r w:rsidRPr="004233F5">
        <w:t> </w:t>
      </w:r>
      <w:r w:rsidRPr="00C11412">
        <w:t>- орган местного самоуправления, уполномоченный</w:t>
      </w:r>
      <w:r w:rsidRPr="004233F5">
        <w:t xml:space="preserve"> проводить конкурс</w:t>
      </w:r>
      <w:r w:rsidRPr="00C11412">
        <w:t xml:space="preserve"> – </w:t>
      </w:r>
      <w:r w:rsidR="00B559B2" w:rsidRPr="00906189">
        <w:rPr>
          <w:sz w:val="22"/>
          <w:szCs w:val="22"/>
        </w:rPr>
        <w:t>администрация Пинежск</w:t>
      </w:r>
      <w:r w:rsidR="00025844">
        <w:rPr>
          <w:sz w:val="22"/>
          <w:szCs w:val="22"/>
        </w:rPr>
        <w:t>ого</w:t>
      </w:r>
      <w:r w:rsidR="00B559B2" w:rsidRPr="00906189">
        <w:rPr>
          <w:sz w:val="22"/>
          <w:szCs w:val="22"/>
        </w:rPr>
        <w:t xml:space="preserve"> муниципальн</w:t>
      </w:r>
      <w:r w:rsidR="00025844">
        <w:rPr>
          <w:sz w:val="22"/>
          <w:szCs w:val="22"/>
        </w:rPr>
        <w:t>ого</w:t>
      </w:r>
      <w:r w:rsidR="00B559B2" w:rsidRPr="00906189">
        <w:rPr>
          <w:sz w:val="22"/>
          <w:szCs w:val="22"/>
        </w:rPr>
        <w:t xml:space="preserve"> район</w:t>
      </w:r>
      <w:r w:rsidR="00025844">
        <w:rPr>
          <w:sz w:val="22"/>
          <w:szCs w:val="22"/>
        </w:rPr>
        <w:t>а</w:t>
      </w:r>
      <w:r w:rsidR="00A746F3">
        <w:rPr>
          <w:sz w:val="22"/>
          <w:szCs w:val="22"/>
        </w:rPr>
        <w:t xml:space="preserve"> Архангельской области</w:t>
      </w:r>
      <w:r w:rsidR="00B559B2" w:rsidRPr="00906189">
        <w:rPr>
          <w:sz w:val="22"/>
          <w:szCs w:val="22"/>
        </w:rPr>
        <w:t>, в лице Комитета по управлению муниципальным имуществом и ЖКХ администрации Пинежск</w:t>
      </w:r>
      <w:r w:rsidR="00025844">
        <w:rPr>
          <w:sz w:val="22"/>
          <w:szCs w:val="22"/>
        </w:rPr>
        <w:t>ого</w:t>
      </w:r>
      <w:r w:rsidR="00B559B2" w:rsidRPr="00906189">
        <w:rPr>
          <w:sz w:val="22"/>
          <w:szCs w:val="22"/>
        </w:rPr>
        <w:t xml:space="preserve"> муниципальн</w:t>
      </w:r>
      <w:r w:rsidR="00025844">
        <w:rPr>
          <w:sz w:val="22"/>
          <w:szCs w:val="22"/>
        </w:rPr>
        <w:t>ого</w:t>
      </w:r>
      <w:r w:rsidR="00B559B2" w:rsidRPr="00906189">
        <w:rPr>
          <w:sz w:val="22"/>
          <w:szCs w:val="22"/>
        </w:rPr>
        <w:t xml:space="preserve"> район</w:t>
      </w:r>
      <w:r w:rsidR="00025844">
        <w:rPr>
          <w:sz w:val="22"/>
          <w:szCs w:val="22"/>
        </w:rPr>
        <w:t>а</w:t>
      </w:r>
      <w:r w:rsidR="00B559B2" w:rsidRPr="00906189">
        <w:rPr>
          <w:sz w:val="22"/>
          <w:szCs w:val="22"/>
        </w:rPr>
        <w:t xml:space="preserve"> Архангельской области</w:t>
      </w:r>
      <w:r w:rsidRPr="004233F5">
        <w:t>;</w:t>
      </w:r>
    </w:p>
    <w:p w:rsidR="00C933B8" w:rsidRPr="004233F5" w:rsidRDefault="00C933B8" w:rsidP="00C933B8">
      <w:pPr>
        <w:shd w:val="clear" w:color="auto" w:fill="FFFFFF"/>
        <w:spacing w:after="0"/>
        <w:ind w:firstLine="709"/>
      </w:pPr>
      <w:r w:rsidRPr="00C11412">
        <w:rPr>
          <w:b/>
          <w:bCs/>
        </w:rPr>
        <w:t>«управляющая организация»</w:t>
      </w:r>
      <w:r w:rsidRPr="004233F5">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933B8" w:rsidRPr="004233F5" w:rsidRDefault="00C933B8" w:rsidP="00C933B8">
      <w:pPr>
        <w:shd w:val="clear" w:color="auto" w:fill="FFFFFF"/>
        <w:spacing w:after="0"/>
        <w:ind w:firstLine="709"/>
      </w:pPr>
      <w:r w:rsidRPr="00C11412">
        <w:rPr>
          <w:b/>
          <w:bCs/>
        </w:rPr>
        <w:t>«претендент»</w:t>
      </w:r>
      <w:r w:rsidRPr="004233F5">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933B8" w:rsidRPr="004233F5" w:rsidRDefault="00C933B8" w:rsidP="004D5763">
      <w:pPr>
        <w:shd w:val="clear" w:color="auto" w:fill="FFFFFF"/>
        <w:spacing w:after="200"/>
        <w:ind w:firstLine="709"/>
      </w:pPr>
      <w:r w:rsidRPr="00C11412">
        <w:rPr>
          <w:b/>
          <w:bCs/>
        </w:rPr>
        <w:t>«участник конкурса»</w:t>
      </w:r>
      <w:r w:rsidRPr="004233F5">
        <w:t> - претендент, допущенный конкурсной комиссией к участию в конкурсе.</w:t>
      </w:r>
    </w:p>
    <w:p w:rsidR="009C525C" w:rsidRDefault="001F1B0A" w:rsidP="004D5763">
      <w:pPr>
        <w:pStyle w:val="11"/>
        <w:tabs>
          <w:tab w:val="clear" w:pos="2160"/>
          <w:tab w:val="left" w:pos="0"/>
        </w:tabs>
        <w:spacing w:after="200"/>
        <w:ind w:left="0" w:firstLine="709"/>
        <w:jc w:val="center"/>
        <w:rPr>
          <w:sz w:val="22"/>
          <w:szCs w:val="22"/>
        </w:rPr>
      </w:pPr>
      <w:r w:rsidRPr="001F1B0A">
        <w:rPr>
          <w:sz w:val="22"/>
          <w:szCs w:val="22"/>
        </w:rPr>
        <w:t xml:space="preserve">Раздел </w:t>
      </w:r>
      <w:r w:rsidR="009C525C">
        <w:rPr>
          <w:sz w:val="22"/>
          <w:szCs w:val="22"/>
        </w:rPr>
        <w:t>1.</w:t>
      </w:r>
      <w:r w:rsidR="000958E4">
        <w:rPr>
          <w:sz w:val="22"/>
          <w:szCs w:val="22"/>
        </w:rPr>
        <w:t xml:space="preserve"> </w:t>
      </w:r>
      <w:r w:rsidR="009C525C">
        <w:rPr>
          <w:sz w:val="22"/>
          <w:szCs w:val="22"/>
        </w:rPr>
        <w:t>Общие положения</w:t>
      </w:r>
    </w:p>
    <w:p w:rsidR="009C525C" w:rsidRDefault="009C525C" w:rsidP="001A5DAB">
      <w:pPr>
        <w:pStyle w:val="21"/>
        <w:numPr>
          <w:ilvl w:val="1"/>
          <w:numId w:val="10"/>
        </w:numPr>
        <w:tabs>
          <w:tab w:val="clear" w:pos="9180"/>
          <w:tab w:val="left" w:pos="360"/>
          <w:tab w:val="left" w:pos="1836"/>
        </w:tabs>
        <w:spacing w:after="0"/>
        <w:jc w:val="left"/>
        <w:rPr>
          <w:sz w:val="22"/>
          <w:szCs w:val="22"/>
        </w:rPr>
      </w:pPr>
      <w:r>
        <w:rPr>
          <w:sz w:val="22"/>
          <w:szCs w:val="22"/>
        </w:rPr>
        <w:t>Законодательное регулирование</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Настоящая конкурсная документация </w:t>
      </w:r>
      <w:r w:rsidR="00C933B8">
        <w:rPr>
          <w:sz w:val="22"/>
          <w:szCs w:val="22"/>
        </w:rPr>
        <w:t>разработана</w:t>
      </w:r>
      <w:r>
        <w:rPr>
          <w:sz w:val="22"/>
          <w:szCs w:val="22"/>
        </w:rPr>
        <w:t xml:space="preserve"> в соответствии с постановлением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и дополнениями), Гражданским Кодексом РФ, Жилищным Кодексом РФ. </w:t>
      </w:r>
    </w:p>
    <w:p w:rsidR="005712CE" w:rsidRPr="00C933B8" w:rsidRDefault="00C933B8" w:rsidP="00FD7121">
      <w:pPr>
        <w:pStyle w:val="31"/>
        <w:tabs>
          <w:tab w:val="clear" w:pos="5627"/>
          <w:tab w:val="left" w:pos="360"/>
          <w:tab w:val="left" w:pos="1307"/>
        </w:tabs>
        <w:ind w:left="0" w:firstLine="709"/>
      </w:pPr>
      <w:r w:rsidRPr="0060762F">
        <w:t>Настоящая конкурсная документация разработана к открытому конкурсу (далее – конкурс) на право заключения договор</w:t>
      </w:r>
      <w:r>
        <w:t>ов</w:t>
      </w:r>
      <w:r w:rsidRPr="0060762F">
        <w:t xml:space="preserve"> управления многоквартирным</w:t>
      </w:r>
      <w:r>
        <w:t xml:space="preserve">и </w:t>
      </w:r>
      <w:r w:rsidRPr="0060762F">
        <w:t>дом</w:t>
      </w:r>
      <w:r>
        <w:t>ами</w:t>
      </w:r>
      <w:r w:rsidRPr="0060762F">
        <w:t xml:space="preserve"> (далее – МКД)</w:t>
      </w:r>
      <w:r w:rsidR="00FD7121">
        <w:t xml:space="preserve"> расположенными на территории муниципального образования «</w:t>
      </w:r>
      <w:r w:rsidR="00A97C4D" w:rsidRPr="00A97C4D">
        <w:t>Шилегское</w:t>
      </w:r>
      <w:r w:rsidR="00FD7121">
        <w:t>»</w:t>
      </w:r>
      <w:r w:rsidR="00943D25">
        <w:t>.</w:t>
      </w:r>
      <w:r w:rsidR="00943D25" w:rsidRPr="00943D25">
        <w:t xml:space="preserve"> </w:t>
      </w:r>
      <w:r w:rsidR="00943D25">
        <w:t>Перечень многоквартирных домов, расположенных на территории муниципального образования «</w:t>
      </w:r>
      <w:r w:rsidR="00A97C4D" w:rsidRPr="00A97C4D">
        <w:t>Шилегское</w:t>
      </w:r>
      <w:r w:rsidR="00943D25">
        <w:t>», планируемых к передаче в управление</w:t>
      </w:r>
      <w:r w:rsidR="00FD7121">
        <w:t xml:space="preserve"> (лот №1)</w:t>
      </w:r>
      <w:r w:rsidR="00943D25">
        <w:t xml:space="preserve"> в </w:t>
      </w:r>
      <w:r w:rsidR="00943D25" w:rsidRPr="003A448B">
        <w:t>Приложении №</w:t>
      </w:r>
      <w:r w:rsidR="00A31235" w:rsidRPr="003A448B">
        <w:t>3</w:t>
      </w:r>
      <w:r w:rsidR="00943D25">
        <w:t xml:space="preserve"> к конкурсной документации</w:t>
      </w:r>
      <w:r w:rsidR="00FD7121">
        <w:t>.</w:t>
      </w:r>
    </w:p>
    <w:p w:rsidR="009F0483" w:rsidRPr="009F0483" w:rsidRDefault="009F0483" w:rsidP="009F0483">
      <w:pPr>
        <w:pStyle w:val="21"/>
        <w:tabs>
          <w:tab w:val="clear" w:pos="9180"/>
          <w:tab w:val="left" w:pos="360"/>
          <w:tab w:val="left" w:pos="1836"/>
        </w:tabs>
        <w:spacing w:after="0"/>
        <w:ind w:left="0" w:firstLine="709"/>
        <w:rPr>
          <w:b w:val="0"/>
          <w:sz w:val="22"/>
          <w:szCs w:val="22"/>
        </w:rPr>
      </w:pPr>
      <w:r w:rsidRPr="009F0483">
        <w:rPr>
          <w:b w:val="0"/>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может привести к ее отклонению</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t>1.2.Организатор конкурса</w:t>
      </w:r>
    </w:p>
    <w:p w:rsidR="009C525C" w:rsidRDefault="009C525C" w:rsidP="00293447">
      <w:pPr>
        <w:pStyle w:val="31"/>
        <w:tabs>
          <w:tab w:val="clear" w:pos="5627"/>
          <w:tab w:val="left" w:pos="360"/>
          <w:tab w:val="left" w:pos="1307"/>
        </w:tabs>
        <w:ind w:left="0" w:firstLine="709"/>
        <w:rPr>
          <w:sz w:val="22"/>
          <w:szCs w:val="22"/>
        </w:rPr>
      </w:pPr>
      <w:r>
        <w:rPr>
          <w:sz w:val="22"/>
          <w:szCs w:val="22"/>
        </w:rPr>
        <w:t xml:space="preserve">Организатор конкурса, указанный в Информационной карте конкурса, проводит конкурс, предмет и условия которого указаны в Информационной карте конкурса, в соответствии с процедурами, условиями и положениями настоящей конкурсной документации. </w:t>
      </w:r>
    </w:p>
    <w:p w:rsidR="009C525C" w:rsidRDefault="009C525C" w:rsidP="001A5DAB">
      <w:pPr>
        <w:pStyle w:val="21"/>
        <w:tabs>
          <w:tab w:val="clear" w:pos="9180"/>
          <w:tab w:val="left" w:pos="360"/>
          <w:tab w:val="left" w:pos="1836"/>
        </w:tabs>
        <w:spacing w:after="0"/>
        <w:ind w:left="0" w:firstLine="709"/>
        <w:jc w:val="left"/>
        <w:rPr>
          <w:sz w:val="22"/>
          <w:szCs w:val="22"/>
        </w:rPr>
      </w:pPr>
      <w:r>
        <w:rPr>
          <w:sz w:val="22"/>
          <w:szCs w:val="22"/>
        </w:rPr>
        <w:lastRenderedPageBreak/>
        <w:t>1.3.Предмет конкурса. Место и сроки выполнения работ, оказания услуг по управлению многоквартирными домами.</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1.3.1.Конкурс проводится, если: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947921">
        <w:rPr>
          <w:rFonts w:ascii="Times New Roman" w:hAnsi="Times New Roman" w:cs="Times New Roman"/>
          <w:sz w:val="22"/>
          <w:szCs w:val="22"/>
        </w:rPr>
        <w:t>собственниками помещений в многоквартирном доме не выбран способ управления этим домом,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w:t>
      </w:r>
      <w:r>
        <w:rPr>
          <w:rFonts w:ascii="Times New Roman" w:hAnsi="Times New Roman" w:cs="Times New Roman"/>
          <w:sz w:val="22"/>
          <w:szCs w:val="22"/>
        </w:rPr>
        <w:t>ринято;</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947921">
        <w:rPr>
          <w:rFonts w:ascii="Times New Roman" w:hAnsi="Times New Roman" w:cs="Times New Roman"/>
          <w:sz w:val="22"/>
          <w:szCs w:val="22"/>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sidRPr="00947921">
        <w:rPr>
          <w:rFonts w:ascii="Times New Roman" w:hAnsi="Times New Roman" w:cs="Times New Roman"/>
          <w:sz w:val="22"/>
          <w:szCs w:val="22"/>
        </w:rPr>
        <w:t>не заключены договоры управления многоквартирным домом, предусмотренные статьей 162 Жилищного кодекса Российской Федерации;</w:t>
      </w:r>
    </w:p>
    <w:p w:rsidR="009C525C" w:rsidRPr="00947921"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947921">
        <w:rPr>
          <w:rFonts w:ascii="Times New Roman" w:hAnsi="Times New Roman" w:cs="Times New Roman"/>
          <w:sz w:val="22"/>
          <w:szCs w:val="22"/>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947921">
        <w:rPr>
          <w:rFonts w:ascii="Times New Roman" w:hAnsi="Times New Roman" w:cs="Times New Roman"/>
          <w:sz w:val="22"/>
          <w:szCs w:val="22"/>
        </w:rPr>
        <w:t>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1.3.2.Конкурс проводится на основе следующих принципов:</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1) </w:t>
      </w:r>
      <w:r w:rsidRPr="005003EE">
        <w:rPr>
          <w:rFonts w:ascii="Times New Roman" w:hAnsi="Times New Roman" w:cs="Times New Roman"/>
          <w:sz w:val="22"/>
          <w:szCs w:val="22"/>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2) </w:t>
      </w:r>
      <w:r w:rsidRPr="005003EE">
        <w:rPr>
          <w:rFonts w:ascii="Times New Roman" w:hAnsi="Times New Roman" w:cs="Times New Roman"/>
          <w:sz w:val="22"/>
          <w:szCs w:val="22"/>
        </w:rPr>
        <w:t>добросовестная конкуренция;</w:t>
      </w:r>
    </w:p>
    <w:p w:rsidR="009C525C" w:rsidRPr="005003EE" w:rsidRDefault="009C525C" w:rsidP="00293447">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3) </w:t>
      </w:r>
      <w:r w:rsidRPr="005003EE">
        <w:rPr>
          <w:rFonts w:ascii="Times New Roman" w:hAnsi="Times New Roman" w:cs="Times New Roman"/>
          <w:sz w:val="22"/>
          <w:szCs w:val="22"/>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4) </w:t>
      </w:r>
      <w:r w:rsidRPr="005003EE">
        <w:rPr>
          <w:rFonts w:ascii="Times New Roman" w:hAnsi="Times New Roman" w:cs="Times New Roman"/>
          <w:sz w:val="22"/>
          <w:szCs w:val="22"/>
        </w:rPr>
        <w:t>доступность информации о проведении конкурса и обеспечение открытости его проведения.</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1.3.3.</w:t>
      </w:r>
      <w:r w:rsidRPr="005003EE">
        <w:rPr>
          <w:rFonts w:ascii="Times New Roman" w:hAnsi="Times New Roman" w:cs="Times New Roman"/>
          <w:sz w:val="22"/>
          <w:szCs w:val="22"/>
        </w:rPr>
        <w:t>Конкурс проводится на право заключения договор</w:t>
      </w:r>
      <w:r w:rsidR="00B6674F">
        <w:rPr>
          <w:rFonts w:ascii="Times New Roman" w:hAnsi="Times New Roman" w:cs="Times New Roman"/>
          <w:sz w:val="22"/>
          <w:szCs w:val="22"/>
        </w:rPr>
        <w:t>а</w:t>
      </w:r>
      <w:r w:rsidRPr="005003EE">
        <w:rPr>
          <w:rFonts w:ascii="Times New Roman" w:hAnsi="Times New Roman" w:cs="Times New Roman"/>
          <w:sz w:val="22"/>
          <w:szCs w:val="22"/>
        </w:rPr>
        <w:t xml:space="preserve">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1.3.4.Конкурс является открытым по составу участников и по форме подачи заявок.</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1.3.5.В качестве обеспечения заявки на участие в конкурсе претендент вносит средства на указанный в конкурсной документации счет.</w:t>
      </w:r>
    </w:p>
    <w:p w:rsidR="009C525C" w:rsidRDefault="009C525C" w:rsidP="00293447">
      <w:pPr>
        <w:pStyle w:val="ConsPlusNormal"/>
        <w:widowControl/>
        <w:ind w:firstLine="709"/>
        <w:jc w:val="both"/>
        <w:rPr>
          <w:rFonts w:ascii="Times New Roman" w:hAnsi="Times New Roman" w:cs="Times New Roman"/>
          <w:sz w:val="22"/>
          <w:szCs w:val="22"/>
        </w:rPr>
      </w:pPr>
      <w:r>
        <w:rPr>
          <w:rFonts w:ascii="Times New Roman" w:hAnsi="Times New Roman" w:cs="Times New Roman"/>
          <w:sz w:val="22"/>
          <w:szCs w:val="22"/>
        </w:rPr>
        <w:t>1.3.6.</w:t>
      </w:r>
      <w:r w:rsidRPr="005003EE">
        <w:rPr>
          <w:rFonts w:ascii="Times New Roman" w:hAnsi="Times New Roman" w:cs="Times New Roman"/>
          <w:sz w:val="22"/>
          <w:szCs w:val="22"/>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Default="009C525C" w:rsidP="00293447">
      <w:pPr>
        <w:pStyle w:val="ConsPlusNormal"/>
        <w:widowControl/>
        <w:ind w:firstLine="709"/>
        <w:jc w:val="both"/>
        <w:rPr>
          <w:rFonts w:ascii="Times New Roman" w:hAnsi="Times New Roman" w:cs="Times New Roman"/>
          <w:sz w:val="22"/>
          <w:szCs w:val="22"/>
        </w:rPr>
      </w:pPr>
    </w:p>
    <w:bookmarkEnd w:id="0"/>
    <w:p w:rsidR="00EA4536" w:rsidRPr="0060762F" w:rsidRDefault="001A5DAB" w:rsidP="001A5DAB">
      <w:pPr>
        <w:spacing w:after="0"/>
        <w:ind w:firstLine="709"/>
        <w:contextualSpacing/>
        <w:jc w:val="left"/>
        <w:rPr>
          <w:b/>
        </w:rPr>
      </w:pPr>
      <w:r>
        <w:rPr>
          <w:b/>
        </w:rPr>
        <w:t>1.4</w:t>
      </w:r>
      <w:r w:rsidR="00EA4536" w:rsidRPr="0060762F">
        <w:rPr>
          <w:b/>
        </w:rPr>
        <w:t>.</w:t>
      </w:r>
      <w:r w:rsidR="00EA4536">
        <w:rPr>
          <w:b/>
        </w:rPr>
        <w:t xml:space="preserve"> </w:t>
      </w:r>
      <w:r w:rsidR="00EA4536" w:rsidRPr="0060762F">
        <w:rPr>
          <w:b/>
        </w:rPr>
        <w:t xml:space="preserve">Правомочность </w:t>
      </w:r>
      <w:r w:rsidR="00EA4536">
        <w:rPr>
          <w:b/>
        </w:rPr>
        <w:t>претендентов</w:t>
      </w:r>
      <w:r w:rsidR="00EA4536" w:rsidRPr="0060762F">
        <w:rPr>
          <w:b/>
        </w:rPr>
        <w:t xml:space="preserve"> конкурса</w:t>
      </w:r>
      <w:r w:rsidR="00EA4536">
        <w:rPr>
          <w:b/>
        </w:rPr>
        <w:t>, требования к претендентам</w:t>
      </w:r>
    </w:p>
    <w:p w:rsidR="00EA4536" w:rsidRDefault="00EA4536" w:rsidP="00EA4536">
      <w:pPr>
        <w:spacing w:after="0"/>
        <w:ind w:firstLine="709"/>
        <w:contextualSpacing/>
      </w:pPr>
      <w:r w:rsidRPr="0060762F">
        <w:t xml:space="preserve">К участию в открытом конкурсе приглашаются все юридические лица независимо от организационно-правовой формы, а также индивидуальные предприниматели, </w:t>
      </w:r>
      <w:r w:rsidRPr="00A9560F">
        <w:t>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w:t>
      </w:r>
      <w:r>
        <w:t>. Претендент может принять участие в конкурсе через своего представителя (доверенное лицо)</w:t>
      </w:r>
    </w:p>
    <w:p w:rsidR="00EA4536" w:rsidRPr="00FD4BE0" w:rsidRDefault="00EA4536" w:rsidP="00EA4536">
      <w:pPr>
        <w:spacing w:after="0"/>
        <w:ind w:firstLine="709"/>
        <w:contextualSpacing/>
      </w:pPr>
      <w:r w:rsidRPr="00FD4BE0">
        <w:t>Требования к претендентам, представившим заявку на участие в конкурсе, устанавливаются в информационной карте конкурса.</w:t>
      </w:r>
    </w:p>
    <w:p w:rsidR="00EA4536" w:rsidRDefault="00EA4536" w:rsidP="00EA4536">
      <w:pPr>
        <w:spacing w:after="0"/>
        <w:ind w:firstLine="709"/>
        <w:contextualSpacing/>
      </w:pPr>
    </w:p>
    <w:p w:rsidR="00EA4536" w:rsidRPr="00647D81" w:rsidRDefault="001A5DAB" w:rsidP="001A5DAB">
      <w:pPr>
        <w:spacing w:after="0"/>
        <w:ind w:firstLine="709"/>
        <w:contextualSpacing/>
        <w:jc w:val="left"/>
        <w:rPr>
          <w:b/>
        </w:rPr>
      </w:pPr>
      <w:r>
        <w:rPr>
          <w:b/>
        </w:rPr>
        <w:t>1.5</w:t>
      </w:r>
      <w:r w:rsidR="00EA4536" w:rsidRPr="00647D81">
        <w:rPr>
          <w:b/>
        </w:rPr>
        <w:t>. Затраты на участие в конкурсе</w:t>
      </w:r>
    </w:p>
    <w:p w:rsidR="00EA4536" w:rsidRPr="0060762F" w:rsidRDefault="00EA4536" w:rsidP="00EA4536">
      <w:pPr>
        <w:pStyle w:val="3---"/>
        <w:tabs>
          <w:tab w:val="left" w:pos="0"/>
        </w:tabs>
        <w:suppressAutoHyphens/>
        <w:spacing w:before="0" w:after="0"/>
        <w:ind w:firstLine="709"/>
        <w:rPr>
          <w:szCs w:val="24"/>
        </w:rPr>
      </w:pPr>
      <w:r w:rsidRPr="0060762F">
        <w:rPr>
          <w:szCs w:val="24"/>
        </w:rPr>
        <w:lastRenderedPageBreak/>
        <w:t>Претендент несет все расходы, связанные с подготовкой и подачей своей заявки</w:t>
      </w:r>
      <w:r>
        <w:rPr>
          <w:szCs w:val="24"/>
        </w:rPr>
        <w:t xml:space="preserve"> на участие в конкурсе</w:t>
      </w:r>
      <w:r w:rsidRPr="0060762F">
        <w:rPr>
          <w:szCs w:val="24"/>
        </w:rPr>
        <w:t xml:space="preserve">, организатор конкурса </w:t>
      </w:r>
      <w:r>
        <w:rPr>
          <w:szCs w:val="24"/>
        </w:rPr>
        <w:t>и конкурсная комиссия не отвечают и не имею</w:t>
      </w:r>
      <w:r w:rsidRPr="0060762F">
        <w:rPr>
          <w:szCs w:val="24"/>
        </w:rPr>
        <w:t xml:space="preserve">т обязательств </w:t>
      </w:r>
      <w:r>
        <w:rPr>
          <w:szCs w:val="24"/>
        </w:rPr>
        <w:t xml:space="preserve">по </w:t>
      </w:r>
      <w:r w:rsidRPr="0060762F">
        <w:rPr>
          <w:szCs w:val="24"/>
        </w:rPr>
        <w:t>эти</w:t>
      </w:r>
      <w:r>
        <w:rPr>
          <w:szCs w:val="24"/>
        </w:rPr>
        <w:t>м</w:t>
      </w:r>
      <w:r w:rsidRPr="0060762F">
        <w:rPr>
          <w:szCs w:val="24"/>
        </w:rPr>
        <w:t xml:space="preserve"> расход</w:t>
      </w:r>
      <w:r>
        <w:rPr>
          <w:szCs w:val="24"/>
        </w:rPr>
        <w:t>ам</w:t>
      </w:r>
      <w:r w:rsidRPr="0060762F">
        <w:rPr>
          <w:szCs w:val="24"/>
        </w:rPr>
        <w:t xml:space="preserve"> независимо от результатов конкурса.</w:t>
      </w:r>
    </w:p>
    <w:p w:rsidR="00EA4536" w:rsidRDefault="00EA4536" w:rsidP="00EA4536">
      <w:pPr>
        <w:spacing w:after="0"/>
        <w:ind w:firstLine="709"/>
        <w:contextualSpacing/>
      </w:pPr>
    </w:p>
    <w:p w:rsidR="00EA4536" w:rsidRDefault="001A5DAB" w:rsidP="001A5DAB">
      <w:pPr>
        <w:spacing w:after="0"/>
        <w:ind w:firstLine="709"/>
        <w:contextualSpacing/>
        <w:jc w:val="left"/>
        <w:rPr>
          <w:b/>
        </w:rPr>
      </w:pPr>
      <w:r>
        <w:rPr>
          <w:b/>
        </w:rPr>
        <w:t>1.6</w:t>
      </w:r>
      <w:r w:rsidR="00EA4536">
        <w:rPr>
          <w:b/>
        </w:rPr>
        <w:t xml:space="preserve">. </w:t>
      </w:r>
      <w:r w:rsidR="00EA4536" w:rsidRPr="00D33AA6">
        <w:rPr>
          <w:b/>
        </w:rPr>
        <w:t>Порядок предоставления конкурсной документации, плата за предоставление конкурсной документации</w:t>
      </w:r>
    </w:p>
    <w:p w:rsidR="00EA4536" w:rsidRPr="00D33AA6" w:rsidRDefault="00EA4536" w:rsidP="00EA4536">
      <w:pPr>
        <w:spacing w:after="0"/>
        <w:ind w:firstLine="709"/>
        <w:contextualSpacing/>
      </w:pPr>
      <w:r w:rsidRPr="00D33AA6">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w:t>
      </w:r>
      <w:r w:rsidRPr="00B93A66">
        <w:t>документацию в порядке, указанном в извещении о проведении конкурса. Конкурсная документация предоставляется</w:t>
      </w:r>
      <w:r w:rsidRPr="00D33AA6">
        <w:t xml:space="preserve"> в письменной форме </w:t>
      </w:r>
      <w:r>
        <w:t xml:space="preserve">или </w:t>
      </w:r>
      <w:r w:rsidRPr="00D33AA6">
        <w:t>в форме электронного документа без взимания платы.</w:t>
      </w:r>
    </w:p>
    <w:p w:rsidR="00EA4536" w:rsidRPr="00D33AA6" w:rsidRDefault="00EA4536" w:rsidP="00EA4536">
      <w:pPr>
        <w:spacing w:after="0"/>
        <w:ind w:firstLine="709"/>
        <w:contextualSpacing/>
      </w:pPr>
      <w:r w:rsidRPr="00D33AA6">
        <w:t xml:space="preserve">Конкурсная документация доступна для ознакомления на официальном сайте </w:t>
      </w:r>
      <w:hyperlink r:id="rId8" w:history="1">
        <w:r w:rsidR="000C7479" w:rsidRPr="002704C7">
          <w:rPr>
            <w:rStyle w:val="a3"/>
            <w:lang w:val="en-US"/>
          </w:rPr>
          <w:t>www</w:t>
        </w:r>
        <w:r w:rsidR="000C7479" w:rsidRPr="002704C7">
          <w:rPr>
            <w:rStyle w:val="a3"/>
          </w:rPr>
          <w:t>.torgi.gov.ru</w:t>
        </w:r>
      </w:hyperlink>
      <w:r w:rsidR="000C7479">
        <w:rPr>
          <w:rStyle w:val="a3"/>
        </w:rPr>
        <w:t xml:space="preserve"> </w:t>
      </w:r>
      <w:r w:rsidRPr="00D33AA6">
        <w:t>все</w:t>
      </w:r>
      <w:r>
        <w:t>м</w:t>
      </w:r>
      <w:r w:rsidRPr="00D33AA6">
        <w:t xml:space="preserve"> заинтересованными лицами без взимания платы.</w:t>
      </w:r>
    </w:p>
    <w:p w:rsidR="00EA4536" w:rsidRPr="00D33AA6" w:rsidRDefault="00EA4536" w:rsidP="00EA4536">
      <w:pPr>
        <w:spacing w:after="0"/>
        <w:ind w:firstLine="709"/>
        <w:contextualSpacing/>
      </w:pPr>
      <w:r w:rsidRPr="00D33AA6">
        <w:t>Конкурсная документация, предоставляемая на основании заявления любого заинтересованного лица, поданного в письменной форме, должна соответствовать конкурсной документации, размещенной на официальном сайте</w:t>
      </w:r>
      <w:r>
        <w:t xml:space="preserve"> </w:t>
      </w:r>
      <w:r w:rsidRPr="002C6CFA">
        <w:rPr>
          <w:lang w:val="en-US"/>
        </w:rPr>
        <w:t>www</w:t>
      </w:r>
      <w:r w:rsidRPr="002C6CFA">
        <w:t>.torgi.gov.ru</w:t>
      </w:r>
      <w:r w:rsidRPr="00D33AA6">
        <w:t>.</w:t>
      </w:r>
    </w:p>
    <w:p w:rsidR="00EA4536" w:rsidRPr="00D33AA6" w:rsidRDefault="00EA4536" w:rsidP="00EA4536">
      <w:pPr>
        <w:spacing w:after="0"/>
        <w:ind w:firstLine="709"/>
        <w:contextualSpacing/>
      </w:pPr>
      <w:r w:rsidRPr="00D33AA6">
        <w:t xml:space="preserve">Предоставление конкурсной документации не допускается до размещения на официальном сайте </w:t>
      </w:r>
      <w:r>
        <w:t>извещения о проведении конкурса.</w:t>
      </w:r>
    </w:p>
    <w:p w:rsidR="00EA4536" w:rsidRPr="0060762F" w:rsidRDefault="00EA4536" w:rsidP="00EA4536">
      <w:pPr>
        <w:spacing w:after="0"/>
        <w:ind w:firstLine="709"/>
        <w:contextualSpacing/>
      </w:pPr>
    </w:p>
    <w:p w:rsidR="00EA4536" w:rsidRPr="0060762F" w:rsidRDefault="001A5DAB" w:rsidP="001A5DAB">
      <w:pPr>
        <w:spacing w:after="0"/>
        <w:ind w:firstLine="709"/>
        <w:contextualSpacing/>
        <w:jc w:val="left"/>
        <w:rPr>
          <w:b/>
        </w:rPr>
      </w:pPr>
      <w:r>
        <w:rPr>
          <w:b/>
        </w:rPr>
        <w:t>1.7</w:t>
      </w:r>
      <w:r w:rsidR="00EA4536">
        <w:rPr>
          <w:b/>
        </w:rPr>
        <w:t xml:space="preserve">. </w:t>
      </w:r>
      <w:r w:rsidR="00EA4536" w:rsidRPr="0060762F">
        <w:rPr>
          <w:b/>
        </w:rPr>
        <w:t>Разъяснение</w:t>
      </w:r>
      <w:r w:rsidR="00EA4536">
        <w:rPr>
          <w:b/>
        </w:rPr>
        <w:t xml:space="preserve"> положений </w:t>
      </w:r>
      <w:r w:rsidR="00EA4536" w:rsidRPr="0060762F">
        <w:rPr>
          <w:b/>
        </w:rPr>
        <w:t>конкурсной документации</w:t>
      </w:r>
    </w:p>
    <w:p w:rsidR="00EA4536" w:rsidRPr="009B2CB1" w:rsidRDefault="00EA4536" w:rsidP="00EA4536">
      <w:pPr>
        <w:spacing w:after="0"/>
        <w:ind w:firstLine="709"/>
        <w:contextualSpacing/>
      </w:pPr>
      <w:r w:rsidRPr="009B2CB1">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A4536" w:rsidRPr="0060762F" w:rsidRDefault="00EA4536" w:rsidP="00EA4536">
      <w:pPr>
        <w:pStyle w:val="3---"/>
        <w:tabs>
          <w:tab w:val="left" w:pos="0"/>
        </w:tabs>
        <w:suppressAutoHyphens/>
        <w:spacing w:before="0" w:after="0"/>
        <w:ind w:firstLine="709"/>
        <w:rPr>
          <w:szCs w:val="24"/>
        </w:rPr>
      </w:pPr>
      <w:r w:rsidRPr="009B2CB1">
        <w:rPr>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r w:rsidRPr="002C6CFA">
        <w:rPr>
          <w:szCs w:val="24"/>
        </w:rPr>
        <w:t>www.torgi.gov.ru</w:t>
      </w:r>
      <w:r>
        <w:rPr>
          <w:szCs w:val="24"/>
        </w:rPr>
        <w:t xml:space="preserve"> </w:t>
      </w:r>
      <w:r w:rsidRPr="009B2CB1">
        <w:rPr>
          <w:szCs w:val="24"/>
        </w:rPr>
        <w:t>с указанием предмета запроса, но без указания лица, от которого поступил запрос.</w:t>
      </w:r>
      <w:r>
        <w:rPr>
          <w:szCs w:val="24"/>
        </w:rPr>
        <w:t xml:space="preserve"> </w:t>
      </w:r>
      <w:r w:rsidRPr="0060762F">
        <w:rPr>
          <w:szCs w:val="24"/>
        </w:rPr>
        <w:t>Разъяснение положений конкурсной документации не должно изменять ее суть.</w:t>
      </w:r>
    </w:p>
    <w:p w:rsidR="00EA4536" w:rsidRPr="0060762F" w:rsidRDefault="00EA4536" w:rsidP="00EA4536">
      <w:pPr>
        <w:spacing w:after="0"/>
        <w:ind w:firstLine="709"/>
        <w:contextualSpacing/>
      </w:pPr>
      <w:r w:rsidRPr="0060762F">
        <w:t>Запросы, поступи</w:t>
      </w:r>
      <w:r w:rsidR="002C6CFA">
        <w:t xml:space="preserve">вшие позднее, чем за 2 рабочих </w:t>
      </w:r>
      <w:r w:rsidRPr="0060762F">
        <w:t>дня до даты окончания срока подачи заявок, не рассматриваются.</w:t>
      </w:r>
    </w:p>
    <w:p w:rsidR="00EA4536" w:rsidRPr="0060762F" w:rsidRDefault="00EA4536" w:rsidP="00EA4536">
      <w:pPr>
        <w:pStyle w:val="3---"/>
        <w:tabs>
          <w:tab w:val="left" w:pos="0"/>
        </w:tabs>
        <w:suppressAutoHyphens/>
        <w:spacing w:before="0" w:after="0"/>
        <w:ind w:firstLine="709"/>
        <w:rPr>
          <w:sz w:val="16"/>
          <w:szCs w:val="16"/>
        </w:rPr>
      </w:pPr>
    </w:p>
    <w:p w:rsidR="00EA4536" w:rsidRPr="0060762F" w:rsidRDefault="001A5DAB" w:rsidP="001A5DAB">
      <w:pPr>
        <w:spacing w:after="0"/>
        <w:ind w:firstLine="709"/>
        <w:contextualSpacing/>
        <w:jc w:val="left"/>
        <w:rPr>
          <w:b/>
        </w:rPr>
      </w:pPr>
      <w:r>
        <w:rPr>
          <w:b/>
        </w:rPr>
        <w:t>1.8</w:t>
      </w:r>
      <w:r w:rsidR="00EA4536">
        <w:rPr>
          <w:b/>
        </w:rPr>
        <w:t xml:space="preserve">. </w:t>
      </w:r>
      <w:r w:rsidR="00EA4536" w:rsidRPr="0060762F">
        <w:rPr>
          <w:b/>
        </w:rPr>
        <w:t>Внесение изменений в конкурсную документацию</w:t>
      </w:r>
    </w:p>
    <w:p w:rsidR="00EA4536" w:rsidRDefault="00EA4536" w:rsidP="00EA4536">
      <w:pPr>
        <w:pStyle w:val="31"/>
        <w:adjustRightInd w:val="0"/>
        <w:ind w:left="0" w:firstLine="709"/>
        <w:textAlignment w:val="auto"/>
      </w:pPr>
      <w:r w:rsidRPr="0060762F">
        <w:t>Организатор конкурса по собственной инициативе или в соответствии с запросо</w:t>
      </w:r>
      <w:r w:rsidR="002C6CFA">
        <w:t>м заинтересованного лица вправе</w:t>
      </w:r>
      <w:r w:rsidRPr="0060762F">
        <w:t xml:space="preserve"> внести изменения в конкурсную документацию не позднее чем за 15 дней до даты окончания срока подачи</w:t>
      </w:r>
      <w:r w:rsidR="002C6CFA">
        <w:t xml:space="preserve"> заявок на участие в конкурсе. </w:t>
      </w:r>
      <w:r w:rsidRPr="0060762F">
        <w:t xml:space="preserve">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w:t>
      </w:r>
      <w:r w:rsidRPr="002C6CFA">
        <w:t>www.torgi.gov.ru</w:t>
      </w:r>
      <w:r>
        <w:t xml:space="preserve"> </w:t>
      </w:r>
      <w:r w:rsidRPr="0060762F">
        <w:t>и направляются заказными письмами с уведомлением всем лицам, которым была предоставлена конкурсная документация.</w:t>
      </w:r>
    </w:p>
    <w:p w:rsidR="00EA4536" w:rsidRPr="00697928" w:rsidRDefault="00EA4536" w:rsidP="00EA4536">
      <w:pPr>
        <w:spacing w:after="0"/>
        <w:ind w:firstLine="709"/>
        <w:rPr>
          <w:color w:val="000000"/>
        </w:rPr>
      </w:pPr>
      <w:r w:rsidRPr="00697928">
        <w:rPr>
          <w:color w:val="000000"/>
        </w:rPr>
        <w:t>Внесенные изменения в дальнейшем являются неотъемлемой частью конкурсной документации.</w:t>
      </w:r>
    </w:p>
    <w:p w:rsidR="00EA4536" w:rsidRPr="0060762F" w:rsidRDefault="00EA4536" w:rsidP="00EA4536">
      <w:pPr>
        <w:pStyle w:val="3---"/>
        <w:tabs>
          <w:tab w:val="left" w:pos="0"/>
        </w:tabs>
        <w:suppressAutoHyphens/>
        <w:spacing w:before="0" w:after="0"/>
        <w:ind w:firstLine="709"/>
        <w:rPr>
          <w:szCs w:val="24"/>
        </w:rPr>
      </w:pPr>
      <w:r w:rsidRPr="0060762F">
        <w:rPr>
          <w:szCs w:val="24"/>
        </w:rPr>
        <w:t>Претенденты, исполь</w:t>
      </w:r>
      <w:r w:rsidR="002C6CFA">
        <w:rPr>
          <w:szCs w:val="24"/>
        </w:rPr>
        <w:t xml:space="preserve">зующие конкурсную документацию </w:t>
      </w:r>
      <w:r w:rsidR="00FE775A">
        <w:rPr>
          <w:szCs w:val="24"/>
        </w:rPr>
        <w:t xml:space="preserve">на официальном сайте, </w:t>
      </w:r>
      <w:r w:rsidRPr="0060762F">
        <w:rPr>
          <w:szCs w:val="24"/>
        </w:rPr>
        <w:t>самостоятельно отслеживают возможные изменения, внес</w:t>
      </w:r>
      <w:r w:rsidR="001A5DAB">
        <w:rPr>
          <w:szCs w:val="24"/>
        </w:rPr>
        <w:t xml:space="preserve">енные в извещение о проведение </w:t>
      </w:r>
      <w:r w:rsidRPr="0060762F">
        <w:rPr>
          <w:szCs w:val="24"/>
        </w:rPr>
        <w:t>открытого конкурса и в конкурсную документацию.</w:t>
      </w:r>
    </w:p>
    <w:p w:rsidR="00EA4536" w:rsidRDefault="00EA4536" w:rsidP="00EA4536">
      <w:pPr>
        <w:pStyle w:val="31"/>
        <w:tabs>
          <w:tab w:val="left" w:pos="360"/>
          <w:tab w:val="left" w:pos="720"/>
        </w:tabs>
        <w:ind w:left="0" w:firstLine="709"/>
        <w:contextualSpacing/>
        <w:rPr>
          <w:lang w:eastAsia="ru-RU"/>
        </w:rPr>
      </w:pPr>
      <w:r w:rsidRPr="0060762F">
        <w:rPr>
          <w:lang w:eastAsia="ru-RU"/>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1.9</w:t>
      </w:r>
      <w:r w:rsidR="00EA4536">
        <w:rPr>
          <w:b/>
          <w:lang w:eastAsia="ru-RU"/>
        </w:rPr>
        <w:t>. Отказ от проведения конкурса</w:t>
      </w:r>
    </w:p>
    <w:p w:rsidR="00EA4536" w:rsidRPr="0060762F" w:rsidRDefault="00EA4536" w:rsidP="00EA4536">
      <w:pPr>
        <w:pStyle w:val="31"/>
        <w:adjustRightInd w:val="0"/>
        <w:ind w:left="0" w:firstLine="709"/>
        <w:textAlignment w:val="auto"/>
        <w:rPr>
          <w:noProof/>
        </w:rPr>
      </w:pPr>
      <w:r w:rsidRPr="0060762F">
        <w:rPr>
          <w:noProof/>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EA4536" w:rsidRPr="0060762F" w:rsidRDefault="00EA4536" w:rsidP="00EA4536">
      <w:pPr>
        <w:pStyle w:val="31"/>
        <w:adjustRightInd w:val="0"/>
        <w:ind w:left="0" w:firstLine="709"/>
        <w:textAlignment w:val="auto"/>
        <w:rPr>
          <w:noProof/>
        </w:rPr>
      </w:pPr>
      <w:r w:rsidRPr="0060762F">
        <w:lastRenderedPageBreak/>
        <w:t xml:space="preserve">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w:t>
      </w:r>
      <w:r w:rsidRPr="0060762F">
        <w:rPr>
          <w:noProof/>
        </w:rPr>
        <w:t>извещение об отказе от проведения открытого конкурса на официальном сайте</w:t>
      </w:r>
      <w:r>
        <w:rPr>
          <w:noProof/>
        </w:rPr>
        <w:t xml:space="preserve"> </w:t>
      </w:r>
      <w:r w:rsidRPr="002C6CFA">
        <w:rPr>
          <w:lang w:val="en-US"/>
        </w:rPr>
        <w:t>www</w:t>
      </w:r>
      <w:r w:rsidRPr="002C6CFA">
        <w:t>.torgi.gov.ru</w:t>
      </w:r>
      <w:r w:rsidRPr="00F5735F">
        <w:t>.</w:t>
      </w:r>
    </w:p>
    <w:p w:rsidR="00EA4536" w:rsidRPr="0060762F" w:rsidRDefault="00EA4536" w:rsidP="00EA4536">
      <w:pPr>
        <w:pStyle w:val="31"/>
        <w:tabs>
          <w:tab w:val="num" w:pos="0"/>
          <w:tab w:val="left" w:pos="1260"/>
        </w:tabs>
        <w:ind w:left="0" w:firstLine="709"/>
        <w:rPr>
          <w:noProof/>
        </w:rPr>
      </w:pPr>
      <w:r w:rsidRPr="0060762F">
        <w:rPr>
          <w:noProof/>
        </w:rPr>
        <w:t>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A4536" w:rsidRPr="0060762F" w:rsidRDefault="00EA4536" w:rsidP="00EA4536">
      <w:pPr>
        <w:pStyle w:val="31"/>
        <w:tabs>
          <w:tab w:val="num" w:pos="0"/>
          <w:tab w:val="left" w:pos="1260"/>
        </w:tabs>
        <w:ind w:left="0" w:firstLine="709"/>
        <w:rPr>
          <w:noProof/>
        </w:rPr>
      </w:pPr>
      <w:r w:rsidRPr="0060762F">
        <w:rPr>
          <w:noProof/>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EA4536" w:rsidRDefault="00EA4536" w:rsidP="00EA4536">
      <w:pPr>
        <w:pStyle w:val="31"/>
        <w:tabs>
          <w:tab w:val="left" w:pos="360"/>
          <w:tab w:val="left" w:pos="720"/>
        </w:tabs>
        <w:ind w:left="0" w:firstLine="709"/>
        <w:contextualSpacing/>
        <w:rPr>
          <w:lang w:eastAsia="ru-RU"/>
        </w:rPr>
      </w:pPr>
    </w:p>
    <w:p w:rsidR="00EA4536" w:rsidRDefault="001A5DAB" w:rsidP="001A5DAB">
      <w:pPr>
        <w:pStyle w:val="31"/>
        <w:tabs>
          <w:tab w:val="left" w:pos="360"/>
          <w:tab w:val="left" w:pos="720"/>
        </w:tabs>
        <w:ind w:left="0" w:firstLine="709"/>
        <w:contextualSpacing/>
        <w:jc w:val="left"/>
        <w:rPr>
          <w:b/>
          <w:lang w:eastAsia="ru-RU"/>
        </w:rPr>
      </w:pPr>
      <w:r>
        <w:rPr>
          <w:b/>
          <w:lang w:eastAsia="ru-RU"/>
        </w:rPr>
        <w:t>1.10</w:t>
      </w:r>
      <w:r w:rsidR="00EA4536">
        <w:rPr>
          <w:b/>
          <w:lang w:eastAsia="ru-RU"/>
        </w:rPr>
        <w:t>. Порядок проведения осмотров объекта конкурса</w:t>
      </w:r>
    </w:p>
    <w:p w:rsidR="00EA4536" w:rsidRPr="00B06D84" w:rsidRDefault="00EA4536" w:rsidP="00EA4536">
      <w:pPr>
        <w:widowControl w:val="0"/>
        <w:autoSpaceDE w:val="0"/>
        <w:autoSpaceDN w:val="0"/>
        <w:adjustRightInd w:val="0"/>
        <w:spacing w:after="0"/>
        <w:ind w:firstLine="709"/>
        <w:rPr>
          <w:rFonts w:cs="Arial"/>
        </w:rPr>
      </w:pPr>
      <w:r w:rsidRPr="00B06D84">
        <w:rPr>
          <w:rFonts w:cs="Arial"/>
        </w:rPr>
        <w:t xml:space="preserve">Организатор конкурса в соответствии с датой и временем, </w:t>
      </w:r>
      <w:r w:rsidRPr="00FD4BE0">
        <w:rPr>
          <w:rFonts w:cs="Arial"/>
        </w:rPr>
        <w:t xml:space="preserve">указанными в информационной карте конкурсной документации, организуют проведение осмотра </w:t>
      </w:r>
      <w:r w:rsidRPr="00B06D84">
        <w:rPr>
          <w:rFonts w:cs="Arial"/>
        </w:rPr>
        <w:t>претендентами и другими заинтересованными лицами объекта конкурса.</w:t>
      </w:r>
    </w:p>
    <w:p w:rsidR="00EA4536" w:rsidRPr="00FD4BE0" w:rsidRDefault="00EA4536" w:rsidP="00EA4536">
      <w:pPr>
        <w:pStyle w:val="31"/>
        <w:tabs>
          <w:tab w:val="left" w:pos="360"/>
          <w:tab w:val="left" w:pos="720"/>
        </w:tabs>
        <w:ind w:left="0" w:firstLine="709"/>
        <w:contextualSpacing/>
        <w:rPr>
          <w:b/>
          <w:lang w:eastAsia="ru-RU"/>
        </w:rPr>
      </w:pPr>
    </w:p>
    <w:p w:rsidR="00EA4536" w:rsidRPr="00FD4BE0" w:rsidRDefault="001A5DAB" w:rsidP="001A5DAB">
      <w:pPr>
        <w:pStyle w:val="31"/>
        <w:tabs>
          <w:tab w:val="left" w:pos="360"/>
          <w:tab w:val="left" w:pos="720"/>
        </w:tabs>
        <w:ind w:left="0" w:firstLine="709"/>
        <w:contextualSpacing/>
        <w:jc w:val="left"/>
        <w:rPr>
          <w:b/>
          <w:lang w:eastAsia="ru-RU"/>
        </w:rPr>
      </w:pPr>
      <w:r>
        <w:rPr>
          <w:b/>
          <w:lang w:eastAsia="ru-RU"/>
        </w:rPr>
        <w:t>1.11</w:t>
      </w:r>
      <w:r w:rsidR="00EA4536" w:rsidRPr="00FD4BE0">
        <w:rPr>
          <w:b/>
          <w:lang w:eastAsia="ru-RU"/>
        </w:rPr>
        <w:t>. Соответствие выполнения работ</w:t>
      </w:r>
    </w:p>
    <w:p w:rsidR="00EA4536" w:rsidRPr="00FD4BE0" w:rsidRDefault="00EA4536" w:rsidP="00EA4536">
      <w:pPr>
        <w:pStyle w:val="31"/>
        <w:tabs>
          <w:tab w:val="left" w:pos="360"/>
          <w:tab w:val="left" w:pos="720"/>
        </w:tabs>
        <w:ind w:left="0" w:firstLine="709"/>
        <w:contextualSpacing/>
        <w:rPr>
          <w:lang w:eastAsia="ru-RU"/>
        </w:rPr>
      </w:pPr>
      <w:r w:rsidRPr="00FD4BE0">
        <w:rPr>
          <w:lang w:eastAsia="ru-RU"/>
        </w:rPr>
        <w:t>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помещений (далее</w:t>
      </w:r>
      <w:r w:rsidR="00E45C0F">
        <w:rPr>
          <w:lang w:eastAsia="ru-RU"/>
        </w:rPr>
        <w:t xml:space="preserve"> - </w:t>
      </w:r>
      <w:r w:rsidRPr="00FD4BE0">
        <w:rPr>
          <w:lang w:eastAsia="ru-RU"/>
        </w:rPr>
        <w:t>«собственник»).</w:t>
      </w:r>
    </w:p>
    <w:p w:rsidR="00EA4536" w:rsidRPr="00FD4BE0" w:rsidRDefault="00EA4536" w:rsidP="00EA4536">
      <w:pPr>
        <w:pStyle w:val="31"/>
        <w:tabs>
          <w:tab w:val="left" w:pos="360"/>
          <w:tab w:val="left" w:pos="720"/>
        </w:tabs>
        <w:ind w:left="0" w:firstLine="709"/>
        <w:contextualSpacing/>
        <w:rPr>
          <w:lang w:eastAsia="ru-RU"/>
        </w:rPr>
      </w:pPr>
    </w:p>
    <w:p w:rsidR="00EA4536" w:rsidRPr="00B06D84" w:rsidRDefault="001A5DAB" w:rsidP="001A5DAB">
      <w:pPr>
        <w:spacing w:after="0"/>
        <w:ind w:firstLine="709"/>
        <w:contextualSpacing/>
        <w:jc w:val="left"/>
        <w:rPr>
          <w:b/>
        </w:rPr>
      </w:pPr>
      <w:r>
        <w:rPr>
          <w:b/>
        </w:rPr>
        <w:t>1.12</w:t>
      </w:r>
      <w:r w:rsidR="00EA4536" w:rsidRPr="00B06D84">
        <w:rPr>
          <w:b/>
        </w:rPr>
        <w:t>.</w:t>
      </w:r>
      <w:r w:rsidR="00EA4536">
        <w:rPr>
          <w:b/>
        </w:rPr>
        <w:t xml:space="preserve"> Правовое регулирование, разрешение споров и разногласий,</w:t>
      </w:r>
      <w:r>
        <w:rPr>
          <w:b/>
        </w:rPr>
        <w:t xml:space="preserve"> </w:t>
      </w:r>
      <w:r w:rsidR="00EA4536">
        <w:rPr>
          <w:b/>
        </w:rPr>
        <w:t>право обжалования</w:t>
      </w:r>
    </w:p>
    <w:p w:rsidR="00EA4536" w:rsidRDefault="00EA4536" w:rsidP="00EA4536">
      <w:pPr>
        <w:spacing w:after="0"/>
        <w:ind w:firstLine="709"/>
        <w:contextualSpacing/>
      </w:pPr>
      <w:r w:rsidRPr="0060762F">
        <w:t xml:space="preserve">Взаимоотношения </w:t>
      </w:r>
      <w:r>
        <w:t xml:space="preserve">претендентов и </w:t>
      </w:r>
      <w:r w:rsidRPr="0060762F">
        <w:t>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r w:rsidRPr="00B06D84">
        <w:rPr>
          <w:rFonts w:cs="Arial"/>
          <w:color w:val="000000"/>
        </w:rPr>
        <w:t>Претендент, участник конкурса вправе обжаловать результаты конкурса в порядке, предусмотренном законодательством Российской Федерации.</w:t>
      </w:r>
    </w:p>
    <w:p w:rsidR="00EA4536" w:rsidRDefault="00EA4536" w:rsidP="00EA4536">
      <w:pPr>
        <w:widowControl w:val="0"/>
        <w:autoSpaceDE w:val="0"/>
        <w:autoSpaceDN w:val="0"/>
        <w:adjustRightInd w:val="0"/>
        <w:spacing w:after="0"/>
        <w:ind w:firstLine="709"/>
        <w:rPr>
          <w:rFonts w:cs="Arial"/>
          <w:color w:val="000000"/>
        </w:rPr>
      </w:pPr>
    </w:p>
    <w:p w:rsidR="00EA4536" w:rsidRPr="00B06D84" w:rsidRDefault="00EA4536" w:rsidP="00EA4536">
      <w:pPr>
        <w:widowControl w:val="0"/>
        <w:autoSpaceDE w:val="0"/>
        <w:autoSpaceDN w:val="0"/>
        <w:adjustRightInd w:val="0"/>
        <w:spacing w:after="0"/>
        <w:ind w:firstLine="709"/>
        <w:jc w:val="center"/>
        <w:rPr>
          <w:rFonts w:cs="Arial"/>
          <w:b/>
          <w:color w:val="000000"/>
        </w:rPr>
      </w:pPr>
      <w:r>
        <w:rPr>
          <w:rFonts w:cs="Arial"/>
          <w:b/>
          <w:color w:val="000000"/>
        </w:rPr>
        <w:t xml:space="preserve">Раздел 2. </w:t>
      </w:r>
      <w:r w:rsidRPr="00D3748E">
        <w:rPr>
          <w:b/>
        </w:rPr>
        <w:t>Порядок подачи</w:t>
      </w:r>
      <w:r w:rsidRPr="006032D2">
        <w:rPr>
          <w:b/>
        </w:rPr>
        <w:t xml:space="preserve"> </w:t>
      </w:r>
      <w:r w:rsidRPr="00D3748E">
        <w:rPr>
          <w:b/>
        </w:rPr>
        <w:t xml:space="preserve">заявок на участие в конкурсе </w:t>
      </w:r>
    </w:p>
    <w:p w:rsidR="00EA4536" w:rsidRPr="0060762F" w:rsidRDefault="00EA4536" w:rsidP="00EA4536">
      <w:pPr>
        <w:spacing w:after="0"/>
        <w:ind w:firstLine="709"/>
        <w:contextualSpacing/>
        <w:jc w:val="center"/>
      </w:pPr>
    </w:p>
    <w:p w:rsidR="00EA4536" w:rsidRPr="0060762F" w:rsidRDefault="001A5DAB" w:rsidP="001A5DAB">
      <w:pPr>
        <w:pStyle w:val="31"/>
        <w:tabs>
          <w:tab w:val="left" w:pos="360"/>
          <w:tab w:val="left" w:pos="720"/>
        </w:tabs>
        <w:ind w:left="0" w:firstLine="709"/>
        <w:contextualSpacing/>
        <w:jc w:val="left"/>
        <w:rPr>
          <w:b/>
        </w:rPr>
      </w:pPr>
      <w:r>
        <w:rPr>
          <w:b/>
          <w:lang w:eastAsia="ru-RU"/>
        </w:rPr>
        <w:t>2.1</w:t>
      </w:r>
      <w:r w:rsidR="00EA4536">
        <w:rPr>
          <w:b/>
          <w:lang w:eastAsia="ru-RU"/>
        </w:rPr>
        <w:t xml:space="preserve">. </w:t>
      </w:r>
      <w:r w:rsidR="00EA4536" w:rsidRPr="0060762F">
        <w:rPr>
          <w:b/>
        </w:rPr>
        <w:t>Количество заявок</w:t>
      </w:r>
      <w:r w:rsidR="00EA4536">
        <w:rPr>
          <w:b/>
        </w:rPr>
        <w:t xml:space="preserve"> на участие в конкурсе</w:t>
      </w:r>
    </w:p>
    <w:p w:rsidR="00EA4536" w:rsidRPr="0060762F" w:rsidRDefault="00EA4536" w:rsidP="00EA4536">
      <w:pPr>
        <w:spacing w:after="0"/>
        <w:ind w:firstLine="709"/>
        <w:contextualSpacing/>
      </w:pPr>
      <w:r>
        <w:t>З</w:t>
      </w:r>
      <w:r w:rsidRPr="0060762F">
        <w:t xml:space="preserve">аинтересованное лицо подает заявку на участие в конкурсе </w:t>
      </w:r>
      <w:r>
        <w:t xml:space="preserve">в </w:t>
      </w:r>
      <w:r w:rsidRPr="0060762F">
        <w:t>письменной форме. Одно лицо вправе подать в отношении одного лота только одну заявку.</w:t>
      </w:r>
    </w:p>
    <w:p w:rsidR="00EA4536" w:rsidRPr="0060762F" w:rsidRDefault="00EA4536" w:rsidP="00EA4536">
      <w:pPr>
        <w:widowControl w:val="0"/>
        <w:autoSpaceDE w:val="0"/>
        <w:autoSpaceDN w:val="0"/>
        <w:spacing w:after="0"/>
        <w:ind w:firstLine="709"/>
      </w:pPr>
      <w:r w:rsidRPr="0060762F">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60762F">
          <w:t>Правилами</w:t>
        </w:r>
      </w:hyperlink>
      <w:r w:rsidRPr="0060762F">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w:t>
      </w:r>
      <w:r>
        <w:t>и от 21 декабря 2018 г. N 1616 «</w:t>
      </w:r>
      <w:r w:rsidRPr="0060762F">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w:t>
      </w:r>
      <w:r w:rsidRPr="0060762F">
        <w:rPr>
          <w:sz w:val="28"/>
          <w:szCs w:val="28"/>
        </w:rPr>
        <w:t xml:space="preserve"> </w:t>
      </w:r>
      <w:r w:rsidRPr="0060762F">
        <w:t>управления не реализован, не определена управляющая организация, и о внесении изменений в некоторые акты Прави</w:t>
      </w:r>
      <w:r>
        <w:t>тельства Российской Федерации»</w:t>
      </w:r>
      <w:r w:rsidRPr="0060762F">
        <w:t>.</w:t>
      </w:r>
    </w:p>
    <w:p w:rsidR="00EA4536" w:rsidRDefault="00EA4536" w:rsidP="00EA4536">
      <w:pPr>
        <w:spacing w:after="0"/>
        <w:ind w:firstLine="709"/>
        <w:contextualSpacing/>
      </w:pPr>
      <w:r w:rsidRPr="0060762F">
        <w:lastRenderedPageBreak/>
        <w:t>Представление заявки на участие в конкурсе является с</w:t>
      </w:r>
      <w:r w:rsidR="00A97FC7">
        <w:t xml:space="preserve">огласием претендента выполнять </w:t>
      </w:r>
      <w:r w:rsidRPr="0060762F">
        <w:t>работы и услуги за плату за содержание и ремонт жилого помещения, размер которой указан в и</w:t>
      </w:r>
      <w:r>
        <w:t>звещении о проведении конкурса.</w:t>
      </w:r>
    </w:p>
    <w:p w:rsidR="00A73B4A" w:rsidRDefault="00A73B4A" w:rsidP="00A73B4A">
      <w:pPr>
        <w:spacing w:after="0"/>
        <w:ind w:firstLine="709"/>
        <w:jc w:val="left"/>
        <w:outlineLvl w:val="0"/>
        <w:rPr>
          <w:b/>
        </w:rPr>
      </w:pPr>
    </w:p>
    <w:p w:rsidR="00A73B4A" w:rsidRPr="0060762F" w:rsidRDefault="00A73B4A" w:rsidP="00A73B4A">
      <w:pPr>
        <w:spacing w:after="0"/>
        <w:ind w:firstLine="709"/>
        <w:jc w:val="left"/>
        <w:outlineLvl w:val="0"/>
      </w:pPr>
      <w:r>
        <w:rPr>
          <w:b/>
        </w:rPr>
        <w:t xml:space="preserve">2.2. </w:t>
      </w:r>
      <w:r w:rsidRPr="0060762F">
        <w:rPr>
          <w:b/>
        </w:rPr>
        <w:t>Язык заявки</w:t>
      </w:r>
    </w:p>
    <w:p w:rsidR="00A73B4A" w:rsidRPr="0060762F" w:rsidRDefault="00A73B4A" w:rsidP="00A73B4A">
      <w:pPr>
        <w:pStyle w:val="3---"/>
        <w:tabs>
          <w:tab w:val="left" w:pos="0"/>
        </w:tabs>
        <w:suppressAutoHyphens/>
        <w:spacing w:before="0" w:after="0"/>
        <w:ind w:firstLine="709"/>
        <w:rPr>
          <w:szCs w:val="24"/>
        </w:rPr>
      </w:pPr>
      <w:r w:rsidRPr="0060762F">
        <w:rPr>
          <w:szCs w:val="24"/>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EA4536" w:rsidRPr="0060762F" w:rsidRDefault="00EA4536" w:rsidP="002B366F">
      <w:pPr>
        <w:spacing w:after="0"/>
        <w:contextualSpacing/>
        <w:rPr>
          <w:b/>
        </w:rPr>
      </w:pPr>
    </w:p>
    <w:p w:rsidR="00EA4536" w:rsidRDefault="00A97FC7" w:rsidP="00A97FC7">
      <w:pPr>
        <w:spacing w:after="0"/>
        <w:ind w:firstLine="709"/>
        <w:contextualSpacing/>
        <w:jc w:val="left"/>
        <w:rPr>
          <w:b/>
        </w:rPr>
      </w:pPr>
      <w:r>
        <w:rPr>
          <w:b/>
        </w:rPr>
        <w:t>2.</w:t>
      </w:r>
      <w:r w:rsidR="00A73B4A">
        <w:rPr>
          <w:b/>
        </w:rPr>
        <w:t>3</w:t>
      </w:r>
      <w:r w:rsidR="00EA4536">
        <w:rPr>
          <w:b/>
        </w:rPr>
        <w:t xml:space="preserve">. </w:t>
      </w:r>
      <w:r w:rsidR="00EA4536" w:rsidRPr="0060762F">
        <w:rPr>
          <w:b/>
        </w:rPr>
        <w:t>Состав заявки</w:t>
      </w:r>
    </w:p>
    <w:p w:rsidR="00EA4536" w:rsidRPr="00700FC9" w:rsidRDefault="00EA4536" w:rsidP="00EA4536">
      <w:pPr>
        <w:spacing w:after="0"/>
        <w:ind w:firstLine="709"/>
        <w:contextualSpacing/>
      </w:pPr>
      <w:r w:rsidRPr="00700FC9">
        <w:t>Для участия в конкурсе заинтересованное лицо подает заявку на участие в конкурсе по форме,</w:t>
      </w:r>
      <w:r>
        <w:t xml:space="preserve"> </w:t>
      </w:r>
      <w:r w:rsidRPr="00DF093C">
        <w:t xml:space="preserve">предусмотренной </w:t>
      </w:r>
      <w:r w:rsidRPr="00E45C0F">
        <w:t xml:space="preserve">приложением № </w:t>
      </w:r>
      <w:r w:rsidR="00E45C0F" w:rsidRPr="00E45C0F">
        <w:t>4</w:t>
      </w:r>
      <w:r w:rsidRPr="00DF093C">
        <w:t xml:space="preserve"> к конкурсной документации. Срок</w:t>
      </w:r>
      <w:r w:rsidRPr="00700FC9">
        <w:t xml:space="preserve">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A4536" w:rsidRPr="00DF093C" w:rsidRDefault="00EA4536" w:rsidP="00EA4536">
      <w:pPr>
        <w:spacing w:after="0"/>
        <w:ind w:firstLine="709"/>
        <w:contextualSpacing/>
      </w:pPr>
      <w:r w:rsidRPr="0060762F">
        <w:t xml:space="preserve">Заявка на </w:t>
      </w:r>
      <w:r w:rsidRPr="00DF093C">
        <w:t>участие в конкурсе включает в себя:</w:t>
      </w:r>
    </w:p>
    <w:p w:rsidR="00EA4536" w:rsidRPr="00DF093C" w:rsidRDefault="00EA4536" w:rsidP="00EA4536">
      <w:pPr>
        <w:spacing w:after="0"/>
        <w:ind w:firstLine="709"/>
        <w:contextualSpacing/>
      </w:pPr>
      <w:r w:rsidRPr="00DF093C">
        <w:t xml:space="preserve">1) заявка на участие в конкурсе (по форме, предусмотренной приложением № </w:t>
      </w:r>
      <w:r w:rsidR="00E45C0F">
        <w:t>4</w:t>
      </w:r>
      <w:r w:rsidRPr="00DF093C">
        <w:t xml:space="preserve"> к конкурсной документации);</w:t>
      </w:r>
    </w:p>
    <w:p w:rsidR="00EA4536" w:rsidRPr="00672ADF" w:rsidRDefault="00EA4536" w:rsidP="00EA4536">
      <w:pPr>
        <w:spacing w:after="0"/>
        <w:ind w:firstLine="709"/>
        <w:contextualSpacing/>
      </w:pPr>
      <w:r w:rsidRPr="00672ADF">
        <w:t>2) сведения и документы о претенденте:</w:t>
      </w:r>
    </w:p>
    <w:p w:rsidR="00EA4536" w:rsidRPr="00672ADF" w:rsidRDefault="00EA4536" w:rsidP="00EA4536">
      <w:pPr>
        <w:spacing w:after="0"/>
        <w:ind w:firstLine="709"/>
        <w:contextualSpacing/>
      </w:pPr>
      <w:r w:rsidRPr="00672ADF">
        <w:t>наименование, организационно-правовую форму, место нахождения, почтовый адрес - для юридического лица;</w:t>
      </w:r>
    </w:p>
    <w:p w:rsidR="00EA4536" w:rsidRPr="00672ADF" w:rsidRDefault="00EA4536" w:rsidP="00EA4536">
      <w:pPr>
        <w:spacing w:after="0"/>
        <w:ind w:firstLine="709"/>
        <w:contextualSpacing/>
      </w:pPr>
      <w:r w:rsidRPr="00672ADF">
        <w:t>фамилию, имя, отчество (при наличии), данные документа, удостоверяющего личность, место жительства - для индивидуального предпринимателя;</w:t>
      </w:r>
    </w:p>
    <w:p w:rsidR="00EA4536" w:rsidRPr="00672ADF" w:rsidRDefault="00EA4536" w:rsidP="00EA4536">
      <w:pPr>
        <w:spacing w:after="0"/>
        <w:ind w:firstLine="709"/>
        <w:contextualSpacing/>
      </w:pPr>
      <w:r w:rsidRPr="00672ADF">
        <w:t>номер телефона;</w:t>
      </w:r>
    </w:p>
    <w:p w:rsidR="00EA4536" w:rsidRPr="00672ADF" w:rsidRDefault="00EA4536" w:rsidP="00EA4536">
      <w:pPr>
        <w:spacing w:after="0"/>
        <w:ind w:firstLine="709"/>
        <w:contextualSpacing/>
      </w:pPr>
      <w:r w:rsidRPr="00672ADF">
        <w:t>выписку из Единого государственного реестра юридических лиц - для юридического лица;</w:t>
      </w:r>
    </w:p>
    <w:p w:rsidR="00EA4536" w:rsidRPr="00672ADF" w:rsidRDefault="00EA4536" w:rsidP="00EA4536">
      <w:pPr>
        <w:spacing w:after="0"/>
        <w:ind w:firstLine="709"/>
        <w:contextualSpacing/>
      </w:pPr>
      <w:r w:rsidRPr="00672ADF">
        <w:t>выписку из Единого государственного реестра индивидуальных предпринимателей - для индивидуального предпринимателя;</w:t>
      </w:r>
    </w:p>
    <w:p w:rsidR="00EA4536" w:rsidRDefault="00EA4536" w:rsidP="00EA4536">
      <w:pPr>
        <w:spacing w:after="0"/>
        <w:ind w:firstLine="709"/>
        <w:contextualSpacing/>
      </w:pPr>
      <w:r w:rsidRPr="00672ADF">
        <w:t>реквизиты банковского счета для возврата средств, внесенных в качестве обеспечения заявки на участие в конкурсе;</w:t>
      </w:r>
    </w:p>
    <w:p w:rsidR="00EA4536" w:rsidRDefault="00EA4536" w:rsidP="00897361">
      <w:pPr>
        <w:spacing w:after="0"/>
        <w:ind w:firstLine="709"/>
        <w:contextualSpacing/>
      </w:pPr>
      <w:r w:rsidRPr="00672AD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w:t>
      </w:r>
      <w:r>
        <w:t xml:space="preserve"> в конкурсе.</w:t>
      </w:r>
      <w:r w:rsidRPr="0060762F">
        <w:t xml:space="preserve"> </w:t>
      </w:r>
    </w:p>
    <w:p w:rsidR="00EA4536" w:rsidRPr="001D5B2B" w:rsidRDefault="00EA4536" w:rsidP="00EA4536">
      <w:pPr>
        <w:pStyle w:val="3---"/>
        <w:tabs>
          <w:tab w:val="left" w:pos="0"/>
        </w:tabs>
        <w:suppressAutoHyphens/>
        <w:spacing w:before="0" w:after="0"/>
        <w:ind w:firstLine="709"/>
        <w:rPr>
          <w:szCs w:val="24"/>
        </w:rPr>
      </w:pPr>
      <w:r>
        <w:rPr>
          <w:szCs w:val="24"/>
        </w:rPr>
        <w:t xml:space="preserve">3) </w:t>
      </w:r>
      <w:r w:rsidRPr="001D5B2B">
        <w:rPr>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A4536" w:rsidRPr="001D5B2B" w:rsidRDefault="00EA4536" w:rsidP="00EA4536">
      <w:pPr>
        <w:pStyle w:val="3---"/>
        <w:tabs>
          <w:tab w:val="left" w:pos="0"/>
        </w:tabs>
        <w:suppressAutoHyphens/>
        <w:spacing w:before="0" w:after="0"/>
        <w:ind w:firstLine="709"/>
        <w:rPr>
          <w:szCs w:val="24"/>
        </w:rPr>
      </w:pPr>
      <w:r w:rsidRPr="001D5B2B">
        <w:rPr>
          <w:szCs w:val="24"/>
        </w:rPr>
        <w:t>документы, подтверждающие внесение средств в качестве обеспечения заявки на участие в конкурсе;</w:t>
      </w:r>
    </w:p>
    <w:p w:rsidR="00EA4536" w:rsidRDefault="00EA4536" w:rsidP="00EA4536">
      <w:pPr>
        <w:pStyle w:val="3---"/>
        <w:tabs>
          <w:tab w:val="left" w:pos="0"/>
        </w:tabs>
        <w:suppressAutoHyphens/>
        <w:spacing w:before="0" w:after="0"/>
        <w:ind w:firstLine="709"/>
        <w:rPr>
          <w:szCs w:val="24"/>
        </w:rPr>
      </w:pPr>
      <w:r w:rsidRPr="001D5B2B">
        <w:rPr>
          <w:szCs w:val="24"/>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A4536" w:rsidRPr="001D5B2B" w:rsidRDefault="00EA4536" w:rsidP="00EA4536">
      <w:pPr>
        <w:pStyle w:val="3---"/>
        <w:tabs>
          <w:tab w:val="left" w:pos="0"/>
        </w:tabs>
        <w:suppressAutoHyphens/>
        <w:spacing w:before="0" w:after="0"/>
        <w:ind w:firstLine="709"/>
        <w:rPr>
          <w:szCs w:val="24"/>
        </w:rPr>
      </w:pPr>
      <w:r w:rsidRPr="001D5B2B">
        <w:rPr>
          <w:szCs w:val="24"/>
        </w:rPr>
        <w:t>копии утвержденного бухгалтерского баланса за последний отчетный период;</w:t>
      </w:r>
    </w:p>
    <w:p w:rsidR="00EA4536" w:rsidRPr="001D5B2B" w:rsidRDefault="00EA4536" w:rsidP="00EA4536">
      <w:pPr>
        <w:pStyle w:val="3---"/>
        <w:tabs>
          <w:tab w:val="left" w:pos="0"/>
        </w:tabs>
        <w:suppressAutoHyphens/>
        <w:spacing w:before="0" w:after="0"/>
        <w:ind w:firstLine="709"/>
        <w:rPr>
          <w:szCs w:val="24"/>
        </w:rPr>
      </w:pPr>
      <w:r>
        <w:rPr>
          <w:szCs w:val="24"/>
        </w:rPr>
        <w:t>4</w:t>
      </w:r>
      <w:r w:rsidRPr="001D5B2B">
        <w:rPr>
          <w:szCs w:val="24"/>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4536" w:rsidRPr="00810AA4" w:rsidRDefault="00EA4536" w:rsidP="00EA4536">
      <w:pPr>
        <w:pStyle w:val="3---"/>
        <w:tabs>
          <w:tab w:val="left" w:pos="0"/>
        </w:tabs>
        <w:suppressAutoHyphens/>
        <w:spacing w:before="0" w:after="0"/>
        <w:ind w:firstLine="709"/>
        <w:rPr>
          <w:szCs w:val="24"/>
        </w:rPr>
      </w:pPr>
      <w:r>
        <w:rPr>
          <w:szCs w:val="24"/>
        </w:rPr>
        <w:t>5</w:t>
      </w:r>
      <w:r w:rsidRPr="001D5B2B">
        <w:rPr>
          <w:szCs w:val="24"/>
        </w:rPr>
        <w:t xml:space="preserve">) согласие претендента на включение его в перечень организаций для управления многоквартирным домом, </w:t>
      </w:r>
      <w:r w:rsidRPr="00810AA4">
        <w:rPr>
          <w:szCs w:val="24"/>
        </w:rPr>
        <w:t xml:space="preserve">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w:t>
      </w:r>
      <w:r w:rsidRPr="00810AA4">
        <w:rPr>
          <w:szCs w:val="24"/>
        </w:rPr>
        <w:lastRenderedPageBreak/>
        <w:t>реализован, не определена управляющая организация, утвержденными постановлением Правительства Российской Федераци</w:t>
      </w:r>
      <w:r>
        <w:rPr>
          <w:szCs w:val="24"/>
        </w:rPr>
        <w:t>и от 21 декабря 2018 г. N 1616 «</w:t>
      </w:r>
      <w:r w:rsidRPr="00810AA4">
        <w:rPr>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Pr>
          <w:szCs w:val="24"/>
        </w:rPr>
        <w:t>ой Федерации»</w:t>
      </w:r>
      <w:r w:rsidRPr="00810AA4">
        <w:rPr>
          <w:szCs w:val="24"/>
        </w:rPr>
        <w:t>.</w:t>
      </w:r>
    </w:p>
    <w:p w:rsidR="00EA4536" w:rsidRPr="00810AA4" w:rsidRDefault="00EA4536" w:rsidP="00EA4536">
      <w:pPr>
        <w:spacing w:after="0"/>
        <w:ind w:firstLine="709"/>
        <w:outlineLvl w:val="0"/>
        <w:rPr>
          <w:b/>
        </w:rPr>
      </w:pPr>
    </w:p>
    <w:p w:rsidR="00EA4536" w:rsidRPr="0060762F" w:rsidRDefault="00A97FC7" w:rsidP="00A97FC7">
      <w:pPr>
        <w:spacing w:after="0"/>
        <w:ind w:firstLine="709"/>
        <w:jc w:val="left"/>
        <w:outlineLvl w:val="0"/>
        <w:rPr>
          <w:b/>
        </w:rPr>
      </w:pPr>
      <w:r>
        <w:rPr>
          <w:b/>
        </w:rPr>
        <w:t>2.4.</w:t>
      </w:r>
      <w:r w:rsidR="00EA4536">
        <w:rPr>
          <w:b/>
        </w:rPr>
        <w:t xml:space="preserve"> </w:t>
      </w:r>
      <w:r w:rsidR="00EA4536" w:rsidRPr="0060762F">
        <w:rPr>
          <w:b/>
        </w:rPr>
        <w:t>Подготовка заявки на участие в конкурсе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Заявка на участие в конкурсе оформляется в письменной форме.</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листы заявки на участие в конкурсе, все листы том</w:t>
      </w:r>
      <w:r w:rsidR="00A97FC7">
        <w:rPr>
          <w:sz w:val="24"/>
          <w:szCs w:val="24"/>
        </w:rPr>
        <w:t>а заявки на участие в конкурсе д</w:t>
      </w:r>
      <w:r w:rsidRPr="0060762F">
        <w:rPr>
          <w:sz w:val="24"/>
          <w:szCs w:val="24"/>
        </w:rPr>
        <w:t xml:space="preserve">олжны быть прошиты и пронумерованы. Заявка на участие в конкурсе и том заявки на участие в конкурсе должны </w:t>
      </w:r>
      <w:r>
        <w:rPr>
          <w:sz w:val="24"/>
          <w:szCs w:val="24"/>
        </w:rPr>
        <w:t xml:space="preserve">содержать опись входящих в их состав документов, </w:t>
      </w:r>
      <w:r w:rsidRPr="0060762F">
        <w:rPr>
          <w:sz w:val="24"/>
          <w:szCs w:val="24"/>
        </w:rPr>
        <w:t xml:space="preserve">быть скреплены печатью претендента (для юридических лиц) и подписаны претендентом или лицом, уполномоченным таким претендентом. </w:t>
      </w:r>
      <w:r w:rsidRPr="00697928">
        <w:rPr>
          <w:color w:val="000000"/>
          <w:sz w:val="24"/>
          <w:szCs w:val="24"/>
        </w:rPr>
        <w:t xml:space="preserve">Соблюдение </w:t>
      </w:r>
      <w:r>
        <w:rPr>
          <w:color w:val="000000"/>
          <w:sz w:val="24"/>
          <w:szCs w:val="24"/>
        </w:rPr>
        <w:t>претендентом</w:t>
      </w:r>
      <w:r w:rsidRPr="00697928">
        <w:rPr>
          <w:color w:val="000000"/>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w:t>
      </w:r>
      <w:r>
        <w:rPr>
          <w:color w:val="000000"/>
          <w:sz w:val="24"/>
          <w:szCs w:val="24"/>
        </w:rPr>
        <w:t>претендента</w:t>
      </w:r>
      <w:r w:rsidRPr="00697928">
        <w:rPr>
          <w:color w:val="000000"/>
          <w:sz w:val="24"/>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Все документы, входящие в состав заявки на участие в конкурсе, должны быть оформлены в печатном виде. Заявка на участие в конкурсе может быть подписана уполномоченным лицом претендента (с указанием его фамилии, имени, отчества и занимае</w:t>
      </w:r>
      <w:r>
        <w:rPr>
          <w:sz w:val="24"/>
          <w:szCs w:val="24"/>
        </w:rPr>
        <w:t>мой</w:t>
      </w:r>
      <w:r w:rsidR="00A97FC7">
        <w:rPr>
          <w:sz w:val="24"/>
          <w:szCs w:val="24"/>
        </w:rPr>
        <w:t xml:space="preserve"> должности) и скреплена печатью</w:t>
      </w:r>
      <w:r>
        <w:rPr>
          <w:sz w:val="24"/>
          <w:szCs w:val="24"/>
        </w:rPr>
        <w:t xml:space="preserve"> (при ее</w:t>
      </w:r>
      <w:r w:rsidRPr="0060762F">
        <w:rPr>
          <w:sz w:val="24"/>
          <w:szCs w:val="24"/>
        </w:rPr>
        <w:t xml:space="preserve"> наличии). </w:t>
      </w:r>
    </w:p>
    <w:p w:rsidR="00EA4536" w:rsidRPr="0060762F" w:rsidRDefault="00EA4536" w:rsidP="00EA4536">
      <w:pPr>
        <w:pStyle w:val="32"/>
        <w:suppressAutoHyphens/>
        <w:spacing w:after="0"/>
        <w:ind w:left="0" w:firstLine="709"/>
        <w:contextualSpacing/>
        <w:jc w:val="both"/>
        <w:rPr>
          <w:sz w:val="24"/>
          <w:szCs w:val="24"/>
        </w:rPr>
      </w:pPr>
      <w:r w:rsidRPr="0060762F">
        <w:rPr>
          <w:sz w:val="24"/>
          <w:szCs w:val="24"/>
        </w:rPr>
        <w:t xml:space="preserve">Все поправки, которые внесены в документы заявки, в том числе внесенные вручную, должны быть заверены </w:t>
      </w:r>
      <w:r w:rsidRPr="00697928">
        <w:rPr>
          <w:color w:val="000000"/>
          <w:sz w:val="24"/>
          <w:szCs w:val="24"/>
        </w:rPr>
        <w:t xml:space="preserve">рукописной надписью «исправленному верить» и собственноручной подписью лица, </w:t>
      </w:r>
      <w:r>
        <w:rPr>
          <w:color w:val="000000"/>
          <w:sz w:val="24"/>
          <w:szCs w:val="24"/>
        </w:rPr>
        <w:t xml:space="preserve">подписавшего заявку, </w:t>
      </w:r>
      <w:r w:rsidRPr="00697928">
        <w:rPr>
          <w:color w:val="000000"/>
          <w:sz w:val="24"/>
          <w:szCs w:val="24"/>
        </w:rPr>
        <w:t>расположенной рядом с каждым исправлением</w:t>
      </w:r>
      <w:r w:rsidRPr="0060762F">
        <w:rPr>
          <w:sz w:val="24"/>
          <w:szCs w:val="24"/>
        </w:rPr>
        <w:t xml:space="preserve"> </w:t>
      </w:r>
      <w:r>
        <w:rPr>
          <w:sz w:val="24"/>
          <w:szCs w:val="24"/>
        </w:rPr>
        <w:t xml:space="preserve">и </w:t>
      </w:r>
      <w:r w:rsidRPr="0060762F">
        <w:rPr>
          <w:sz w:val="24"/>
          <w:szCs w:val="24"/>
        </w:rPr>
        <w:t xml:space="preserve">скреплены печатью </w:t>
      </w:r>
      <w:r>
        <w:rPr>
          <w:sz w:val="24"/>
          <w:szCs w:val="24"/>
        </w:rPr>
        <w:t>претендента (при ее</w:t>
      </w:r>
      <w:r w:rsidRPr="0060762F">
        <w:rPr>
          <w:sz w:val="24"/>
          <w:szCs w:val="24"/>
        </w:rPr>
        <w:t xml:space="preserve"> наличии).</w:t>
      </w:r>
    </w:p>
    <w:p w:rsidR="00EA4536" w:rsidRPr="0060762F" w:rsidRDefault="00EA4536" w:rsidP="00EA4536">
      <w:pPr>
        <w:spacing w:after="0"/>
        <w:ind w:firstLine="709"/>
        <w:contextualSpacing/>
        <w:outlineLvl w:val="0"/>
        <w:rPr>
          <w:b/>
          <w:sz w:val="16"/>
          <w:szCs w:val="16"/>
        </w:rPr>
      </w:pPr>
    </w:p>
    <w:p w:rsidR="00EA4536" w:rsidRPr="0060762F" w:rsidRDefault="00A97FC7" w:rsidP="00A97FC7">
      <w:pPr>
        <w:spacing w:after="0"/>
        <w:ind w:firstLine="709"/>
        <w:contextualSpacing/>
        <w:jc w:val="left"/>
        <w:outlineLvl w:val="0"/>
        <w:rPr>
          <w:b/>
        </w:rPr>
      </w:pPr>
      <w:r>
        <w:rPr>
          <w:b/>
        </w:rPr>
        <w:t>2.5</w:t>
      </w:r>
      <w:r w:rsidR="00EA4536">
        <w:rPr>
          <w:b/>
        </w:rPr>
        <w:t xml:space="preserve">. </w:t>
      </w:r>
      <w:r w:rsidR="00EA4536" w:rsidRPr="0060762F">
        <w:rPr>
          <w:b/>
        </w:rPr>
        <w:t>Подача заявки на участие в конкурсе</w:t>
      </w:r>
    </w:p>
    <w:p w:rsidR="00EA4536" w:rsidRPr="00DF093C" w:rsidRDefault="00EA4536" w:rsidP="00EA4536">
      <w:pPr>
        <w:pStyle w:val="32"/>
        <w:suppressAutoHyphens/>
        <w:spacing w:after="0"/>
        <w:ind w:left="0" w:firstLine="709"/>
        <w:jc w:val="both"/>
        <w:rPr>
          <w:sz w:val="24"/>
          <w:szCs w:val="24"/>
        </w:rPr>
      </w:pPr>
      <w:r w:rsidRPr="0060762F">
        <w:rPr>
          <w:sz w:val="24"/>
          <w:szCs w:val="24"/>
        </w:rPr>
        <w:t xml:space="preserve">Для участия в конкурсе претендент </w:t>
      </w:r>
      <w:r w:rsidRPr="00DF093C">
        <w:rPr>
          <w:sz w:val="24"/>
          <w:szCs w:val="24"/>
        </w:rPr>
        <w:t>подает по адресу, указанному в информационной карте конкурсной документации, в запечатанном конверте заявку на участие в конкурсе в объеме, установленном конкурсной документацией.</w:t>
      </w:r>
    </w:p>
    <w:p w:rsidR="00EA4536" w:rsidRPr="0060762F" w:rsidRDefault="00EA4536" w:rsidP="00EA4536">
      <w:pPr>
        <w:pStyle w:val="32"/>
        <w:suppressAutoHyphens/>
        <w:spacing w:after="0"/>
        <w:ind w:left="0" w:firstLine="709"/>
        <w:jc w:val="both"/>
        <w:rPr>
          <w:sz w:val="24"/>
          <w:szCs w:val="24"/>
        </w:rPr>
      </w:pPr>
      <w:r w:rsidRPr="0060762F">
        <w:rPr>
          <w:sz w:val="24"/>
          <w:szCs w:val="24"/>
        </w:rPr>
        <w:t>На конверте указываются:</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EA4536" w:rsidRPr="0060762F" w:rsidRDefault="00BA4417" w:rsidP="00EA4536">
      <w:pPr>
        <w:pStyle w:val="32"/>
        <w:suppressAutoHyphens/>
        <w:spacing w:after="0"/>
        <w:ind w:left="0" w:firstLine="709"/>
        <w:jc w:val="both"/>
        <w:rPr>
          <w:sz w:val="24"/>
          <w:szCs w:val="24"/>
        </w:rPr>
      </w:pPr>
      <w:r>
        <w:rPr>
          <w:sz w:val="24"/>
          <w:szCs w:val="24"/>
        </w:rPr>
        <w:t xml:space="preserve">- слова «НЕ ВСКРЫВАТЬ ДО ___» </w:t>
      </w:r>
      <w:r w:rsidR="00EA4536" w:rsidRPr="0060762F">
        <w:rPr>
          <w:sz w:val="24"/>
          <w:szCs w:val="24"/>
        </w:rPr>
        <w:t>с указанием времени и даты вскрытия конвертов;</w:t>
      </w:r>
    </w:p>
    <w:p w:rsidR="00EA4536" w:rsidRPr="0060762F" w:rsidRDefault="00EA4536" w:rsidP="00EA4536">
      <w:pPr>
        <w:pStyle w:val="32"/>
        <w:suppressAutoHyphens/>
        <w:spacing w:after="0"/>
        <w:ind w:left="0" w:firstLine="709"/>
        <w:jc w:val="both"/>
        <w:rPr>
          <w:sz w:val="24"/>
          <w:szCs w:val="24"/>
        </w:rPr>
      </w:pPr>
      <w:r w:rsidRPr="0060762F">
        <w:rPr>
          <w:sz w:val="24"/>
          <w:szCs w:val="24"/>
        </w:rPr>
        <w:t>- наи</w:t>
      </w:r>
      <w:r>
        <w:rPr>
          <w:sz w:val="24"/>
          <w:szCs w:val="24"/>
        </w:rPr>
        <w:t>менование организатора конкурса.</w:t>
      </w:r>
    </w:p>
    <w:p w:rsidR="00EA4536" w:rsidRPr="00DF093C" w:rsidRDefault="00EA4536" w:rsidP="00EA4536">
      <w:pPr>
        <w:spacing w:after="0"/>
        <w:ind w:firstLine="709"/>
      </w:pPr>
      <w:r w:rsidRPr="00B3278D">
        <w:t xml:space="preserve">Претендент вправе не указывать на таком конверте свое фирменное наименование, организационно-правовую форму, почтовый адрес (для юридического лица) или фамилию, имя, отчество, сведения о месте </w:t>
      </w:r>
      <w:r w:rsidRPr="00DF093C">
        <w:t>жительства (для физического лица).</w:t>
      </w:r>
    </w:p>
    <w:p w:rsidR="00EA4536" w:rsidRPr="00DF093C" w:rsidRDefault="00EA4536" w:rsidP="00EA4536">
      <w:pPr>
        <w:pStyle w:val="32"/>
        <w:suppressAutoHyphens/>
        <w:spacing w:after="0"/>
        <w:ind w:left="0" w:firstLine="709"/>
        <w:jc w:val="both"/>
        <w:rPr>
          <w:sz w:val="24"/>
          <w:szCs w:val="24"/>
        </w:rPr>
      </w:pPr>
      <w:r w:rsidRPr="00DF093C">
        <w:rPr>
          <w:sz w:val="24"/>
          <w:szCs w:val="24"/>
        </w:rPr>
        <w:t>Заявки на участие в конкурсе принимаются по адресу и в сроки, указанные в информационной карте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Все заявки (конверты с заявками), подаваемые</w:t>
      </w:r>
      <w:r w:rsidRPr="0060762F">
        <w:rPr>
          <w:sz w:val="24"/>
          <w:szCs w:val="24"/>
        </w:rPr>
        <w:t xml:space="preserve"> на участие в конкурсе, регистрируются организатором конкурса </w:t>
      </w:r>
      <w:r>
        <w:rPr>
          <w:sz w:val="24"/>
          <w:szCs w:val="24"/>
        </w:rPr>
        <w:t xml:space="preserve">в журнале заявок </w:t>
      </w:r>
      <w:r w:rsidRPr="00960585">
        <w:rPr>
          <w:sz w:val="24"/>
          <w:szCs w:val="24"/>
        </w:rPr>
        <w:t xml:space="preserve">(указывается наименование, организационно-правовая форма - для </w:t>
      </w:r>
      <w:r w:rsidRPr="00DF093C">
        <w:rPr>
          <w:sz w:val="24"/>
          <w:szCs w:val="24"/>
        </w:rPr>
        <w:t xml:space="preserve">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 </w:t>
      </w:r>
      <w:r w:rsidR="004179FE">
        <w:rPr>
          <w:sz w:val="24"/>
          <w:szCs w:val="24"/>
        </w:rPr>
        <w:t>5</w:t>
      </w:r>
      <w:r w:rsidRPr="00DF093C">
        <w:rPr>
          <w:sz w:val="24"/>
          <w:szCs w:val="24"/>
        </w:rPr>
        <w:t xml:space="preserve"> к конкурсной документации.</w:t>
      </w:r>
    </w:p>
    <w:p w:rsidR="00EA4536" w:rsidRPr="00DF093C" w:rsidRDefault="00EA4536" w:rsidP="00EA4536">
      <w:pPr>
        <w:pStyle w:val="32"/>
        <w:suppressAutoHyphens/>
        <w:spacing w:after="0"/>
        <w:ind w:left="0" w:firstLine="709"/>
        <w:jc w:val="both"/>
        <w:rPr>
          <w:sz w:val="24"/>
          <w:szCs w:val="24"/>
        </w:rPr>
      </w:pPr>
      <w:r w:rsidRPr="00DF093C">
        <w:rPr>
          <w:sz w:val="24"/>
          <w:szCs w:val="24"/>
        </w:rPr>
        <w:t>Конверты с заявками, подаваемые после окончания приема конвертов с заявками, не принимаются.</w:t>
      </w:r>
    </w:p>
    <w:p w:rsidR="00EA4536" w:rsidRPr="00FD4BE0" w:rsidRDefault="00EA4536" w:rsidP="00EA4536">
      <w:pPr>
        <w:pStyle w:val="32"/>
        <w:suppressAutoHyphens/>
        <w:spacing w:after="0"/>
        <w:ind w:left="0" w:firstLine="709"/>
        <w:jc w:val="both"/>
        <w:rPr>
          <w:sz w:val="24"/>
          <w:szCs w:val="24"/>
        </w:rPr>
      </w:pPr>
      <w:r w:rsidRPr="00DF093C">
        <w:rPr>
          <w:sz w:val="24"/>
          <w:szCs w:val="24"/>
        </w:rPr>
        <w:t>Полученные после окончания приема конвертов с заявками</w:t>
      </w:r>
      <w:r w:rsidRPr="00FD4BE0">
        <w:rPr>
          <w:sz w:val="24"/>
          <w:szCs w:val="24"/>
        </w:rPr>
        <w:t xml:space="preserve"> на участие в конкурсе конверты с заявками на участие в конкурсе вскрываются (в случае, если на конверте не </w:t>
      </w:r>
      <w:r w:rsidRPr="00FD4BE0">
        <w:rPr>
          <w:sz w:val="24"/>
          <w:szCs w:val="24"/>
        </w:rPr>
        <w:lastRenderedPageBreak/>
        <w:t>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pStyle w:val="32"/>
        <w:suppressAutoHyphens/>
        <w:spacing w:after="0"/>
        <w:ind w:left="0" w:firstLine="709"/>
        <w:jc w:val="both"/>
        <w:rPr>
          <w:sz w:val="24"/>
          <w:szCs w:val="24"/>
        </w:rPr>
      </w:pPr>
    </w:p>
    <w:p w:rsidR="00EA4536" w:rsidRPr="0060762F" w:rsidRDefault="00A97FC7" w:rsidP="00A97FC7">
      <w:pPr>
        <w:spacing w:after="0"/>
        <w:ind w:firstLine="709"/>
        <w:outlineLvl w:val="0"/>
        <w:rPr>
          <w:b/>
        </w:rPr>
      </w:pPr>
      <w:r>
        <w:rPr>
          <w:b/>
        </w:rPr>
        <w:t>2.6</w:t>
      </w:r>
      <w:r w:rsidR="00EA4536">
        <w:rPr>
          <w:b/>
        </w:rPr>
        <w:t>. Порядок отзыва заявок</w:t>
      </w:r>
      <w:r w:rsidR="00EA4536" w:rsidRPr="0060762F">
        <w:rPr>
          <w:b/>
        </w:rPr>
        <w:t xml:space="preserve"> и порядок внесения изменений</w:t>
      </w:r>
      <w:r>
        <w:rPr>
          <w:b/>
        </w:rPr>
        <w:t xml:space="preserve"> </w:t>
      </w:r>
      <w:r w:rsidR="00EA4536">
        <w:rPr>
          <w:b/>
        </w:rPr>
        <w:t>в заявки</w:t>
      </w:r>
      <w:r w:rsidR="00EA4536" w:rsidRPr="0060762F">
        <w:rPr>
          <w:b/>
        </w:rPr>
        <w:t xml:space="preserve"> на участие в конкурсе</w:t>
      </w:r>
    </w:p>
    <w:p w:rsidR="00EA4536" w:rsidRPr="0060762F" w:rsidRDefault="00EA4536" w:rsidP="00EA4536">
      <w:pPr>
        <w:pStyle w:val="ConsPlusNormal"/>
        <w:ind w:firstLine="709"/>
        <w:jc w:val="both"/>
        <w:rPr>
          <w:sz w:val="24"/>
          <w:szCs w:val="24"/>
        </w:rPr>
      </w:pPr>
      <w:r w:rsidRPr="0060762F">
        <w:rPr>
          <w:rFonts w:ascii="Times New Roman" w:hAnsi="Times New Roman" w:cs="Times New Roman"/>
          <w:sz w:val="24"/>
          <w:szCs w:val="24"/>
        </w:rPr>
        <w:t>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EA4536" w:rsidRDefault="00EA4536" w:rsidP="00EA4536">
      <w:pPr>
        <w:pStyle w:val="32"/>
        <w:suppressAutoHyphens/>
        <w:spacing w:after="0"/>
        <w:ind w:left="0" w:firstLine="709"/>
        <w:jc w:val="both"/>
        <w:rPr>
          <w:sz w:val="24"/>
          <w:szCs w:val="24"/>
        </w:rPr>
      </w:pPr>
      <w:r w:rsidRPr="0060762F">
        <w:rPr>
          <w:sz w:val="24"/>
          <w:szCs w:val="24"/>
        </w:rPr>
        <w:t xml:space="preserve">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w:t>
      </w:r>
      <w:r w:rsidRPr="00F26D97">
        <w:rPr>
          <w:sz w:val="24"/>
          <w:szCs w:val="24"/>
        </w:rPr>
        <w:t>присвоенный в соответствии с пунктом 16 настоящей конкурсной документации.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 Заявка</w:t>
      </w:r>
      <w:r w:rsidRPr="0060762F">
        <w:rPr>
          <w:sz w:val="24"/>
          <w:szCs w:val="24"/>
        </w:rPr>
        <w:t xml:space="preserve"> также может быть отозвана в устной форме непосредственно перед процедурой вскрытия конвертов. </w:t>
      </w:r>
    </w:p>
    <w:p w:rsidR="00EA4536" w:rsidRPr="0060762F" w:rsidRDefault="00EA4536" w:rsidP="00EA4536">
      <w:pPr>
        <w:pStyle w:val="ConsPlusNormal"/>
        <w:widowControl/>
        <w:ind w:firstLine="709"/>
        <w:jc w:val="both"/>
        <w:rPr>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EA4536" w:rsidRPr="0060762F" w:rsidRDefault="00EA4536" w:rsidP="00EA4536">
      <w:pPr>
        <w:pStyle w:val="32"/>
        <w:suppressAutoHyphens/>
        <w:spacing w:after="0"/>
        <w:ind w:left="0" w:firstLine="709"/>
        <w:jc w:val="both"/>
        <w:rPr>
          <w:sz w:val="24"/>
          <w:szCs w:val="24"/>
        </w:rPr>
      </w:pPr>
      <w:r w:rsidRPr="0060762F">
        <w:rPr>
          <w:sz w:val="24"/>
          <w:szCs w:val="24"/>
        </w:rPr>
        <w:t xml:space="preserve">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Изменение и отзыв являются действительными, если они получены до вскрытия конвертов с заявками и оформлены в соотв</w:t>
      </w:r>
      <w:r w:rsidR="00A97FC7">
        <w:rPr>
          <w:sz w:val="24"/>
          <w:szCs w:val="24"/>
        </w:rPr>
        <w:t xml:space="preserve">етствии с </w:t>
      </w:r>
      <w:r>
        <w:rPr>
          <w:sz w:val="24"/>
          <w:szCs w:val="24"/>
        </w:rPr>
        <w:t>настоящей конкурсной документацией</w:t>
      </w:r>
      <w:r w:rsidRPr="0060762F">
        <w:rPr>
          <w:sz w:val="24"/>
          <w:szCs w:val="24"/>
        </w:rPr>
        <w:t>.</w:t>
      </w:r>
    </w:p>
    <w:p w:rsidR="00EA4536" w:rsidRPr="0060762F" w:rsidRDefault="00EA4536" w:rsidP="00EA4536">
      <w:pPr>
        <w:pStyle w:val="32"/>
        <w:suppressAutoHyphens/>
        <w:spacing w:after="0"/>
        <w:ind w:left="0" w:firstLine="709"/>
        <w:jc w:val="both"/>
        <w:rPr>
          <w:sz w:val="24"/>
          <w:szCs w:val="24"/>
        </w:rPr>
      </w:pPr>
      <w:r w:rsidRPr="0060762F">
        <w:rPr>
          <w:sz w:val="24"/>
          <w:szCs w:val="24"/>
        </w:rPr>
        <w:t>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EA4536" w:rsidRPr="0060762F" w:rsidRDefault="00EA4536" w:rsidP="00EA4536">
      <w:pPr>
        <w:pStyle w:val="ConsPlusNormal"/>
        <w:widowControl/>
        <w:ind w:firstLine="709"/>
        <w:jc w:val="both"/>
        <w:rPr>
          <w:rFonts w:ascii="Times New Roman" w:hAnsi="Times New Roman" w:cs="Times New Roman"/>
          <w:sz w:val="16"/>
          <w:szCs w:val="16"/>
        </w:rPr>
      </w:pPr>
    </w:p>
    <w:p w:rsidR="00EA4536" w:rsidRPr="0060762F" w:rsidRDefault="00EA75AD" w:rsidP="00EA75AD">
      <w:pPr>
        <w:spacing w:after="0"/>
        <w:ind w:firstLine="709"/>
        <w:jc w:val="left"/>
        <w:rPr>
          <w:b/>
        </w:rPr>
      </w:pPr>
      <w:r>
        <w:rPr>
          <w:b/>
        </w:rPr>
        <w:t>2.7</w:t>
      </w:r>
      <w:r w:rsidR="00EA4536">
        <w:rPr>
          <w:b/>
        </w:rPr>
        <w:t xml:space="preserve">. </w:t>
      </w:r>
      <w:r w:rsidR="00EA4536" w:rsidRPr="0060762F">
        <w:rPr>
          <w:b/>
        </w:rPr>
        <w:t>Обеспечение заявок на участие в конкурсе</w:t>
      </w:r>
    </w:p>
    <w:p w:rsidR="00EA4536" w:rsidRPr="00862D8D" w:rsidRDefault="00EA4536" w:rsidP="00EA4536">
      <w:pPr>
        <w:pStyle w:val="31"/>
        <w:tabs>
          <w:tab w:val="left" w:pos="567"/>
        </w:tabs>
        <w:adjustRightInd w:val="0"/>
        <w:ind w:left="0" w:firstLine="709"/>
        <w:textAlignment w:val="auto"/>
        <w:rPr>
          <w:noProof/>
        </w:rPr>
      </w:pPr>
      <w:r w:rsidRPr="0060762F">
        <w:t xml:space="preserve">Организатором конкурса </w:t>
      </w:r>
      <w:r w:rsidRPr="0060762F">
        <w:rPr>
          <w:noProof/>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w:t>
      </w:r>
      <w:r w:rsidRPr="00862D8D">
        <w:rPr>
          <w:noProof/>
        </w:rPr>
        <w:t>участие в конкурсе). Размер обеспечения заявки на участие в конкурсе и порядок его предоставления указаны в извещении и в информационной карте конкурса.</w:t>
      </w:r>
    </w:p>
    <w:p w:rsidR="00EA4536" w:rsidRPr="0060762F" w:rsidRDefault="00EA4536" w:rsidP="00EA4536">
      <w:pPr>
        <w:pStyle w:val="31"/>
        <w:adjustRightInd w:val="0"/>
        <w:ind w:left="0" w:firstLine="709"/>
        <w:textAlignment w:val="auto"/>
        <w:rPr>
          <w:noProof/>
        </w:rPr>
      </w:pPr>
      <w:r w:rsidRPr="00862D8D">
        <w:rPr>
          <w:noProof/>
        </w:rPr>
        <w:t>Каждый претендент, подающий заявку на участие в конкурсе, вносит средства</w:t>
      </w:r>
      <w:r w:rsidRPr="0060762F">
        <w:rPr>
          <w:noProof/>
        </w:rPr>
        <w:t xml:space="preserve"> на указанный в информационной карте счет.</w:t>
      </w:r>
    </w:p>
    <w:p w:rsidR="00EA4536" w:rsidRPr="006C1DCE" w:rsidRDefault="00EA4536" w:rsidP="00EA4536">
      <w:pPr>
        <w:pStyle w:val="31"/>
        <w:adjustRightInd w:val="0"/>
        <w:ind w:left="0" w:firstLine="709"/>
        <w:textAlignment w:val="auto"/>
        <w:rPr>
          <w:noProof/>
        </w:rPr>
      </w:pPr>
      <w:r w:rsidRPr="0060762F">
        <w:rPr>
          <w:noProof/>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w:t>
      </w:r>
      <w:r w:rsidRPr="006C1DCE">
        <w:rPr>
          <w:noProof/>
        </w:rPr>
        <w:t xml:space="preserve">формы оплаты) с отметкой банка об оплате. </w:t>
      </w:r>
    </w:p>
    <w:p w:rsidR="00EA4536" w:rsidRPr="006C1DCE" w:rsidRDefault="00EA4536" w:rsidP="00EA4536">
      <w:pPr>
        <w:pStyle w:val="31"/>
        <w:adjustRightInd w:val="0"/>
        <w:ind w:left="0" w:firstLine="709"/>
        <w:textAlignment w:val="auto"/>
        <w:rPr>
          <w:noProof/>
        </w:rPr>
      </w:pPr>
      <w:r w:rsidRPr="006C1DCE">
        <w:rPr>
          <w:noProof/>
        </w:rPr>
        <w:t xml:space="preserve">Соответствующее платежное поручение (квитанция об оплате) с отметкой банка об оплате должно быть подано претендентом в составе документов, входящих в заявку на участие в конкурсе. </w:t>
      </w:r>
    </w:p>
    <w:p w:rsidR="00EA4536" w:rsidRPr="000F016E" w:rsidRDefault="00EA4536" w:rsidP="00EA4536">
      <w:pPr>
        <w:pStyle w:val="31"/>
        <w:tabs>
          <w:tab w:val="left" w:pos="567"/>
          <w:tab w:val="num" w:pos="1420"/>
          <w:tab w:val="num" w:pos="2160"/>
        </w:tabs>
        <w:adjustRightInd w:val="0"/>
        <w:ind w:left="0" w:firstLine="709"/>
        <w:textAlignment w:val="auto"/>
        <w:rPr>
          <w:noProof/>
        </w:rPr>
      </w:pPr>
      <w:r w:rsidRPr="000F016E">
        <w:rPr>
          <w:noProof/>
        </w:rPr>
        <w:t xml:space="preserve">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w:t>
      </w:r>
      <w:r w:rsidR="007328E5" w:rsidRPr="000F016E">
        <w:rPr>
          <w:noProof/>
        </w:rPr>
        <w:t>3.3.</w:t>
      </w:r>
      <w:r w:rsidRPr="000F016E">
        <w:rPr>
          <w:noProof/>
        </w:rPr>
        <w:t xml:space="preserve"> конкурсной документации. </w:t>
      </w:r>
    </w:p>
    <w:p w:rsidR="00EA4536" w:rsidRPr="000F016E" w:rsidRDefault="00EA4536" w:rsidP="00EA4536">
      <w:pPr>
        <w:pStyle w:val="31"/>
        <w:tabs>
          <w:tab w:val="left" w:pos="567"/>
          <w:tab w:val="num" w:pos="1420"/>
          <w:tab w:val="num" w:pos="2160"/>
        </w:tabs>
        <w:adjustRightInd w:val="0"/>
        <w:ind w:left="0" w:firstLine="709"/>
        <w:textAlignment w:val="auto"/>
        <w:rPr>
          <w:noProof/>
        </w:rPr>
      </w:pPr>
    </w:p>
    <w:p w:rsidR="00EA4536" w:rsidRPr="007328E5" w:rsidRDefault="00EA4536" w:rsidP="00EA4536">
      <w:pPr>
        <w:pStyle w:val="31"/>
        <w:tabs>
          <w:tab w:val="left" w:pos="567"/>
          <w:tab w:val="num" w:pos="1420"/>
          <w:tab w:val="num" w:pos="2160"/>
        </w:tabs>
        <w:adjustRightInd w:val="0"/>
        <w:ind w:left="0" w:firstLine="709"/>
        <w:jc w:val="center"/>
        <w:textAlignment w:val="auto"/>
        <w:rPr>
          <w:b/>
          <w:noProof/>
        </w:rPr>
      </w:pPr>
      <w:r w:rsidRPr="000A1DB4">
        <w:rPr>
          <w:b/>
        </w:rPr>
        <w:lastRenderedPageBreak/>
        <w:t xml:space="preserve">Раздел </w:t>
      </w:r>
      <w:r w:rsidRPr="007328E5">
        <w:rPr>
          <w:b/>
        </w:rPr>
        <w:t>3. Порядок рассмотрения заявок на участие в конкурсе</w:t>
      </w:r>
    </w:p>
    <w:p w:rsidR="00EA4536" w:rsidRPr="007328E5" w:rsidRDefault="00EA4536" w:rsidP="00EA4536">
      <w:pPr>
        <w:pStyle w:val="31"/>
        <w:tabs>
          <w:tab w:val="left" w:pos="567"/>
          <w:tab w:val="num" w:pos="1420"/>
          <w:tab w:val="num" w:pos="2160"/>
        </w:tabs>
        <w:adjustRightInd w:val="0"/>
        <w:ind w:left="0" w:firstLine="709"/>
        <w:jc w:val="center"/>
        <w:textAlignment w:val="auto"/>
        <w:rPr>
          <w:noProof/>
        </w:rPr>
      </w:pPr>
    </w:p>
    <w:p w:rsidR="00EA4536" w:rsidRPr="0060762F" w:rsidRDefault="007328E5" w:rsidP="007328E5">
      <w:pPr>
        <w:spacing w:after="0"/>
        <w:ind w:firstLine="709"/>
        <w:jc w:val="left"/>
        <w:outlineLvl w:val="0"/>
        <w:rPr>
          <w:b/>
        </w:rPr>
      </w:pPr>
      <w:r>
        <w:rPr>
          <w:b/>
        </w:rPr>
        <w:t>3.1</w:t>
      </w:r>
      <w:r w:rsidR="00EA4536" w:rsidRPr="0060762F">
        <w:rPr>
          <w:b/>
        </w:rPr>
        <w:t>.</w:t>
      </w:r>
      <w:r w:rsidR="00EA4536">
        <w:rPr>
          <w:b/>
        </w:rPr>
        <w:t xml:space="preserve"> </w:t>
      </w:r>
      <w:r w:rsidR="00EA4536" w:rsidRPr="0060762F">
        <w:rPr>
          <w:b/>
        </w:rPr>
        <w:t>Вскрытие конвертов с заявками на участие в конкурсе</w:t>
      </w:r>
    </w:p>
    <w:p w:rsidR="00EA4536" w:rsidRPr="00DF093C" w:rsidRDefault="00EA4536" w:rsidP="00EA4536">
      <w:pPr>
        <w:spacing w:after="0"/>
        <w:ind w:firstLine="709"/>
        <w:contextualSpacing/>
      </w:pPr>
      <w:r w:rsidRPr="0060762F">
        <w:t xml:space="preserve">Конкурсной комиссией вскрываются </w:t>
      </w:r>
      <w:r>
        <w:t xml:space="preserve">все </w:t>
      </w:r>
      <w:r w:rsidRPr="0060762F">
        <w:t xml:space="preserve">конверты с заявками </w:t>
      </w:r>
      <w:r w:rsidRPr="00DF093C">
        <w:t>на участие в конкурсе, которые поступили организатору конкурса,</w:t>
      </w:r>
      <w:r w:rsidR="007328E5">
        <w:t xml:space="preserve"> </w:t>
      </w:r>
      <w:r w:rsidRPr="00DF093C">
        <w:t>публично на своем заседании в день, время и месте, указанные в информационной карте.</w:t>
      </w:r>
    </w:p>
    <w:p w:rsidR="00EA4536" w:rsidRPr="0060762F" w:rsidRDefault="00EA4536" w:rsidP="00EA4536">
      <w:pPr>
        <w:spacing w:after="0"/>
        <w:ind w:firstLine="709"/>
        <w:contextualSpacing/>
      </w:pPr>
      <w:r w:rsidRPr="00DF093C">
        <w:t>Претенденты, подавшие заявки на участие в конкурсе, или их представители</w:t>
      </w:r>
      <w:r w:rsidRPr="0060762F">
        <w:t xml:space="preserve"> вправе присутствовать на процедуре вскрытия конвертов с заявками на участие в конкурсе.</w:t>
      </w:r>
    </w:p>
    <w:p w:rsidR="00EA4536" w:rsidRPr="0060762F" w:rsidRDefault="00EA4536" w:rsidP="00EA4536">
      <w:pPr>
        <w:spacing w:after="0"/>
        <w:ind w:firstLine="709"/>
        <w:contextualSpacing/>
      </w:pPr>
      <w:r w:rsidRPr="0060762F">
        <w:t xml:space="preserve">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EA4536" w:rsidRPr="0060762F" w:rsidRDefault="00EA4536" w:rsidP="00EA4536">
      <w:pPr>
        <w:spacing w:after="0"/>
        <w:ind w:firstLine="709"/>
        <w:contextualSpacing/>
      </w:pPr>
      <w:r w:rsidRPr="0060762F">
        <w:t>Присутствующие на заседании комиссии представители претендентов должны зарегистрироваться до начала заседания комиссии.</w:t>
      </w:r>
    </w:p>
    <w:p w:rsidR="00EA4536" w:rsidRPr="0060762F" w:rsidRDefault="00EA4536" w:rsidP="00EA4536">
      <w:pPr>
        <w:pStyle w:val="ConsPlusNormal"/>
        <w:ind w:firstLine="709"/>
        <w:jc w:val="both"/>
        <w:rPr>
          <w:rFonts w:ascii="Times New Roman" w:hAnsi="Times New Roman" w:cs="Times New Roman"/>
          <w:sz w:val="24"/>
          <w:szCs w:val="24"/>
        </w:rPr>
      </w:pPr>
      <w:r w:rsidRPr="0060762F">
        <w:rPr>
          <w:rFonts w:ascii="Times New Roman" w:hAnsi="Times New Roman"/>
          <w:sz w:val="24"/>
          <w:szCs w:val="24"/>
        </w:rPr>
        <w:t xml:space="preserve">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w:t>
      </w:r>
      <w:r w:rsidRPr="0060762F">
        <w:rPr>
          <w:rFonts w:ascii="Times New Roman" w:hAnsi="Times New Roman" w:cs="Times New Roman"/>
          <w:sz w:val="24"/>
          <w:szCs w:val="24"/>
        </w:rPr>
        <w:t>изменить или отозвать поданные заявки, а также подать заявку на участие в конкурсе взамен отозванной до начала процедуры вскрытия конвертов.</w:t>
      </w:r>
    </w:p>
    <w:p w:rsidR="00EA4536" w:rsidRPr="0060762F" w:rsidRDefault="00EA4536" w:rsidP="00EA4536">
      <w:pPr>
        <w:spacing w:after="0"/>
        <w:ind w:firstLine="709"/>
        <w:contextualSpacing/>
      </w:pPr>
      <w:r w:rsidRPr="0060762F">
        <w:t>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EA4536" w:rsidRPr="0060762F" w:rsidRDefault="00EA4536" w:rsidP="00EA4536">
      <w:pPr>
        <w:spacing w:after="0"/>
        <w:ind w:firstLine="709"/>
        <w:contextualSpacing/>
      </w:pPr>
      <w:r w:rsidRPr="0060762F">
        <w:t>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EA4536" w:rsidRPr="0060762F" w:rsidRDefault="00EA4536" w:rsidP="00EA4536">
      <w:pPr>
        <w:spacing w:after="0"/>
        <w:ind w:firstLine="709"/>
        <w:contextualSpacing/>
      </w:pPr>
      <w:r w:rsidRPr="0060762F">
        <w:t>При вскрытии конвертов с заявками на участие в конкурсе объявляются</w:t>
      </w:r>
      <w:r>
        <w:t xml:space="preserve"> и заносятся в протокол вскрытия конвертов с заявками на участие в конкурсе</w:t>
      </w:r>
      <w:r w:rsidRPr="0060762F">
        <w:t>:</w:t>
      </w:r>
    </w:p>
    <w:p w:rsidR="00EA4536" w:rsidRPr="0060762F" w:rsidRDefault="00EA4536" w:rsidP="00EA4536">
      <w:pPr>
        <w:spacing w:after="0"/>
        <w:ind w:firstLine="709"/>
        <w:contextualSpacing/>
      </w:pPr>
      <w:r w:rsidRPr="0060762F">
        <w:t>- наименование претендента на участие в конкурсе (для юридических лиц);</w:t>
      </w:r>
    </w:p>
    <w:p w:rsidR="00EA4536" w:rsidRPr="0060762F" w:rsidRDefault="00EA4536" w:rsidP="00EA4536">
      <w:pPr>
        <w:spacing w:after="0"/>
        <w:ind w:firstLine="709"/>
        <w:contextualSpacing/>
      </w:pPr>
      <w:r w:rsidRPr="0060762F">
        <w:t xml:space="preserve">- фамилия, имя, отчество (при наличии) (для индивидуального предпринимателя); </w:t>
      </w:r>
    </w:p>
    <w:p w:rsidR="00EA4536" w:rsidRDefault="00EA4536" w:rsidP="00EA4536">
      <w:pPr>
        <w:spacing w:after="0"/>
        <w:ind w:firstLine="709"/>
        <w:contextualSpacing/>
      </w:pPr>
      <w:r w:rsidRPr="0060762F">
        <w:t>- наличие сведений и документов, предусмотренных конкурсной документацией.</w:t>
      </w:r>
    </w:p>
    <w:p w:rsidR="00EA4536" w:rsidRDefault="00EA4536" w:rsidP="00EA4536">
      <w:pPr>
        <w:spacing w:after="0"/>
        <w:ind w:firstLine="709"/>
        <w:contextualSpacing/>
      </w:pPr>
      <w:r w:rsidRPr="00853D9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r w:rsidRPr="005625A9">
        <w:t xml:space="preserve"> </w:t>
      </w:r>
      <w:r w:rsidRPr="00F658DF">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r w:rsidRPr="00853D9B">
        <w:t>Указанные разъяснения вносятся в протокол вскрытия конвертов с заявками на участие в конкурсе.</w:t>
      </w:r>
    </w:p>
    <w:p w:rsidR="00EA4536" w:rsidRPr="00853D9B" w:rsidRDefault="00EA4536" w:rsidP="00EA4536">
      <w:pPr>
        <w:spacing w:after="0"/>
        <w:ind w:firstLine="709"/>
        <w:contextualSpacing/>
      </w:pPr>
      <w:r w:rsidRPr="0060762F">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A4536" w:rsidRPr="0060762F" w:rsidRDefault="00EA4536" w:rsidP="00EA4536">
      <w:pPr>
        <w:spacing w:after="0"/>
        <w:ind w:firstLine="709"/>
        <w:contextualSpacing/>
      </w:pPr>
      <w:r>
        <w:t xml:space="preserve">Организатор конкурса обязан осуществлять аудиозапись процедуры вскрытия конвертов с заявками на участие в конкурсе. </w:t>
      </w:r>
      <w:r w:rsidRPr="0060762F">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EA4536" w:rsidRDefault="00EA4536" w:rsidP="00EA4536">
      <w:pPr>
        <w:spacing w:after="0"/>
        <w:ind w:firstLine="709"/>
        <w:contextualSpacing/>
      </w:pPr>
      <w:r w:rsidRPr="0060762F">
        <w:t xml:space="preserve">Протокол вскрытия конвертов </w:t>
      </w:r>
      <w:r w:rsidR="00A574AC" w:rsidRPr="00DF093C">
        <w:t xml:space="preserve">по форме </w:t>
      </w:r>
      <w:r w:rsidR="00A574AC" w:rsidRPr="00A574AC">
        <w:t>Приложения № 6</w:t>
      </w:r>
      <w:r w:rsidR="00A574AC" w:rsidRPr="00DF093C">
        <w:t xml:space="preserve"> </w:t>
      </w:r>
      <w:r>
        <w:t xml:space="preserve">с заявками ведется конкурсной комиссией и подписывается всеми присутствующими членами конкурсной </w:t>
      </w:r>
      <w:r>
        <w:lastRenderedPageBreak/>
        <w:t>комиссии непосредственно после вскрытия всех конвертов. Протокол разме</w:t>
      </w:r>
      <w:r w:rsidRPr="0060762F">
        <w:t>щается на официальном сайте</w:t>
      </w:r>
      <w:r>
        <w:t xml:space="preserve"> </w:t>
      </w:r>
      <w:r w:rsidRPr="0060762F">
        <w:t>организатором конкурса</w:t>
      </w:r>
      <w:r>
        <w:t xml:space="preserve"> в день его подписания.</w:t>
      </w:r>
    </w:p>
    <w:p w:rsidR="00EA4536" w:rsidRPr="0060762F" w:rsidRDefault="00EA4536" w:rsidP="00EA4536">
      <w:pPr>
        <w:spacing w:after="0"/>
        <w:ind w:firstLine="709"/>
        <w:contextualSpacing/>
        <w:rPr>
          <w:b/>
          <w:sz w:val="16"/>
          <w:szCs w:val="16"/>
        </w:rPr>
      </w:pPr>
    </w:p>
    <w:p w:rsidR="00EA4536" w:rsidRPr="0060762F" w:rsidRDefault="007328E5" w:rsidP="007328E5">
      <w:pPr>
        <w:spacing w:after="0"/>
        <w:ind w:firstLine="709"/>
        <w:contextualSpacing/>
        <w:jc w:val="left"/>
        <w:rPr>
          <w:b/>
        </w:rPr>
      </w:pPr>
      <w:r>
        <w:rPr>
          <w:b/>
        </w:rPr>
        <w:t>3.2</w:t>
      </w:r>
      <w:r w:rsidR="00EA4536">
        <w:rPr>
          <w:b/>
        </w:rPr>
        <w:t xml:space="preserve">. </w:t>
      </w:r>
      <w:r w:rsidR="00EA4536" w:rsidRPr="0060762F">
        <w:rPr>
          <w:b/>
        </w:rPr>
        <w:t>Рассмотрение и оценка заявок на участие в конкурсе</w:t>
      </w:r>
    </w:p>
    <w:p w:rsidR="00EA4536" w:rsidRPr="001D5B2B" w:rsidRDefault="00EA4536" w:rsidP="00EA4536">
      <w:pPr>
        <w:pStyle w:val="3---"/>
        <w:tabs>
          <w:tab w:val="left" w:pos="0"/>
        </w:tabs>
        <w:suppressAutoHyphens/>
        <w:spacing w:before="0" w:after="0"/>
        <w:ind w:firstLine="709"/>
        <w:rPr>
          <w:szCs w:val="24"/>
        </w:rPr>
      </w:pPr>
      <w:r w:rsidRPr="0060762F">
        <w:rPr>
          <w:szCs w:val="24"/>
        </w:rPr>
        <w:t>Конкурсная комиссия оценивает заявки на участие в конкурсе на соответствие требованиям, установленным конкурсной документацией</w:t>
      </w:r>
      <w:r>
        <w:rPr>
          <w:szCs w:val="24"/>
        </w:rPr>
        <w:t>.</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w:t>
      </w:r>
      <w:r w:rsidRPr="00DF093C">
        <w:rPr>
          <w:rFonts w:ascii="Times New Roman" w:hAnsi="Times New Roman" w:cs="Times New Roman"/>
          <w:sz w:val="24"/>
          <w:szCs w:val="24"/>
        </w:rPr>
        <w:t xml:space="preserve">участником конкурса или об отказе в допуске претендента к участию в конкурсе по основаниям, предусмотренным пунктом </w:t>
      </w:r>
      <w:r w:rsidR="00D35471">
        <w:rPr>
          <w:rFonts w:ascii="Times New Roman" w:hAnsi="Times New Roman" w:cs="Times New Roman"/>
          <w:sz w:val="24"/>
          <w:szCs w:val="24"/>
        </w:rPr>
        <w:t>3.3</w:t>
      </w:r>
      <w:r w:rsidRPr="00DF093C">
        <w:rPr>
          <w:rFonts w:ascii="Times New Roman" w:hAnsi="Times New Roman" w:cs="Times New Roman"/>
          <w:sz w:val="24"/>
          <w:szCs w:val="24"/>
        </w:rPr>
        <w:t xml:space="preserve"> конкурсной документации. Конкурсная комиссия оформляет протокол рассмотрения заявок на участие в конкурсе по форме </w:t>
      </w:r>
      <w:r w:rsidRPr="004A5BFC">
        <w:rPr>
          <w:rFonts w:ascii="Times New Roman" w:hAnsi="Times New Roman" w:cs="Times New Roman"/>
          <w:sz w:val="24"/>
          <w:szCs w:val="24"/>
        </w:rPr>
        <w:t xml:space="preserve">Приложения № </w:t>
      </w:r>
      <w:r w:rsidR="00A574AC">
        <w:rPr>
          <w:rFonts w:ascii="Times New Roman" w:hAnsi="Times New Roman" w:cs="Times New Roman"/>
          <w:sz w:val="24"/>
          <w:szCs w:val="24"/>
        </w:rPr>
        <w:t>7</w:t>
      </w:r>
      <w:r w:rsidRPr="00DF093C">
        <w:rPr>
          <w:rFonts w:ascii="Times New Roman" w:hAnsi="Times New Roman" w:cs="Times New Roman"/>
          <w:sz w:val="24"/>
          <w:szCs w:val="24"/>
        </w:rPr>
        <w:t xml:space="preserve"> к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 xml:space="preserve">Текст указанного протокола в день окончания рассмотрения заявок на участие в конкурсе размещается на официальном сайте </w:t>
      </w:r>
      <w:r w:rsidRPr="00D35471">
        <w:rPr>
          <w:rFonts w:ascii="Times New Roman" w:hAnsi="Times New Roman" w:cs="Times New Roman"/>
          <w:sz w:val="24"/>
          <w:szCs w:val="24"/>
        </w:rPr>
        <w:t>www.torgi.gov.ru</w:t>
      </w:r>
      <w:r>
        <w:rPr>
          <w:rStyle w:val="a3"/>
          <w:rFonts w:ascii="Times New Roman" w:hAnsi="Times New Roman"/>
          <w:sz w:val="24"/>
          <w:szCs w:val="24"/>
        </w:rPr>
        <w:t xml:space="preserve"> </w:t>
      </w:r>
      <w:r w:rsidRPr="0060762F">
        <w:rPr>
          <w:rFonts w:ascii="Times New Roman" w:hAnsi="Times New Roman" w:cs="Times New Roman"/>
          <w:sz w:val="24"/>
          <w:szCs w:val="24"/>
        </w:rPr>
        <w:t>организатором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A4536" w:rsidRPr="0060762F" w:rsidRDefault="00EA4536" w:rsidP="00EA4536">
      <w:pPr>
        <w:pStyle w:val="31"/>
        <w:tabs>
          <w:tab w:val="left" w:pos="0"/>
          <w:tab w:val="left" w:pos="1080"/>
        </w:tabs>
        <w:adjustRightInd w:val="0"/>
        <w:ind w:left="0" w:firstLine="709"/>
        <w:textAlignment w:val="auto"/>
        <w:rPr>
          <w:sz w:val="16"/>
          <w:szCs w:val="16"/>
        </w:rPr>
      </w:pPr>
    </w:p>
    <w:p w:rsidR="00EA4536" w:rsidRPr="0060762F" w:rsidRDefault="004A080C" w:rsidP="004A080C">
      <w:pPr>
        <w:pStyle w:val="22"/>
        <w:widowControl w:val="0"/>
        <w:suppressAutoHyphens/>
        <w:spacing w:after="0" w:line="240" w:lineRule="auto"/>
        <w:ind w:firstLine="709"/>
        <w:rPr>
          <w:rFonts w:ascii="Times New Roman" w:hAnsi="Times New Roman"/>
          <w:b/>
          <w:sz w:val="24"/>
          <w:szCs w:val="24"/>
        </w:rPr>
      </w:pPr>
      <w:r>
        <w:rPr>
          <w:rFonts w:ascii="Times New Roman" w:hAnsi="Times New Roman"/>
          <w:b/>
          <w:sz w:val="24"/>
          <w:szCs w:val="24"/>
        </w:rPr>
        <w:t>3.3</w:t>
      </w:r>
      <w:r w:rsidR="00EA4536">
        <w:rPr>
          <w:rFonts w:ascii="Times New Roman" w:hAnsi="Times New Roman"/>
          <w:b/>
          <w:sz w:val="24"/>
          <w:szCs w:val="24"/>
        </w:rPr>
        <w:t>. Основания для отказа допуска к участию в конкурсе</w:t>
      </w:r>
    </w:p>
    <w:p w:rsidR="00EA4536" w:rsidRPr="0060762F" w:rsidRDefault="00EA4536" w:rsidP="00EA4536">
      <w:pPr>
        <w:spacing w:after="0"/>
        <w:ind w:firstLine="709"/>
      </w:pPr>
      <w:r w:rsidRPr="0060762F">
        <w:t>При рассмотрении заявок претендент не допускается конкурсной комиссией к участию в конкурсе в следующих случаях:</w:t>
      </w:r>
    </w:p>
    <w:p w:rsidR="00EA4536" w:rsidRPr="0060762F" w:rsidRDefault="00EA4536" w:rsidP="00EA4536">
      <w:pPr>
        <w:spacing w:after="0"/>
        <w:ind w:firstLine="709"/>
      </w:pPr>
      <w:r>
        <w:t>1) н</w:t>
      </w:r>
      <w:r w:rsidRPr="0060762F">
        <w:t xml:space="preserve">епредставление в составе заявки </w:t>
      </w:r>
      <w:r>
        <w:t xml:space="preserve">определенных пунктом </w:t>
      </w:r>
      <w:r w:rsidR="004A080C">
        <w:t>2.3</w:t>
      </w:r>
      <w:r>
        <w:t xml:space="preserve"> настоящей конкурсной документации д</w:t>
      </w:r>
      <w:r w:rsidRPr="0060762F">
        <w:t>окумен</w:t>
      </w:r>
      <w:r>
        <w:t>тов либо наличие в таких документах недостоверных сведений;</w:t>
      </w:r>
    </w:p>
    <w:p w:rsidR="00EA4536" w:rsidRPr="0060762F" w:rsidRDefault="00EA4536" w:rsidP="00EA4536">
      <w:pPr>
        <w:spacing w:after="0"/>
        <w:ind w:firstLine="709"/>
        <w:contextualSpacing/>
      </w:pPr>
      <w:r>
        <w:lastRenderedPageBreak/>
        <w:t>2) н</w:t>
      </w:r>
      <w:r w:rsidRPr="0060762F">
        <w:t xml:space="preserve">есоответствие претендента требованиям, установленным в соответствии </w:t>
      </w:r>
      <w:r w:rsidR="004A080C">
        <w:t xml:space="preserve">с </w:t>
      </w:r>
      <w:r>
        <w:t>информационной картой</w:t>
      </w:r>
      <w:r w:rsidRPr="0060762F">
        <w:t xml:space="preserve"> конкурс</w:t>
      </w:r>
      <w:r>
        <w:t>ной документации;</w:t>
      </w:r>
    </w:p>
    <w:p w:rsidR="00EA4536" w:rsidRPr="0060762F" w:rsidRDefault="00EA4536" w:rsidP="00EA4536">
      <w:pPr>
        <w:spacing w:after="0"/>
        <w:ind w:firstLine="709"/>
        <w:contextualSpacing/>
      </w:pPr>
      <w:r>
        <w:t>3) н</w:t>
      </w:r>
      <w:r w:rsidRPr="0060762F">
        <w:t>епредставление документа, подтверждающего внесение денежных средств в качестве обеспечения заявки на участие в конкурсе;</w:t>
      </w:r>
    </w:p>
    <w:p w:rsidR="00EA4536" w:rsidRDefault="00EA4536" w:rsidP="00EA4536">
      <w:pPr>
        <w:spacing w:after="0"/>
        <w:ind w:firstLine="709"/>
        <w:contextualSpacing/>
      </w:pPr>
      <w:r>
        <w:t xml:space="preserve">4) </w:t>
      </w:r>
      <w:r w:rsidRPr="0060762F">
        <w:t>несоответствие заявки на участие в конкурсе требованиям конкурсной документации.</w:t>
      </w:r>
    </w:p>
    <w:p w:rsidR="00EA4536" w:rsidRPr="000068E5" w:rsidRDefault="00EA4536" w:rsidP="00EA4536">
      <w:pPr>
        <w:widowControl w:val="0"/>
        <w:autoSpaceDE w:val="0"/>
        <w:autoSpaceDN w:val="0"/>
        <w:adjustRightInd w:val="0"/>
        <w:spacing w:after="0"/>
        <w:ind w:firstLine="709"/>
      </w:pPr>
      <w:bookmarkStart w:id="2" w:name="sub_1019"/>
      <w:r w:rsidRPr="000068E5">
        <w:t xml:space="preserve">В случае установления фактов несоответствия участника конкурса требованиям к претендентам, установленным </w:t>
      </w:r>
      <w:r>
        <w:rPr>
          <w:rFonts w:ascii="Arial" w:hAnsi="Arial" w:cs="Arial"/>
          <w:sz w:val="20"/>
          <w:szCs w:val="20"/>
        </w:rPr>
        <w:t xml:space="preserve">в </w:t>
      </w:r>
      <w:r w:rsidRPr="000068E5">
        <w:t>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EA4536" w:rsidRPr="000068E5" w:rsidRDefault="00EA4536" w:rsidP="00EA4536">
      <w:pPr>
        <w:widowControl w:val="0"/>
        <w:autoSpaceDE w:val="0"/>
        <w:autoSpaceDN w:val="0"/>
        <w:adjustRightInd w:val="0"/>
        <w:spacing w:after="0"/>
        <w:ind w:firstLine="709"/>
      </w:pPr>
      <w:bookmarkStart w:id="3" w:name="sub_1020"/>
      <w:bookmarkEnd w:id="2"/>
      <w:r w:rsidRPr="000068E5">
        <w:t>Отказ в допуске к участию в конкурсе по основаниям, не предусмотренным конкурсной документаци</w:t>
      </w:r>
      <w:r w:rsidR="004A080C">
        <w:t>ей</w:t>
      </w:r>
      <w:r w:rsidRPr="000068E5">
        <w:t>, не допускается.</w:t>
      </w:r>
    </w:p>
    <w:bookmarkEnd w:id="3"/>
    <w:p w:rsidR="00EA4536" w:rsidRDefault="00EA4536" w:rsidP="00EA4536">
      <w:pPr>
        <w:widowControl w:val="0"/>
        <w:autoSpaceDE w:val="0"/>
        <w:autoSpaceDN w:val="0"/>
        <w:adjustRightInd w:val="0"/>
        <w:spacing w:after="0"/>
        <w:ind w:firstLine="709"/>
      </w:pPr>
      <w:r w:rsidRPr="000068E5">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0" w:history="1">
        <w:r w:rsidRPr="000068E5">
          <w:rPr>
            <w:color w:val="000000"/>
          </w:rPr>
          <w:t>законодательством</w:t>
        </w:r>
      </w:hyperlink>
      <w:r>
        <w:rPr>
          <w:color w:val="000000"/>
        </w:rPr>
        <w:t xml:space="preserve"> </w:t>
      </w:r>
      <w:r>
        <w:t>Российской Федерации.</w:t>
      </w:r>
    </w:p>
    <w:p w:rsidR="00EA4536" w:rsidRDefault="00EA4536" w:rsidP="00EA4536">
      <w:pPr>
        <w:widowControl w:val="0"/>
        <w:autoSpaceDE w:val="0"/>
        <w:autoSpaceDN w:val="0"/>
        <w:adjustRightInd w:val="0"/>
        <w:spacing w:after="0"/>
        <w:ind w:firstLine="709"/>
      </w:pPr>
    </w:p>
    <w:p w:rsidR="00EA4536" w:rsidRPr="000068E5" w:rsidRDefault="00EA4536" w:rsidP="00EA4536">
      <w:pPr>
        <w:widowControl w:val="0"/>
        <w:autoSpaceDE w:val="0"/>
        <w:autoSpaceDN w:val="0"/>
        <w:adjustRightInd w:val="0"/>
        <w:spacing w:after="0"/>
        <w:ind w:firstLine="709"/>
        <w:jc w:val="center"/>
        <w:rPr>
          <w:b/>
        </w:rPr>
      </w:pPr>
      <w:r w:rsidRPr="000068E5">
        <w:rPr>
          <w:b/>
        </w:rPr>
        <w:t>Раздел 4. Порядок проведения конкурса, определение победителя конкурса</w:t>
      </w:r>
    </w:p>
    <w:p w:rsidR="00EA4536" w:rsidRDefault="00EA4536" w:rsidP="00EA4536">
      <w:pPr>
        <w:widowControl w:val="0"/>
        <w:autoSpaceDE w:val="0"/>
        <w:autoSpaceDN w:val="0"/>
        <w:adjustRightInd w:val="0"/>
        <w:spacing w:after="0"/>
        <w:ind w:firstLine="709"/>
        <w:jc w:val="center"/>
      </w:pPr>
    </w:p>
    <w:p w:rsidR="00EA4536" w:rsidRPr="0060762F" w:rsidRDefault="008E712A" w:rsidP="008E712A">
      <w:pPr>
        <w:pStyle w:val="22"/>
        <w:widowControl w:val="0"/>
        <w:suppressAutoHyphens/>
        <w:spacing w:after="0" w:line="240" w:lineRule="auto"/>
        <w:ind w:firstLine="709"/>
        <w:contextualSpacing/>
        <w:rPr>
          <w:rFonts w:ascii="Times New Roman" w:hAnsi="Times New Roman"/>
          <w:b/>
          <w:sz w:val="24"/>
          <w:szCs w:val="24"/>
        </w:rPr>
      </w:pPr>
      <w:r>
        <w:rPr>
          <w:rFonts w:ascii="Times New Roman" w:hAnsi="Times New Roman"/>
          <w:b/>
          <w:sz w:val="24"/>
          <w:szCs w:val="24"/>
        </w:rPr>
        <w:t>4.1</w:t>
      </w:r>
      <w:r w:rsidR="00EA4536">
        <w:rPr>
          <w:rFonts w:ascii="Times New Roman" w:hAnsi="Times New Roman"/>
          <w:b/>
          <w:sz w:val="24"/>
          <w:szCs w:val="24"/>
        </w:rPr>
        <w:t>.</w:t>
      </w:r>
      <w:r w:rsidR="00EA4536" w:rsidRPr="0060762F">
        <w:rPr>
          <w:rFonts w:ascii="Times New Roman" w:hAnsi="Times New Roman"/>
          <w:b/>
          <w:sz w:val="24"/>
          <w:szCs w:val="24"/>
        </w:rPr>
        <w:t xml:space="preserve"> </w:t>
      </w:r>
      <w:r w:rsidR="00EA4536">
        <w:rPr>
          <w:rFonts w:ascii="Times New Roman" w:hAnsi="Times New Roman"/>
          <w:b/>
          <w:sz w:val="24"/>
          <w:szCs w:val="24"/>
        </w:rPr>
        <w:t>Порядок п</w:t>
      </w:r>
      <w:r w:rsidR="00EA4536" w:rsidRPr="0060762F">
        <w:rPr>
          <w:rFonts w:ascii="Times New Roman" w:hAnsi="Times New Roman"/>
          <w:b/>
          <w:sz w:val="24"/>
          <w:szCs w:val="24"/>
        </w:rPr>
        <w:t>роведение конкурса</w:t>
      </w:r>
    </w:p>
    <w:p w:rsidR="00EA4536" w:rsidRPr="00B92137" w:rsidRDefault="00EA4536" w:rsidP="00EA4536">
      <w:pPr>
        <w:pStyle w:val="31"/>
        <w:tabs>
          <w:tab w:val="left" w:pos="0"/>
        </w:tabs>
        <w:adjustRightInd w:val="0"/>
        <w:ind w:left="0" w:firstLine="709"/>
      </w:pPr>
      <w:r w:rsidRPr="00B92137">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A4536" w:rsidRPr="00DF093C" w:rsidRDefault="00EA4536" w:rsidP="00EA4536">
      <w:pPr>
        <w:pStyle w:val="31"/>
        <w:tabs>
          <w:tab w:val="left" w:pos="0"/>
        </w:tabs>
        <w:adjustRightInd w:val="0"/>
        <w:ind w:left="0" w:firstLine="709"/>
        <w:textAlignment w:val="auto"/>
      </w:pPr>
      <w:r w:rsidRPr="003030A4">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w:t>
      </w:r>
      <w:r w:rsidRPr="00DF093C">
        <w:t>содержание и ремонт жилого помещения.</w:t>
      </w:r>
    </w:p>
    <w:p w:rsidR="00EA4536" w:rsidRPr="003030A4" w:rsidRDefault="00EA4536" w:rsidP="00EA4536">
      <w:pPr>
        <w:pStyle w:val="s1"/>
        <w:shd w:val="clear" w:color="auto" w:fill="FFFFFF"/>
        <w:suppressAutoHyphens/>
        <w:spacing w:before="0" w:beforeAutospacing="0" w:after="0" w:afterAutospacing="0"/>
        <w:ind w:firstLine="709"/>
        <w:jc w:val="both"/>
      </w:pPr>
      <w:r w:rsidRPr="00DF093C">
        <w:t>Участники конкурса предлагают установить разм</w:t>
      </w:r>
      <w:r w:rsidR="007A3770">
        <w:t xml:space="preserve">ер платы за содержание и ремонт </w:t>
      </w:r>
      <w:r w:rsidRPr="00DF093C">
        <w:t>жилого помещения за вы</w:t>
      </w:r>
      <w:r w:rsidR="007A3770">
        <w:t xml:space="preserve">полнение перечня работ и услуг, </w:t>
      </w:r>
      <w:r w:rsidRPr="00DF093C">
        <w:t>предусмотренного </w:t>
      </w:r>
      <w:r w:rsidRPr="00E45C0F">
        <w:t xml:space="preserve">Приложением № </w:t>
      </w:r>
      <w:r w:rsidR="00D13E6B">
        <w:t>2</w:t>
      </w:r>
      <w:r w:rsidRPr="00DF093C">
        <w:t xml:space="preserve"> к конкурсной до</w:t>
      </w:r>
      <w:r w:rsidR="007A3770">
        <w:t xml:space="preserve">кументации, меньший, чем размер </w:t>
      </w:r>
      <w:r w:rsidRPr="00DF093C">
        <w:t>платы за содержание и ремонт жилого помещения, указанный в извещении о проведении конкурса, с пошаговым снижением размера платы за содержание и ремонт</w:t>
      </w:r>
      <w:r w:rsidRPr="003030A4">
        <w:t xml:space="preserve"> жилого помещения на 0,1 процента (далее - предложение).</w:t>
      </w:r>
    </w:p>
    <w:p w:rsidR="00EA4536" w:rsidRDefault="00EA4536" w:rsidP="00EA4536">
      <w:pPr>
        <w:pStyle w:val="s1"/>
        <w:shd w:val="clear" w:color="auto" w:fill="FFFFFF"/>
        <w:suppressAutoHyphens/>
        <w:spacing w:before="0" w:beforeAutospacing="0" w:after="0" w:afterAutospacing="0"/>
        <w:ind w:firstLine="709"/>
        <w:jc w:val="both"/>
      </w:pPr>
      <w:r w:rsidRPr="003030A4">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A4536" w:rsidRDefault="00EA4536" w:rsidP="00EA4536">
      <w:pPr>
        <w:pStyle w:val="s1"/>
        <w:suppressAutoHyphens/>
        <w:spacing w:before="0" w:beforeAutospacing="0" w:after="0" w:afterAutospacing="0"/>
        <w:ind w:firstLine="709"/>
        <w:jc w:val="both"/>
      </w:pPr>
      <w:r w:rsidRPr="003030A4">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EA4536" w:rsidRPr="00DF093C" w:rsidRDefault="00EA4536" w:rsidP="00EA4536">
      <w:pPr>
        <w:pStyle w:val="s1"/>
        <w:suppressAutoHyphens/>
        <w:spacing w:before="0" w:beforeAutospacing="0" w:after="0" w:afterAutospacing="0"/>
        <w:ind w:firstLine="709"/>
        <w:jc w:val="both"/>
      </w:pPr>
      <w:r w:rsidRPr="003030A4">
        <w:t xml:space="preserve">В случае если несколько участников конкурса предложили одинаковый размер платы за </w:t>
      </w:r>
      <w:r w:rsidRPr="00DF093C">
        <w:t>содержание и ремонт жилого помещения, победителем конкурса признается участник конкурса, подавший первым заявку на участие в конкурсе.</w:t>
      </w:r>
    </w:p>
    <w:p w:rsidR="00EA4536" w:rsidRPr="00DF093C" w:rsidRDefault="00EA4536" w:rsidP="00EA4536">
      <w:pPr>
        <w:pStyle w:val="s1"/>
        <w:suppressAutoHyphens/>
        <w:spacing w:before="0" w:beforeAutospacing="0" w:after="0" w:afterAutospacing="0"/>
        <w:ind w:firstLine="709"/>
        <w:jc w:val="both"/>
      </w:pPr>
      <w:r w:rsidRPr="00DF093C">
        <w:lastRenderedPageBreak/>
        <w:t>Конкурсная комиссия ведет протокол конкурса по форме согласно </w:t>
      </w:r>
      <w:r w:rsidRPr="007A3770">
        <w:t xml:space="preserve">приложению № </w:t>
      </w:r>
      <w:r w:rsidR="00105697">
        <w:t>8</w:t>
      </w:r>
      <w:r w:rsidRPr="00DF093C">
        <w:t xml:space="preserve"> к конкурсной документации,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A4536" w:rsidRPr="003030A4" w:rsidRDefault="00EA4536" w:rsidP="00EA4536">
      <w:pPr>
        <w:pStyle w:val="s1"/>
        <w:suppressAutoHyphens/>
        <w:spacing w:before="0" w:beforeAutospacing="0" w:after="0" w:afterAutospacing="0"/>
        <w:ind w:firstLine="709"/>
        <w:jc w:val="both"/>
      </w:pPr>
      <w:r w:rsidRPr="00DF093C">
        <w:t>Организатор конкурса в течение 3 рабочих дней с даты утверждения протокола конкурса передает победителю</w:t>
      </w:r>
      <w:r w:rsidRPr="003030A4">
        <w:t xml:space="preserve"> конкурса один экземпляр протокола и проект договора управления многоквартирным домом.</w:t>
      </w:r>
    </w:p>
    <w:p w:rsidR="00EA4536" w:rsidRDefault="00EA4536" w:rsidP="00EA4536">
      <w:pPr>
        <w:pStyle w:val="s1"/>
        <w:suppressAutoHyphens/>
        <w:spacing w:before="0" w:beforeAutospacing="0" w:after="0" w:afterAutospacing="0"/>
        <w:ind w:firstLine="709"/>
        <w:jc w:val="both"/>
      </w:pPr>
      <w:r w:rsidRPr="003030A4">
        <w:t xml:space="preserve">При </w:t>
      </w:r>
      <w:r w:rsidRPr="00DF093C">
        <w:t xml:space="preserve">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w:t>
      </w:r>
      <w:r w:rsidR="00D13E6B">
        <w:t>2</w:t>
      </w:r>
      <w:r w:rsidRPr="00DF093C">
        <w:t xml:space="preserve"> к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r w:rsidRPr="003030A4">
        <w:t xml:space="preserve"> в соответствии с </w:t>
      </w:r>
      <w:r>
        <w:t>пунктом 2 настоящей конкурсной документации.</w:t>
      </w:r>
    </w:p>
    <w:p w:rsidR="00EA4536" w:rsidRPr="003030A4" w:rsidRDefault="00EA4536" w:rsidP="00EA4536">
      <w:pPr>
        <w:pStyle w:val="s1"/>
        <w:suppressAutoHyphens/>
        <w:spacing w:before="0" w:beforeAutospacing="0" w:after="0" w:afterAutospacing="0"/>
        <w:ind w:firstLine="709"/>
        <w:jc w:val="both"/>
      </w:pPr>
      <w:r w:rsidRPr="003030A4">
        <w:t xml:space="preserve">Текст протокола конкурса размещается на официальном сайте </w:t>
      </w:r>
      <w:r w:rsidRPr="008E712A">
        <w:t>www.torgi.gov.ru</w:t>
      </w:r>
      <w:r w:rsidR="008E712A">
        <w:rPr>
          <w:rStyle w:val="a3"/>
        </w:rPr>
        <w:t xml:space="preserve"> </w:t>
      </w:r>
      <w:r w:rsidRPr="003030A4">
        <w:t>организатором конкурса в течение 1 рабочего дня с даты его утверждения.</w:t>
      </w:r>
    </w:p>
    <w:p w:rsidR="00EA4536" w:rsidRPr="00D67231" w:rsidRDefault="00EA4536" w:rsidP="00EA4536">
      <w:pPr>
        <w:pStyle w:val="s1"/>
        <w:suppressAutoHyphens/>
        <w:spacing w:before="0" w:beforeAutospacing="0" w:after="0" w:afterAutospacing="0"/>
        <w:ind w:firstLine="709"/>
        <w:jc w:val="both"/>
      </w:pPr>
      <w:r w:rsidRPr="00D67231">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разделом 5 настоящей конкурсной документации.</w:t>
      </w:r>
    </w:p>
    <w:p w:rsidR="00EA4536" w:rsidRPr="00D67231" w:rsidRDefault="00EA4536" w:rsidP="00EA4536">
      <w:pPr>
        <w:pStyle w:val="s1"/>
        <w:suppressAutoHyphens/>
        <w:spacing w:before="0" w:beforeAutospacing="0" w:after="0" w:afterAutospacing="0"/>
        <w:ind w:firstLine="709"/>
        <w:jc w:val="both"/>
      </w:pPr>
      <w:r w:rsidRPr="00D67231">
        <w:t>Участник конкурса после размещения на официальном сайте www.torgi.gov.ru</w:t>
      </w:r>
      <w:r w:rsidRPr="00D67231">
        <w:rPr>
          <w:rStyle w:val="a3"/>
          <w:color w:val="auto"/>
        </w:rPr>
        <w:t xml:space="preserve"> </w:t>
      </w:r>
      <w:r w:rsidRPr="00D67231">
        <w:t>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A4536" w:rsidRPr="003030A4" w:rsidRDefault="00EA4536" w:rsidP="00EA4536">
      <w:pPr>
        <w:pStyle w:val="s1"/>
        <w:suppressAutoHyphens/>
        <w:spacing w:before="0" w:beforeAutospacing="0" w:after="0" w:afterAutospacing="0"/>
        <w:ind w:firstLine="709"/>
        <w:jc w:val="both"/>
      </w:pPr>
      <w:r w:rsidRPr="003030A4">
        <w:t>Участник конкурса вправе обжаловать результаты конкурса в порядке, предусмотренном </w:t>
      </w:r>
      <w:r w:rsidRPr="00D67231">
        <w:t>законодательством</w:t>
      </w:r>
      <w:r w:rsidRPr="003030A4">
        <w:t> Российской Федерации.</w:t>
      </w:r>
    </w:p>
    <w:p w:rsidR="00EA4536" w:rsidRPr="003030A4" w:rsidRDefault="00EA4536" w:rsidP="00EA4536">
      <w:pPr>
        <w:pStyle w:val="s1"/>
        <w:suppressAutoHyphens/>
        <w:spacing w:before="0" w:beforeAutospacing="0" w:after="0" w:afterAutospacing="0"/>
        <w:ind w:firstLine="709"/>
        <w:jc w:val="both"/>
      </w:pPr>
      <w:r w:rsidRPr="003030A4">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w:t>
      </w:r>
      <w:r w:rsidR="00D67231">
        <w:t>2-х</w:t>
      </w:r>
      <w:r w:rsidRPr="003030A4">
        <w:t xml:space="preserve"> лет.</w:t>
      </w:r>
    </w:p>
    <w:p w:rsidR="00EA4536" w:rsidRPr="003030A4" w:rsidRDefault="00EA4536" w:rsidP="00EA4536">
      <w:pPr>
        <w:pStyle w:val="s1"/>
        <w:suppressAutoHyphens/>
        <w:spacing w:before="0" w:beforeAutospacing="0" w:after="0" w:afterAutospacing="0"/>
        <w:ind w:firstLine="709"/>
        <w:jc w:val="both"/>
      </w:pPr>
      <w:r w:rsidRPr="003030A4">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w:t>
      </w:r>
      <w:r w:rsidRPr="0071711D">
        <w:t xml:space="preserve">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w:t>
      </w:r>
      <w:r>
        <w:t>расположен многоквартирный дом.</w:t>
      </w:r>
    </w:p>
    <w:p w:rsidR="00EA4536" w:rsidRPr="003030A4" w:rsidRDefault="00EA4536" w:rsidP="00EA4536">
      <w:pPr>
        <w:pStyle w:val="s1"/>
        <w:shd w:val="clear" w:color="auto" w:fill="FFFFFF"/>
        <w:suppressAutoHyphens/>
        <w:spacing w:before="0" w:beforeAutospacing="0" w:after="0" w:afterAutospacing="0"/>
        <w:ind w:firstLine="709"/>
        <w:jc w:val="both"/>
      </w:pPr>
    </w:p>
    <w:p w:rsidR="00EA4536" w:rsidRPr="0071711D" w:rsidRDefault="00EA4536" w:rsidP="00EA4536">
      <w:pPr>
        <w:pStyle w:val="31"/>
        <w:tabs>
          <w:tab w:val="left" w:pos="0"/>
        </w:tabs>
        <w:adjustRightInd w:val="0"/>
        <w:ind w:left="0" w:firstLine="709"/>
        <w:jc w:val="center"/>
        <w:textAlignment w:val="auto"/>
        <w:rPr>
          <w:b/>
        </w:rPr>
      </w:pPr>
      <w:r w:rsidRPr="0071711D">
        <w:rPr>
          <w:b/>
        </w:rPr>
        <w:t>Раздел 5. Заключение договора управления многоквартирным домом по результатам конкурса</w:t>
      </w:r>
    </w:p>
    <w:p w:rsidR="00EA4536" w:rsidRPr="0060762F" w:rsidRDefault="00EA4536" w:rsidP="00EA4536">
      <w:pPr>
        <w:pStyle w:val="31"/>
        <w:tabs>
          <w:tab w:val="left" w:pos="0"/>
          <w:tab w:val="left" w:pos="1080"/>
        </w:tabs>
        <w:adjustRightInd w:val="0"/>
        <w:ind w:left="0" w:firstLine="709"/>
        <w:jc w:val="center"/>
        <w:textAlignment w:val="auto"/>
        <w:rPr>
          <w:noProof/>
        </w:rPr>
      </w:pPr>
    </w:p>
    <w:p w:rsidR="00EA4536" w:rsidRPr="0060762F" w:rsidRDefault="00D67231" w:rsidP="00D67231">
      <w:pPr>
        <w:spacing w:after="0"/>
        <w:ind w:firstLine="709"/>
        <w:contextualSpacing/>
        <w:jc w:val="left"/>
        <w:outlineLvl w:val="0"/>
        <w:rPr>
          <w:b/>
        </w:rPr>
      </w:pPr>
      <w:r>
        <w:rPr>
          <w:b/>
        </w:rPr>
        <w:t>5.1.</w:t>
      </w:r>
      <w:r w:rsidR="00EA4536">
        <w:rPr>
          <w:b/>
        </w:rPr>
        <w:t xml:space="preserve"> </w:t>
      </w:r>
      <w:r w:rsidR="00EA4536" w:rsidRPr="0060762F">
        <w:rPr>
          <w:b/>
        </w:rPr>
        <w:t>Заключение договора</w:t>
      </w:r>
    </w:p>
    <w:p w:rsidR="00EA4536" w:rsidRDefault="00EA4536" w:rsidP="00EA4536">
      <w:pPr>
        <w:spacing w:after="0"/>
        <w:ind w:firstLine="709"/>
        <w:contextualSpacing/>
      </w:pPr>
      <w:r w:rsidRPr="0060762F">
        <w:t>Собственники помещений многоквартирного дома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
    <w:p w:rsidR="00EA4536" w:rsidRDefault="00EA4536" w:rsidP="00EA4536">
      <w:pPr>
        <w:spacing w:after="0"/>
        <w:ind w:firstLine="709"/>
        <w:contextualSpacing/>
      </w:pPr>
      <w:r w:rsidRPr="003714A4">
        <w:t>Победитель конкурса, участник конкурса в случаях,</w:t>
      </w:r>
      <w:r>
        <w:t xml:space="preserve"> </w:t>
      </w:r>
      <w:r w:rsidRPr="00293039">
        <w:t xml:space="preserve">если только один претендент </w:t>
      </w:r>
      <w:r w:rsidRPr="00D81934">
        <w:t xml:space="preserve">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w:t>
      </w:r>
      <w:r w:rsidRPr="00D81934">
        <w:lastRenderedPageBreak/>
        <w:t>сделавшему предыдущее предложение по наименьшему размеру платы за содержание и ремонт жилого помещения,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A4536" w:rsidRPr="0060762F" w:rsidRDefault="00EA4536" w:rsidP="00EA4536">
      <w:pPr>
        <w:spacing w:after="0"/>
        <w:ind w:firstLine="709"/>
        <w:contextualSpacing/>
      </w:pPr>
      <w:r w:rsidRPr="0060762F">
        <w:t>Не допускается внесение изменений в условия и порядок заключения договора, предусмотренные конкурсной документацией.</w:t>
      </w:r>
    </w:p>
    <w:p w:rsidR="00EA4536" w:rsidRPr="00D81934" w:rsidRDefault="00EA4536" w:rsidP="00EA4536">
      <w:pPr>
        <w:pStyle w:val="ConsPlusNonformat"/>
        <w:widowControl/>
        <w:ind w:firstLine="709"/>
        <w:contextualSpacing/>
        <w:jc w:val="both"/>
        <w:rPr>
          <w:rFonts w:ascii="Times New Roman" w:hAnsi="Times New Roman" w:cs="Times New Roman"/>
          <w:sz w:val="24"/>
          <w:szCs w:val="24"/>
        </w:rPr>
      </w:pPr>
      <w:r w:rsidRPr="00F26D97">
        <w:rPr>
          <w:rFonts w:ascii="Times New Roman" w:hAnsi="Times New Roman" w:cs="Times New Roman"/>
          <w:sz w:val="24"/>
          <w:szCs w:val="24"/>
        </w:rPr>
        <w:t xml:space="preserve">Срок начала выполнения Управляющей организацией возникших по результатам конкурса обязательств определен </w:t>
      </w:r>
      <w:r w:rsidRPr="00D81934">
        <w:rPr>
          <w:rFonts w:ascii="Times New Roman" w:hAnsi="Times New Roman" w:cs="Times New Roman"/>
          <w:sz w:val="24"/>
          <w:szCs w:val="24"/>
        </w:rPr>
        <w:t>в информационной карте конкурса.</w:t>
      </w:r>
    </w:p>
    <w:p w:rsidR="00EA4536" w:rsidRPr="003714A4" w:rsidRDefault="00EA4536" w:rsidP="00EA4536">
      <w:pPr>
        <w:spacing w:after="0"/>
        <w:ind w:firstLine="709"/>
        <w:contextualSpacing/>
      </w:pPr>
      <w:r w:rsidRPr="00D81934">
        <w:t>Победитель конкурса, участник конкурса в случаях, если</w:t>
      </w:r>
      <w:r w:rsidRPr="00293039">
        <w:t xml:space="preserve"> только один претендент </w:t>
      </w:r>
      <w:r w:rsidRPr="00D81934">
        <w:t>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3714A4">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sidRPr="000A378F">
        <w:t>статьей 445</w:t>
      </w:r>
      <w:r w:rsidRPr="003714A4">
        <w:t> Гражданского кодекса Российской Федерации.</w:t>
      </w:r>
    </w:p>
    <w:p w:rsidR="00EA4536" w:rsidRPr="003714A4" w:rsidRDefault="00EA4536" w:rsidP="00EA4536">
      <w:pPr>
        <w:spacing w:after="0"/>
        <w:ind w:firstLine="709"/>
        <w:contextualSpacing/>
      </w:pPr>
      <w:r w:rsidRPr="003714A4">
        <w:t>В случае если победитель конкурса</w:t>
      </w:r>
      <w:r w:rsidRPr="001D4EC5">
        <w:t xml:space="preserve"> </w:t>
      </w:r>
      <w:r w:rsidRPr="003714A4">
        <w:t>в течение 10 рабочих дней с даты утверждения протокола конкурса не представил организатору конкурса</w:t>
      </w:r>
      <w:r w:rsidR="000A378F">
        <w:t>,</w:t>
      </w:r>
      <w:r w:rsidRPr="003714A4">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A4536" w:rsidRPr="003714A4" w:rsidRDefault="00EA4536" w:rsidP="00EA4536">
      <w:pPr>
        <w:spacing w:after="0"/>
        <w:ind w:firstLine="709"/>
        <w:contextualSpacing/>
      </w:pPr>
      <w:r w:rsidRPr="003714A4">
        <w:t>В случае признания победителя конкурса, признанного победителем в соответствии с </w:t>
      </w:r>
      <w:r>
        <w:t xml:space="preserve">пунктом </w:t>
      </w:r>
      <w:r w:rsidR="000070E5">
        <w:t>4.1</w:t>
      </w:r>
      <w:r>
        <w:t xml:space="preserve"> конкурсной документации</w:t>
      </w:r>
      <w:r w:rsidRPr="003714A4">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A4536" w:rsidRPr="003714A4" w:rsidRDefault="00EA4536" w:rsidP="00EA4536">
      <w:pPr>
        <w:spacing w:after="0"/>
        <w:ind w:firstLine="709"/>
        <w:contextualSpacing/>
      </w:pPr>
      <w:r w:rsidRPr="003714A4">
        <w:t xml:space="preserve">В случае признания победителя конкурса, признанного победителем в </w:t>
      </w:r>
      <w:r w:rsidRPr="00D81934">
        <w:t>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w:t>
      </w:r>
      <w:r>
        <w:t xml:space="preserve">ым заявку на участие в конкурсе, </w:t>
      </w:r>
      <w:r w:rsidRPr="007A3418">
        <w:rPr>
          <w:color w:val="FF0000"/>
        </w:rPr>
        <w:t xml:space="preserve"> </w:t>
      </w:r>
      <w:r w:rsidRPr="003714A4">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A4536" w:rsidRPr="003714A4" w:rsidRDefault="00EA4536" w:rsidP="00EA4536">
      <w:pPr>
        <w:spacing w:after="0"/>
        <w:ind w:firstLine="709"/>
        <w:contextualSpacing/>
      </w:pPr>
      <w:r w:rsidRPr="003714A4">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A4536" w:rsidRPr="00D81934" w:rsidRDefault="00EA4536" w:rsidP="00EA4536">
      <w:pPr>
        <w:spacing w:after="0"/>
        <w:ind w:firstLine="709"/>
        <w:contextualSpacing/>
      </w:pPr>
      <w:r w:rsidRPr="003714A4">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w:t>
      </w:r>
      <w:r w:rsidRPr="00D81934">
        <w:t>исполнения обязательств.</w:t>
      </w:r>
    </w:p>
    <w:p w:rsidR="00EA4536" w:rsidRDefault="00EA4536" w:rsidP="00EA4536">
      <w:pPr>
        <w:spacing w:after="0"/>
        <w:ind w:firstLine="709"/>
        <w:contextualSpacing/>
      </w:pPr>
      <w:r w:rsidRPr="00D81934">
        <w:t xml:space="preserve">Победитель конкурса в случаях,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если несколько участников конкурса предложили одинаковый </w:t>
      </w:r>
      <w:r w:rsidRPr="00D81934">
        <w:lastRenderedPageBreak/>
        <w:t>размер платы за содержание и ремонт жилого помещения, (участник конкурса в случаях, если только один претендент признан участником конкурса, если победитель конкурса признан уклонившимся от заключения договора управления многоквартирным домом и организатор конкурса предложил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r w:rsidRPr="00D62B14">
        <w:t>),</w:t>
      </w:r>
      <w:r w:rsidRPr="003714A4">
        <w:t xml:space="preserve"> принимает на себя обязательства выполнять работы и услуги, входящие в перечень работ </w:t>
      </w:r>
      <w:r w:rsidRPr="00DF093C">
        <w:t>и услуг, предусмотренный </w:t>
      </w:r>
      <w:r w:rsidRPr="002709EF">
        <w:rPr>
          <w:rStyle w:val="a3"/>
          <w:color w:val="auto"/>
          <w:u w:val="none"/>
        </w:rPr>
        <w:t>Приложением</w:t>
      </w:r>
      <w:r w:rsidRPr="00DF093C">
        <w:t xml:space="preserve"> № </w:t>
      </w:r>
      <w:r w:rsidR="00D13E6B">
        <w:t>2</w:t>
      </w:r>
      <w:r w:rsidRPr="00DF093C">
        <w:t xml:space="preserve"> к конкурсной документации, за плату за содержание и ремонт жилого помещения в размере, предложенном таким победителем (таким участником</w:t>
      </w:r>
      <w:r w:rsidRPr="003714A4">
        <w:t>) конкурса.</w:t>
      </w:r>
    </w:p>
    <w:p w:rsidR="00EA4536" w:rsidRPr="0060762F" w:rsidRDefault="00EA4536" w:rsidP="00EA4536">
      <w:pPr>
        <w:spacing w:after="0"/>
        <w:ind w:firstLine="709"/>
        <w:contextualSpacing/>
      </w:pPr>
      <w:r w:rsidRPr="0060762F">
        <w:t>Предметом договора является управление многоквартирным домом за счет средств собственников помещений;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осуществления иной направленной на достижение результатов управления многоквартирным домом деятельности.</w:t>
      </w:r>
    </w:p>
    <w:p w:rsidR="00EA4536" w:rsidRPr="0060762F" w:rsidRDefault="00EA4536" w:rsidP="00EA4536">
      <w:pPr>
        <w:spacing w:after="0"/>
        <w:ind w:firstLine="709"/>
        <w:contextualSpacing/>
      </w:pPr>
      <w:r w:rsidRPr="0060762F">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EA4536" w:rsidRPr="0060762F" w:rsidRDefault="00EA4536" w:rsidP="00EA4536">
      <w:pPr>
        <w:spacing w:after="0"/>
        <w:ind w:firstLine="709"/>
        <w:contextualSpacing/>
      </w:pPr>
      <w:r w:rsidRPr="0060762F">
        <w:t xml:space="preserve">Плата за жилое помещение вносится ежемесячно до </w:t>
      </w:r>
      <w:r w:rsidR="001B2938">
        <w:t>двадцать пятого</w:t>
      </w:r>
      <w:r w:rsidRPr="0060762F">
        <w:t xml:space="preserve"> числа месяца, следующего за истекшим месяцем на основании платежных документов, представленных Управляющей организацией, не позднее </w:t>
      </w:r>
      <w:r w:rsidR="001B2938">
        <w:t>десятого</w:t>
      </w:r>
      <w:r w:rsidRPr="0060762F">
        <w:t xml:space="preserve"> числа месяца, следующего за истекшим месяцем.</w:t>
      </w:r>
      <w:r>
        <w:t xml:space="preserve"> П</w:t>
      </w:r>
      <w:r w:rsidRPr="00066CA3">
        <w:t>орядок оплаты устанавливается в соответствии с договором управления многоквартирным домом</w:t>
      </w:r>
      <w:r>
        <w:t>.</w:t>
      </w:r>
    </w:p>
    <w:p w:rsidR="00EA4536" w:rsidRDefault="00EA4536" w:rsidP="00EA4536">
      <w:pPr>
        <w:spacing w:after="0"/>
        <w:ind w:firstLine="709"/>
        <w:contextualSpacing/>
      </w:pPr>
    </w:p>
    <w:p w:rsidR="00EA4536" w:rsidRPr="00824127" w:rsidRDefault="0050539B" w:rsidP="0050539B">
      <w:pPr>
        <w:widowControl w:val="0"/>
        <w:autoSpaceDE w:val="0"/>
        <w:autoSpaceDN w:val="0"/>
        <w:adjustRightInd w:val="0"/>
        <w:spacing w:after="0"/>
        <w:ind w:firstLine="709"/>
        <w:rPr>
          <w:rFonts w:cs="Arial"/>
          <w:color w:val="000000"/>
        </w:rPr>
      </w:pPr>
      <w:r>
        <w:rPr>
          <w:rFonts w:cs="Arial"/>
          <w:b/>
          <w:bCs/>
          <w:color w:val="000000"/>
        </w:rPr>
        <w:t>5.2</w:t>
      </w:r>
      <w:r w:rsidR="00EA4536" w:rsidRPr="00824127">
        <w:rPr>
          <w:rFonts w:cs="Arial"/>
          <w:b/>
          <w:bCs/>
          <w:color w:val="000000"/>
        </w:rPr>
        <w:t>. Обеспечение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EA4536" w:rsidRDefault="00EA4536" w:rsidP="00EA4536">
      <w:pPr>
        <w:spacing w:after="0"/>
        <w:ind w:firstLine="709"/>
        <w:contextualSpacing/>
      </w:pPr>
      <w:r w:rsidRPr="003714A4">
        <w:t> </w:t>
      </w:r>
      <w:r w:rsidRPr="0060762F">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EA4536" w:rsidRPr="00862D8D" w:rsidRDefault="00EA4536" w:rsidP="00EA4536">
      <w:pPr>
        <w:pStyle w:val="31"/>
        <w:tabs>
          <w:tab w:val="left" w:pos="0"/>
          <w:tab w:val="left" w:pos="900"/>
          <w:tab w:val="left" w:pos="1080"/>
        </w:tabs>
        <w:ind w:left="0" w:firstLine="709"/>
        <w:contextualSpacing/>
        <w:rPr>
          <w:lang w:eastAsia="ru-RU"/>
        </w:rPr>
      </w:pPr>
      <w:r w:rsidRPr="002532D0">
        <w:rPr>
          <w:lang w:eastAsia="ru-RU"/>
        </w:rPr>
        <w:t xml:space="preserve">Размер обеспечения исполнения обязательств устанавливается организатором </w:t>
      </w:r>
      <w:r w:rsidRPr="00862D8D">
        <w:rPr>
          <w:lang w:eastAsia="ru-RU"/>
        </w:rPr>
        <w:t xml:space="preserve">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EA4536" w:rsidRPr="00862D8D" w:rsidRDefault="00EA4536" w:rsidP="00EA4536">
      <w:pPr>
        <w:pStyle w:val="31"/>
        <w:tabs>
          <w:tab w:val="left" w:pos="0"/>
          <w:tab w:val="left" w:pos="900"/>
          <w:tab w:val="left" w:pos="1080"/>
        </w:tabs>
        <w:ind w:left="0" w:firstLine="709"/>
        <w:contextualSpacing/>
        <w:rPr>
          <w:lang w:eastAsia="ru-RU"/>
        </w:rPr>
      </w:pPr>
      <w:r w:rsidRPr="00862D8D">
        <w:rPr>
          <w:lang w:eastAsia="ru-RU"/>
        </w:rPr>
        <w:t>Минимальный размер обеспечения указан в информационной</w:t>
      </w:r>
      <w:r w:rsidRPr="00862D8D">
        <w:rPr>
          <w:noProof/>
        </w:rPr>
        <w:t xml:space="preserve"> карте конкурсной документации.</w:t>
      </w:r>
    </w:p>
    <w:p w:rsidR="00EA4536" w:rsidRPr="00862D8D" w:rsidRDefault="00EA4536" w:rsidP="00EA4536">
      <w:pPr>
        <w:spacing w:after="0"/>
        <w:ind w:firstLine="709"/>
        <w:contextualSpacing/>
      </w:pPr>
      <w:r w:rsidRPr="00862D8D">
        <w:t>Мерами по обеспечению исполнения обязательств могут являться:</w:t>
      </w:r>
    </w:p>
    <w:p w:rsidR="00EA4536" w:rsidRPr="00862D8D" w:rsidRDefault="00EA4536" w:rsidP="00EA4536">
      <w:pPr>
        <w:spacing w:after="0"/>
        <w:ind w:firstLine="709"/>
        <w:contextualSpacing/>
      </w:pPr>
      <w:r w:rsidRPr="00862D8D">
        <w:t xml:space="preserve">- страхование ответственности управляющей организации, </w:t>
      </w:r>
    </w:p>
    <w:p w:rsidR="00EA4536" w:rsidRPr="00862D8D" w:rsidRDefault="00EA4536" w:rsidP="00EA4536">
      <w:pPr>
        <w:spacing w:after="0"/>
        <w:ind w:firstLine="709"/>
        <w:contextualSpacing/>
      </w:pPr>
      <w:r w:rsidRPr="00862D8D">
        <w:t>- безотзывная банковская гарантия,</w:t>
      </w:r>
    </w:p>
    <w:p w:rsidR="00EA4536" w:rsidRPr="00862D8D" w:rsidRDefault="00EA4536" w:rsidP="00EA4536">
      <w:pPr>
        <w:spacing w:after="0"/>
        <w:ind w:firstLine="709"/>
        <w:contextualSpacing/>
      </w:pPr>
      <w:r w:rsidRPr="00862D8D">
        <w:t xml:space="preserve">- залог депозита. </w:t>
      </w:r>
    </w:p>
    <w:p w:rsidR="00EA4536" w:rsidRDefault="00EA4536" w:rsidP="00EA4536">
      <w:pPr>
        <w:spacing w:after="0"/>
        <w:ind w:firstLine="709"/>
        <w:contextualSpacing/>
      </w:pPr>
      <w:r w:rsidRPr="00862D8D">
        <w:t>Способ обеспечения исполнения</w:t>
      </w:r>
      <w:r w:rsidRPr="00824127">
        <w:t xml:space="preserve"> обязательств определяется управляющей организацией, с которой заключается договор управления многоквартирным домом.</w:t>
      </w:r>
    </w:p>
    <w:p w:rsidR="00EA4536" w:rsidRPr="000B624E" w:rsidRDefault="00EA4536" w:rsidP="00EA4536">
      <w:pPr>
        <w:spacing w:after="0"/>
        <w:ind w:firstLine="709"/>
        <w:rPr>
          <w:color w:val="000000"/>
        </w:rPr>
      </w:pPr>
      <w:r w:rsidRPr="00E245DF">
        <w:rPr>
          <w:color w:val="000000"/>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w:t>
      </w:r>
      <w:r>
        <w:rPr>
          <w:color w:val="000000"/>
        </w:rPr>
        <w:t>изацией вреда общему имуществу.</w:t>
      </w:r>
    </w:p>
    <w:p w:rsidR="00EA4536" w:rsidRDefault="00EA4536" w:rsidP="00EA4536">
      <w:pPr>
        <w:spacing w:after="0"/>
        <w:ind w:firstLine="709"/>
        <w:contextualSpacing/>
      </w:pPr>
      <w:r w:rsidRPr="00824127">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w:t>
      </w:r>
      <w:r w:rsidRPr="00824127">
        <w:lastRenderedPageBreak/>
        <w:t>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EA4536" w:rsidRDefault="00EA4536" w:rsidP="00EA4536">
      <w:pPr>
        <w:spacing w:after="0"/>
        <w:ind w:firstLine="709"/>
        <w:contextualSpacing/>
      </w:pPr>
    </w:p>
    <w:p w:rsidR="00EA4536" w:rsidRPr="000B624E" w:rsidRDefault="00312E1B" w:rsidP="00312E1B">
      <w:pPr>
        <w:spacing w:after="0"/>
        <w:ind w:firstLine="709"/>
        <w:contextualSpacing/>
        <w:rPr>
          <w:b/>
        </w:rPr>
      </w:pPr>
      <w:r>
        <w:rPr>
          <w:b/>
        </w:rPr>
        <w:t>5.3</w:t>
      </w:r>
      <w:r w:rsidR="00EA4536" w:rsidRPr="000B624E">
        <w:rPr>
          <w:b/>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EA4536" w:rsidRPr="000B624E" w:rsidRDefault="00EA4536" w:rsidP="00EA4536">
      <w:pPr>
        <w:spacing w:after="0"/>
        <w:ind w:firstLine="709"/>
        <w:contextualSpacing/>
      </w:pPr>
      <w:r w:rsidRPr="000B624E">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EA4536" w:rsidRPr="000B624E" w:rsidRDefault="00EA4536" w:rsidP="00EA4536">
      <w:pPr>
        <w:spacing w:after="0"/>
        <w:ind w:firstLine="709"/>
        <w:contextualSpacing/>
      </w:pPr>
      <w:r w:rsidRPr="000B624E">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EA4536" w:rsidRDefault="00EA4536" w:rsidP="00EA4536">
      <w:pPr>
        <w:spacing w:after="0"/>
        <w:ind w:firstLine="709"/>
        <w:contextualSpacing/>
      </w:pPr>
      <w:r w:rsidRPr="000B624E">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EA4536" w:rsidRPr="0060762F" w:rsidRDefault="00EA4536" w:rsidP="00EA4536">
      <w:pPr>
        <w:spacing w:after="0"/>
        <w:ind w:firstLine="709"/>
        <w:contextualSpacing/>
      </w:pPr>
      <w:r w:rsidRPr="0060762F">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EA4536" w:rsidRDefault="00EA4536" w:rsidP="00EA4536">
      <w:pPr>
        <w:autoSpaceDE w:val="0"/>
        <w:autoSpaceDN w:val="0"/>
        <w:adjustRightInd w:val="0"/>
        <w:spacing w:after="0"/>
        <w:ind w:firstLine="709"/>
      </w:pPr>
      <w:r w:rsidRPr="0060762F">
        <w:t xml:space="preserve">В случае оказания услуг и выполнения работ, а также предоставления коммунальных услуг по </w:t>
      </w:r>
      <w:r>
        <w:t>д</w:t>
      </w:r>
      <w:r w:rsidRPr="0060762F">
        <w:t xml:space="preserve">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w:t>
      </w:r>
      <w:r w:rsidRPr="00D111A1">
        <w:t>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(утв. п</w:t>
      </w:r>
      <w:r w:rsidRPr="00D111A1">
        <w:t>остановление</w:t>
      </w:r>
      <w:r>
        <w:t>м</w:t>
      </w:r>
      <w:r w:rsidRPr="00D111A1">
        <w:t xml:space="preserve"> Правител</w:t>
      </w:r>
      <w:r>
        <w:t>ьства РФ от 13 августа 2006 г. №</w:t>
      </w:r>
      <w:r w:rsidRPr="00D111A1">
        <w:t xml:space="preserve"> 491</w:t>
      </w:r>
      <w:r>
        <w:t xml:space="preserve">), Правил </w:t>
      </w:r>
      <w:r w:rsidRPr="00D111A1">
        <w:t>предоставления коммунальных услуг собственникам и пользователям помещений в многоквартирных домах и жилых домов</w:t>
      </w:r>
      <w:r>
        <w:t xml:space="preserve"> </w:t>
      </w:r>
      <w:r w:rsidRPr="00D111A1">
        <w:t>(утв. постановлением Пра</w:t>
      </w:r>
      <w:r>
        <w:t>вительства РФ от 6 мая 2011 г. №</w:t>
      </w:r>
      <w:r w:rsidRPr="00D111A1">
        <w:t xml:space="preserve"> 354)</w:t>
      </w:r>
      <w:r>
        <w:t>.</w:t>
      </w:r>
    </w:p>
    <w:p w:rsidR="00EA4536" w:rsidRDefault="00EA4536" w:rsidP="00EA4536">
      <w:pPr>
        <w:autoSpaceDE w:val="0"/>
        <w:autoSpaceDN w:val="0"/>
        <w:adjustRightInd w:val="0"/>
        <w:spacing w:after="0"/>
        <w:ind w:firstLine="709"/>
      </w:pPr>
    </w:p>
    <w:p w:rsidR="00EA4536" w:rsidRDefault="00FB18D2" w:rsidP="00FB18D2">
      <w:pPr>
        <w:autoSpaceDE w:val="0"/>
        <w:autoSpaceDN w:val="0"/>
        <w:adjustRightInd w:val="0"/>
        <w:spacing w:after="0"/>
        <w:ind w:firstLine="709"/>
        <w:rPr>
          <w:b/>
        </w:rPr>
      </w:pPr>
      <w:r>
        <w:rPr>
          <w:b/>
        </w:rPr>
        <w:t>5.4</w:t>
      </w:r>
      <w:r w:rsidR="00EA4536" w:rsidRPr="00D111A1">
        <w:rPr>
          <w:b/>
        </w:rPr>
        <w:t>. Требования к порядку изменения обязательств сторон по договору управления многоквартирным домом</w:t>
      </w:r>
    </w:p>
    <w:p w:rsidR="00EA4536" w:rsidRPr="00D111A1" w:rsidRDefault="00EA4536" w:rsidP="00EA4536">
      <w:pPr>
        <w:autoSpaceDE w:val="0"/>
        <w:autoSpaceDN w:val="0"/>
        <w:adjustRightInd w:val="0"/>
        <w:spacing w:after="0"/>
        <w:ind w:firstLine="709"/>
      </w:pPr>
      <w:r>
        <w:t>О</w:t>
      </w:r>
      <w:r w:rsidRPr="000B6E6E">
        <w:t>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w:t>
      </w:r>
      <w:r>
        <w:t xml:space="preserve"> собственникам помещений в многоквартирном доме, лицам, принявшим помещения,</w:t>
      </w:r>
      <w:r w:rsidRPr="000B6E6E">
        <w:t xml:space="preserve"> счета по оплате таких выполненных работ и оказанных услуг. При этом размер платы за содержание и ремонт жилого помещения, предусмотренный </w:t>
      </w:r>
      <w:r w:rsidRPr="000B6E6E">
        <w:lastRenderedPageBreak/>
        <w:t>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A4536" w:rsidRPr="0060762F" w:rsidRDefault="00EA4536" w:rsidP="00EA4536">
      <w:pPr>
        <w:autoSpaceDE w:val="0"/>
        <w:autoSpaceDN w:val="0"/>
        <w:adjustRightInd w:val="0"/>
        <w:spacing w:after="0"/>
        <w:ind w:firstLine="709"/>
      </w:pPr>
    </w:p>
    <w:p w:rsidR="00EA4536" w:rsidRPr="0060762F" w:rsidRDefault="00FB18D2" w:rsidP="00FB18D2">
      <w:pPr>
        <w:tabs>
          <w:tab w:val="left" w:pos="540"/>
        </w:tabs>
        <w:spacing w:after="0"/>
        <w:ind w:firstLine="709"/>
        <w:contextualSpacing/>
        <w:rPr>
          <w:b/>
        </w:rPr>
      </w:pPr>
      <w:r>
        <w:rPr>
          <w:b/>
        </w:rPr>
        <w:t>5.5</w:t>
      </w:r>
      <w:r w:rsidR="00EA4536">
        <w:rPr>
          <w:b/>
        </w:rPr>
        <w:t xml:space="preserve">. </w:t>
      </w:r>
      <w:r w:rsidR="00EA4536" w:rsidRPr="0060762F">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обязательств по выполнению договора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A4536" w:rsidRPr="0060762F" w:rsidRDefault="00EA4536" w:rsidP="00EA4536">
      <w:pPr>
        <w:pStyle w:val="ConsPlusNormal"/>
        <w:widowControl/>
        <w:ind w:firstLine="709"/>
        <w:jc w:val="both"/>
        <w:rPr>
          <w:rFonts w:ascii="Times New Roman" w:hAnsi="Times New Roman" w:cs="Times New Roman"/>
          <w:sz w:val="24"/>
          <w:szCs w:val="24"/>
        </w:rPr>
      </w:pP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A4536" w:rsidRPr="0060762F" w:rsidRDefault="00EA4536" w:rsidP="00EA4536">
      <w:pPr>
        <w:spacing w:after="0"/>
        <w:ind w:firstLine="709"/>
      </w:pPr>
      <w:r w:rsidRPr="0060762F">
        <w:t>Контроль осуществляется путем:</w:t>
      </w:r>
    </w:p>
    <w:p w:rsidR="00EA4536" w:rsidRPr="0060762F" w:rsidRDefault="00FB18D2" w:rsidP="00EA4536">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00EA4536"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EA4536" w:rsidRPr="0060762F" w:rsidRDefault="00EA4536" w:rsidP="00EA4536">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EA4536" w:rsidRPr="0060762F" w:rsidRDefault="00EA4536" w:rsidP="00EA4536">
      <w:pPr>
        <w:numPr>
          <w:ilvl w:val="0"/>
          <w:numId w:val="9"/>
        </w:numPr>
        <w:spacing w:after="0"/>
        <w:ind w:left="0" w:firstLine="709"/>
      </w:pPr>
      <w:r w:rsidRPr="0060762F">
        <w:t xml:space="preserve">обращения в органы, осуществляющие государственный контроль над использованием и сохранностью жилищного фонда, его соответствия </w:t>
      </w:r>
      <w:r w:rsidR="00FB18D2">
        <w:t xml:space="preserve">установленным требованиям для </w:t>
      </w:r>
      <w:r w:rsidRPr="0060762F">
        <w:t xml:space="preserve">принятия мер административного воздействия. </w:t>
      </w:r>
    </w:p>
    <w:p w:rsidR="00EA4536" w:rsidRPr="0060762F" w:rsidRDefault="00EA4536" w:rsidP="00EA4536">
      <w:pPr>
        <w:spacing w:after="0"/>
        <w:ind w:firstLine="709"/>
      </w:pPr>
      <w:r w:rsidRPr="0060762F">
        <w:t>В случаях нарушения условий Договора по требованию любой из сторон Договора составляется Акт о нарушениях, к которым относятся:</w:t>
      </w:r>
    </w:p>
    <w:p w:rsidR="00EA4536" w:rsidRPr="0060762F" w:rsidRDefault="00EA4536" w:rsidP="00EA4536">
      <w:pPr>
        <w:spacing w:after="0"/>
        <w:ind w:firstLine="709"/>
      </w:pPr>
      <w:r w:rsidRPr="0060762F">
        <w:t>- наруш</w:t>
      </w:r>
      <w:r w:rsidR="00FB18D2">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w:t>
      </w:r>
      <w:r w:rsidR="00FB18D2">
        <w:t xml:space="preserve">ма в размере, пропорциональном </w:t>
      </w:r>
      <w:r w:rsidRPr="0060762F">
        <w:t>площади занимаемого помещения.</w:t>
      </w:r>
    </w:p>
    <w:p w:rsidR="00EA4536" w:rsidRPr="0060762F" w:rsidRDefault="00EA4536" w:rsidP="00EA4536">
      <w:pPr>
        <w:spacing w:after="0"/>
        <w:ind w:firstLine="709"/>
      </w:pP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rsidR="00FB18D2">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A4536" w:rsidRPr="0060762F" w:rsidRDefault="00EA4536" w:rsidP="00EA4536">
      <w:pPr>
        <w:spacing w:after="0"/>
        <w:ind w:firstLine="709"/>
      </w:pPr>
      <w:r w:rsidRPr="0060762F">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
    <w:p w:rsidR="00EA4536" w:rsidRPr="0060762F" w:rsidRDefault="00EA4536" w:rsidP="00EA4536">
      <w:pPr>
        <w:spacing w:after="0"/>
        <w:ind w:firstLine="709"/>
      </w:pPr>
      <w:r w:rsidRPr="0060762F">
        <w:lastRenderedPageBreak/>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w:t>
      </w:r>
      <w:r w:rsidR="00FB18D2">
        <w:t>ух экземплярах, один из которых</w:t>
      </w:r>
      <w:r w:rsidRPr="0060762F">
        <w:t xml:space="preserve"> вручается собственнику, лицу, принявшему помещения или нанимателю помещения под расписку.</w:t>
      </w:r>
    </w:p>
    <w:p w:rsidR="00EA4536" w:rsidRPr="005523FA" w:rsidRDefault="00EA4536" w:rsidP="00EA4536">
      <w:pPr>
        <w:shd w:val="clear" w:color="auto" w:fill="FFFFFF"/>
        <w:spacing w:after="0"/>
        <w:ind w:firstLine="709"/>
      </w:pP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EA4536" w:rsidRPr="0060762F" w:rsidRDefault="00EA4536" w:rsidP="00EA4536">
      <w:pPr>
        <w:spacing w:after="0"/>
        <w:ind w:firstLine="709"/>
        <w:jc w:val="center"/>
      </w:pPr>
    </w:p>
    <w:p w:rsidR="00EA4536" w:rsidRPr="0060762F" w:rsidRDefault="000265A2" w:rsidP="000265A2">
      <w:pPr>
        <w:pStyle w:val="ConsPlusNormal"/>
        <w:widowControl/>
        <w:ind w:firstLine="709"/>
        <w:jc w:val="both"/>
        <w:rPr>
          <w:rFonts w:ascii="Times New Roman" w:hAnsi="Times New Roman" w:cs="Times New Roman"/>
          <w:b/>
          <w:sz w:val="24"/>
          <w:szCs w:val="24"/>
        </w:rPr>
      </w:pPr>
      <w:r>
        <w:rPr>
          <w:rFonts w:ascii="Times New Roman" w:hAnsi="Times New Roman"/>
          <w:b/>
          <w:sz w:val="24"/>
          <w:szCs w:val="24"/>
        </w:rPr>
        <w:t>5.6</w:t>
      </w:r>
      <w:r w:rsidR="00EA4536">
        <w:rPr>
          <w:rFonts w:ascii="Times New Roman" w:hAnsi="Times New Roman"/>
          <w:b/>
          <w:sz w:val="24"/>
          <w:szCs w:val="24"/>
        </w:rPr>
        <w:t xml:space="preserve">. </w:t>
      </w:r>
      <w:r w:rsidR="00EA4536">
        <w:rPr>
          <w:rFonts w:ascii="Times New Roman" w:hAnsi="Times New Roman" w:cs="Times New Roman"/>
          <w:b/>
          <w:sz w:val="24"/>
          <w:szCs w:val="24"/>
        </w:rPr>
        <w:t>Срок действия договоров</w:t>
      </w:r>
      <w:r w:rsidR="00EA4536" w:rsidRPr="0060762F">
        <w:rPr>
          <w:rFonts w:ascii="Times New Roman" w:hAnsi="Times New Roman" w:cs="Times New Roman"/>
          <w:b/>
          <w:sz w:val="24"/>
          <w:szCs w:val="24"/>
        </w:rPr>
        <w:t xml:space="preserve"> управления многоквартирным домом</w:t>
      </w:r>
      <w:r w:rsidR="00EA4536">
        <w:rPr>
          <w:rFonts w:ascii="Times New Roman" w:hAnsi="Times New Roman" w:cs="Times New Roman"/>
          <w:b/>
          <w:sz w:val="24"/>
          <w:szCs w:val="24"/>
        </w:rPr>
        <w:t>.</w:t>
      </w:r>
      <w:r>
        <w:rPr>
          <w:rFonts w:ascii="Times New Roman" w:hAnsi="Times New Roman" w:cs="Times New Roman"/>
          <w:b/>
          <w:sz w:val="24"/>
          <w:szCs w:val="24"/>
        </w:rPr>
        <w:t xml:space="preserve"> </w:t>
      </w:r>
      <w:r w:rsidR="00EA4536">
        <w:rPr>
          <w:rFonts w:ascii="Times New Roman" w:hAnsi="Times New Roman" w:cs="Times New Roman"/>
          <w:b/>
          <w:sz w:val="24"/>
          <w:szCs w:val="24"/>
        </w:rPr>
        <w:t>Условия продления срока действия договоров управления многоквартирным домом</w:t>
      </w:r>
      <w:r>
        <w:rPr>
          <w:rFonts w:ascii="Times New Roman" w:hAnsi="Times New Roman" w:cs="Times New Roman"/>
          <w:b/>
          <w:sz w:val="24"/>
          <w:szCs w:val="24"/>
        </w:rPr>
        <w:t>.</w:t>
      </w:r>
    </w:p>
    <w:p w:rsidR="00EA4536" w:rsidRPr="00BC516A" w:rsidRDefault="00EA4536" w:rsidP="00EA4536">
      <w:pPr>
        <w:pStyle w:val="ConsPlusNormal"/>
        <w:widowControl/>
        <w:ind w:firstLine="709"/>
        <w:jc w:val="both"/>
        <w:rPr>
          <w:rFonts w:ascii="Times New Roman" w:hAnsi="Times New Roman"/>
          <w:sz w:val="24"/>
          <w:szCs w:val="24"/>
        </w:rPr>
      </w:pPr>
      <w:r w:rsidRPr="00BC516A">
        <w:rPr>
          <w:rFonts w:ascii="Times New Roman" w:hAnsi="Times New Roman" w:cs="Times New Roman"/>
          <w:sz w:val="24"/>
          <w:szCs w:val="24"/>
        </w:rPr>
        <w:t xml:space="preserve">Срок действия договора управления многоквартирным домом </w:t>
      </w:r>
      <w:r w:rsidRPr="00BC516A">
        <w:rPr>
          <w:rFonts w:ascii="Times New Roman" w:hAnsi="Times New Roman"/>
          <w:sz w:val="24"/>
          <w:szCs w:val="24"/>
        </w:rPr>
        <w:t>указан в информационной карте конкурсной документации.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Срок</w:t>
      </w:r>
      <w:r w:rsidRPr="00753EA2">
        <w:rPr>
          <w:rFonts w:ascii="Times New Roman" w:hAnsi="Times New Roman"/>
          <w:sz w:val="24"/>
          <w:szCs w:val="24"/>
        </w:rPr>
        <w:t xml:space="preserve"> действия договор</w:t>
      </w:r>
      <w:r w:rsidR="000265A2">
        <w:rPr>
          <w:rFonts w:ascii="Times New Roman" w:hAnsi="Times New Roman"/>
          <w:sz w:val="24"/>
          <w:szCs w:val="24"/>
        </w:rPr>
        <w:t>а</w:t>
      </w:r>
      <w:r w:rsidRPr="00753EA2">
        <w:rPr>
          <w:rFonts w:ascii="Times New Roman" w:hAnsi="Times New Roman"/>
          <w:sz w:val="24"/>
          <w:szCs w:val="24"/>
        </w:rPr>
        <w:t xml:space="preserve"> </w:t>
      </w:r>
      <w:r>
        <w:rPr>
          <w:rFonts w:ascii="Times New Roman" w:hAnsi="Times New Roman"/>
          <w:sz w:val="24"/>
          <w:szCs w:val="24"/>
        </w:rPr>
        <w:t>управления многоквартирным домом продляется на</w:t>
      </w:r>
      <w:r w:rsidRPr="00753EA2">
        <w:rPr>
          <w:rFonts w:ascii="Times New Roman" w:hAnsi="Times New Roman"/>
          <w:sz w:val="24"/>
          <w:szCs w:val="24"/>
        </w:rPr>
        <w:t xml:space="preserve"> 3 месяца, если: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block_164" w:history="1">
        <w:r w:rsidRPr="006C603F">
          <w:rPr>
            <w:rStyle w:val="a3"/>
            <w:rFonts w:ascii="Times New Roman" w:hAnsi="Times New Roman"/>
            <w:color w:val="auto"/>
            <w:sz w:val="24"/>
            <w:szCs w:val="24"/>
            <w:u w:val="none"/>
          </w:rPr>
          <w:t>статьей 164</w:t>
        </w:r>
      </w:hyperlink>
      <w:r w:rsidRPr="006E1611">
        <w:rPr>
          <w:rFonts w:ascii="Times New Roman" w:hAnsi="Times New Roman"/>
          <w:sz w:val="24"/>
          <w:szCs w:val="24"/>
        </w:rPr>
        <w:t> Жилищного</w:t>
      </w:r>
      <w:r w:rsidRPr="00753EA2">
        <w:rPr>
          <w:rFonts w:ascii="Times New Roman" w:hAnsi="Times New Roman"/>
          <w:sz w:val="24"/>
          <w:szCs w:val="24"/>
        </w:rPr>
        <w:t xml:space="preserve"> кодекса Российской Федерации, с лицами, осуществляющими соответствующие виды деятельности;</w:t>
      </w:r>
    </w:p>
    <w:p w:rsidR="00EA4536" w:rsidRPr="00753EA2" w:rsidRDefault="00EA4536" w:rsidP="00EA453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753EA2">
        <w:rPr>
          <w:rFonts w:ascii="Times New Roman" w:hAnsi="Times New Roman"/>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в течение 30 дней с даты подписания договор</w:t>
      </w:r>
      <w:r w:rsidR="000265A2">
        <w:rPr>
          <w:rFonts w:ascii="Times New Roman" w:hAnsi="Times New Roman"/>
          <w:sz w:val="24"/>
          <w:szCs w:val="24"/>
        </w:rPr>
        <w:t>а</w:t>
      </w:r>
      <w:r w:rsidRPr="00753EA2">
        <w:rPr>
          <w:rFonts w:ascii="Times New Roman" w:hAnsi="Times New Roman"/>
          <w:sz w:val="24"/>
          <w:szCs w:val="24"/>
        </w:rPr>
        <w:t xml:space="preserve"> управления многоквартирным домом или с иного установленного та</w:t>
      </w:r>
      <w:r w:rsidR="000265A2">
        <w:rPr>
          <w:rFonts w:ascii="Times New Roman" w:hAnsi="Times New Roman"/>
          <w:sz w:val="24"/>
          <w:szCs w:val="24"/>
        </w:rPr>
        <w:t>ким</w:t>
      </w:r>
      <w:r w:rsidRPr="00753EA2">
        <w:rPr>
          <w:rFonts w:ascii="Times New Roman" w:hAnsi="Times New Roman"/>
          <w:sz w:val="24"/>
          <w:szCs w:val="24"/>
        </w:rPr>
        <w:t xml:space="preserve"> договор</w:t>
      </w:r>
      <w:r w:rsidR="000265A2">
        <w:rPr>
          <w:rFonts w:ascii="Times New Roman" w:hAnsi="Times New Roman"/>
          <w:sz w:val="24"/>
          <w:szCs w:val="24"/>
        </w:rPr>
        <w:t>ом</w:t>
      </w:r>
      <w:r w:rsidRPr="00753EA2">
        <w:rPr>
          <w:rFonts w:ascii="Times New Roman" w:hAnsi="Times New Roman"/>
          <w:sz w:val="24"/>
          <w:szCs w:val="24"/>
        </w:rPr>
        <w:t xml:space="preserve"> срока не приступила к их выполнению;</w:t>
      </w:r>
    </w:p>
    <w:p w:rsidR="00EA4536" w:rsidRPr="00753EA2" w:rsidRDefault="00EA4536" w:rsidP="00EA4536">
      <w:pPr>
        <w:pStyle w:val="ConsPlusNormal"/>
        <w:ind w:firstLine="709"/>
        <w:jc w:val="both"/>
        <w:rPr>
          <w:rFonts w:ascii="Times New Roman" w:hAnsi="Times New Roman"/>
          <w:sz w:val="24"/>
          <w:szCs w:val="24"/>
        </w:rPr>
      </w:pPr>
      <w:r w:rsidRPr="00753EA2">
        <w:rPr>
          <w:rFonts w:ascii="Times New Roman" w:hAnsi="Times New Roman"/>
          <w:sz w:val="24"/>
          <w:szCs w:val="24"/>
        </w:rPr>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w:t>
      </w:r>
      <w:r>
        <w:rPr>
          <w:rFonts w:ascii="Times New Roman" w:hAnsi="Times New Roman"/>
          <w:sz w:val="24"/>
          <w:szCs w:val="24"/>
        </w:rPr>
        <w:t>правления многоквартирным домом.</w:t>
      </w:r>
    </w:p>
    <w:p w:rsidR="00EA4536" w:rsidRPr="006E1611" w:rsidRDefault="00EA4536" w:rsidP="00EA4536">
      <w:pPr>
        <w:pStyle w:val="ConsPlusNormal"/>
        <w:widowControl/>
        <w:ind w:firstLine="709"/>
        <w:jc w:val="both"/>
        <w:rPr>
          <w:rFonts w:ascii="Times New Roman" w:hAnsi="Times New Roman"/>
          <w:b/>
          <w:color w:val="FF0000"/>
          <w:sz w:val="24"/>
          <w:szCs w:val="24"/>
        </w:rPr>
      </w:pPr>
    </w:p>
    <w:p w:rsidR="00EA4536" w:rsidRPr="006E1611" w:rsidRDefault="000265A2" w:rsidP="000265A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5.7</w:t>
      </w:r>
      <w:r w:rsidR="00EA4536" w:rsidRPr="006E1611">
        <w:rPr>
          <w:rFonts w:ascii="Times New Roman" w:hAnsi="Times New Roman" w:cs="Times New Roman"/>
          <w:b/>
          <w:sz w:val="24"/>
          <w:szCs w:val="24"/>
        </w:rPr>
        <w:t>. Привлечение сторонних организаций в процессе при исполнении договора управления многоквартирным домом</w:t>
      </w:r>
    </w:p>
    <w:p w:rsidR="00EA4536" w:rsidRPr="00753EA2" w:rsidRDefault="00EA4536" w:rsidP="00EA4536">
      <w:pPr>
        <w:pStyle w:val="ConsPlusNormal"/>
        <w:widowControl/>
        <w:ind w:firstLine="709"/>
        <w:jc w:val="both"/>
        <w:rPr>
          <w:rFonts w:ascii="Times New Roman" w:hAnsi="Times New Roman" w:cs="Times New Roman"/>
          <w:sz w:val="24"/>
          <w:szCs w:val="24"/>
        </w:rPr>
      </w:pPr>
      <w:r w:rsidRPr="006E1611">
        <w:rPr>
          <w:rFonts w:ascii="Times New Roman" w:hAnsi="Times New Roman" w:cs="Times New Roman"/>
          <w:sz w:val="24"/>
          <w:szCs w:val="24"/>
        </w:rPr>
        <w:t xml:space="preserve">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w:t>
      </w:r>
      <w:r>
        <w:rPr>
          <w:rFonts w:ascii="Times New Roman" w:hAnsi="Times New Roman" w:cs="Times New Roman"/>
          <w:sz w:val="24"/>
          <w:szCs w:val="24"/>
        </w:rPr>
        <w:t xml:space="preserve">необходимые </w:t>
      </w:r>
      <w:r w:rsidRPr="006E1611">
        <w:rPr>
          <w:rFonts w:ascii="Times New Roman" w:hAnsi="Times New Roman" w:cs="Times New Roman"/>
          <w:sz w:val="24"/>
          <w:szCs w:val="24"/>
        </w:rPr>
        <w:t>разрешительные документы к выполнению работ по содержанию и текущему ремонту общего имущества многоквартирного дома.</w:t>
      </w:r>
    </w:p>
    <w:p w:rsidR="00EA4536" w:rsidRPr="0060762F" w:rsidRDefault="00EA4536" w:rsidP="00EA4536">
      <w:pPr>
        <w:spacing w:after="0"/>
        <w:ind w:firstLine="709"/>
        <w:contextualSpacing/>
        <w:rPr>
          <w:b/>
          <w:sz w:val="26"/>
          <w:szCs w:val="26"/>
        </w:rPr>
      </w:pPr>
    </w:p>
    <w:p w:rsidR="000265A2" w:rsidRDefault="000265A2" w:rsidP="000265A2">
      <w:pPr>
        <w:spacing w:after="0"/>
        <w:ind w:firstLine="709"/>
        <w:contextualSpacing/>
        <w:jc w:val="center"/>
        <w:rPr>
          <w:b/>
        </w:rPr>
      </w:pPr>
      <w:r w:rsidRPr="00AE4A0D">
        <w:rPr>
          <w:b/>
        </w:rPr>
        <w:t>Раздел 6. Информационная карта конкурса</w:t>
      </w:r>
    </w:p>
    <w:p w:rsidR="000265A2" w:rsidRDefault="000265A2" w:rsidP="000265A2">
      <w:pPr>
        <w:widowControl w:val="0"/>
        <w:autoSpaceDE w:val="0"/>
        <w:autoSpaceDN w:val="0"/>
        <w:adjustRightInd w:val="0"/>
        <w:spacing w:after="0"/>
        <w:ind w:firstLine="709"/>
        <w:rPr>
          <w:rFonts w:cs="Arial"/>
          <w:color w:val="000000"/>
        </w:rPr>
      </w:pPr>
      <w:r w:rsidRPr="00AE4A0D">
        <w:rPr>
          <w:rFonts w:cs="Arial"/>
          <w:color w:val="000000"/>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9C525C" w:rsidRDefault="009C525C" w:rsidP="00692E55">
      <w:pPr>
        <w:pStyle w:val="ConsPlusNormal"/>
        <w:widowControl/>
        <w:ind w:firstLine="540"/>
        <w:jc w:val="center"/>
        <w:rPr>
          <w:rFonts w:ascii="Times New Roman" w:hAnsi="Times New Roman" w:cs="Times New Roman"/>
          <w:b/>
          <w:bCs/>
          <w:sz w:val="22"/>
          <w:szCs w:val="22"/>
        </w:rPr>
      </w:pPr>
      <w:r w:rsidRPr="008C42A7">
        <w:rPr>
          <w:rFonts w:ascii="Times New Roman" w:hAnsi="Times New Roman" w:cs="Times New Roman"/>
          <w:b/>
          <w:bCs/>
          <w:sz w:val="22"/>
          <w:szCs w:val="22"/>
        </w:rPr>
        <w:t>Информационная карта конкурса</w:t>
      </w:r>
    </w:p>
    <w:tbl>
      <w:tblPr>
        <w:tblW w:w="9752" w:type="dxa"/>
        <w:tblInd w:w="-5" w:type="dxa"/>
        <w:tblLayout w:type="fixed"/>
        <w:tblLook w:val="0000" w:firstRow="0" w:lastRow="0" w:firstColumn="0" w:lastColumn="0" w:noHBand="0" w:noVBand="0"/>
      </w:tblPr>
      <w:tblGrid>
        <w:gridCol w:w="851"/>
        <w:gridCol w:w="3373"/>
        <w:gridCol w:w="5528"/>
      </w:tblGrid>
      <w:tr w:rsidR="009C525C" w:rsidRPr="00692E55" w:rsidTr="00B442CB">
        <w:trPr>
          <w:trHeight w:val="145"/>
        </w:trPr>
        <w:tc>
          <w:tcPr>
            <w:tcW w:w="9752" w:type="dxa"/>
            <w:gridSpan w:val="3"/>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Общие сведения</w:t>
            </w:r>
          </w:p>
        </w:tc>
      </w:tr>
      <w:tr w:rsidR="009C525C" w:rsidRPr="00692E55" w:rsidTr="00956DF9">
        <w:trPr>
          <w:trHeight w:val="292"/>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 п/п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Вид торгов:</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center"/>
              <w:rPr>
                <w:lang w:eastAsia="en-US"/>
              </w:rPr>
            </w:pPr>
            <w:r w:rsidRPr="00562EA1">
              <w:rPr>
                <w:sz w:val="22"/>
                <w:szCs w:val="22"/>
                <w:lang w:eastAsia="en-US"/>
              </w:rPr>
              <w:t>Открытый конкурс (далее – конкурс)</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692E55">
            <w:pPr>
              <w:suppressAutoHyphens w:val="0"/>
              <w:spacing w:after="0" w:line="276" w:lineRule="auto"/>
              <w:jc w:val="left"/>
              <w:rPr>
                <w:b/>
                <w:lang w:eastAsia="en-US"/>
              </w:rPr>
            </w:pPr>
            <w:r w:rsidRPr="00692E55">
              <w:rPr>
                <w:b/>
                <w:sz w:val="22"/>
                <w:szCs w:val="22"/>
                <w:lang w:eastAsia="en-US"/>
              </w:rPr>
              <w:t xml:space="preserve">1. </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941F18">
            <w:pPr>
              <w:keepNext/>
              <w:keepLines/>
              <w:widowControl w:val="0"/>
              <w:suppressLineNumbers/>
              <w:snapToGrid w:val="0"/>
              <w:spacing w:after="0"/>
              <w:jc w:val="left"/>
              <w:rPr>
                <w:lang w:eastAsia="ru-RU"/>
              </w:rPr>
            </w:pPr>
            <w:r w:rsidRPr="00941F18">
              <w:rPr>
                <w:sz w:val="22"/>
                <w:szCs w:val="22"/>
                <w:lang w:eastAsia="ru-RU"/>
              </w:rPr>
              <w:t xml:space="preserve">Наименование организатора конкурса, контактная информация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CC4A16" w:rsidP="005F5381">
            <w:pPr>
              <w:suppressAutoHyphens w:val="0"/>
              <w:spacing w:after="0"/>
              <w:rPr>
                <w:lang w:eastAsia="ru-RU"/>
              </w:rPr>
            </w:pPr>
            <w:r>
              <w:rPr>
                <w:sz w:val="22"/>
                <w:szCs w:val="22"/>
              </w:rPr>
              <w:t>А</w:t>
            </w:r>
            <w:r w:rsidR="00207137" w:rsidRPr="00207137">
              <w:rPr>
                <w:sz w:val="22"/>
                <w:szCs w:val="22"/>
              </w:rPr>
              <w:t>дминистрация Пинежск</w:t>
            </w:r>
            <w:r>
              <w:rPr>
                <w:sz w:val="22"/>
                <w:szCs w:val="22"/>
              </w:rPr>
              <w:t>ого</w:t>
            </w:r>
            <w:r w:rsidR="00207137" w:rsidRPr="00207137">
              <w:rPr>
                <w:sz w:val="22"/>
                <w:szCs w:val="22"/>
              </w:rPr>
              <w:t xml:space="preserve"> муниципальн</w:t>
            </w:r>
            <w:r>
              <w:rPr>
                <w:sz w:val="22"/>
                <w:szCs w:val="22"/>
              </w:rPr>
              <w:t>ого</w:t>
            </w:r>
            <w:r w:rsidR="00207137" w:rsidRPr="00207137">
              <w:rPr>
                <w:sz w:val="22"/>
                <w:szCs w:val="22"/>
              </w:rPr>
              <w:t xml:space="preserve"> район</w:t>
            </w:r>
            <w:r>
              <w:rPr>
                <w:sz w:val="22"/>
                <w:szCs w:val="22"/>
              </w:rPr>
              <w:t>а</w:t>
            </w:r>
            <w:r w:rsidR="00207137" w:rsidRPr="00207137">
              <w:rPr>
                <w:sz w:val="22"/>
                <w:szCs w:val="22"/>
              </w:rPr>
              <w:t>, в лице Комитета по управлению муниципальным имуществом и ЖКХ администрации Пинежск</w:t>
            </w:r>
            <w:r w:rsidR="00F11B31">
              <w:rPr>
                <w:sz w:val="22"/>
                <w:szCs w:val="22"/>
              </w:rPr>
              <w:t>ого</w:t>
            </w:r>
            <w:r w:rsidR="00207137" w:rsidRPr="00207137">
              <w:rPr>
                <w:sz w:val="22"/>
                <w:szCs w:val="22"/>
              </w:rPr>
              <w:t xml:space="preserve"> муниципальн</w:t>
            </w:r>
            <w:r w:rsidR="00F11B31">
              <w:rPr>
                <w:sz w:val="22"/>
                <w:szCs w:val="22"/>
              </w:rPr>
              <w:t xml:space="preserve">ого </w:t>
            </w:r>
            <w:r w:rsidR="00207137" w:rsidRPr="00207137">
              <w:rPr>
                <w:sz w:val="22"/>
                <w:szCs w:val="22"/>
              </w:rPr>
              <w:t>район</w:t>
            </w:r>
            <w:r w:rsidR="00F11B31">
              <w:rPr>
                <w:sz w:val="22"/>
                <w:szCs w:val="22"/>
              </w:rPr>
              <w:t>а</w:t>
            </w:r>
            <w:r w:rsidR="00207137" w:rsidRPr="00207137">
              <w:rPr>
                <w:sz w:val="22"/>
                <w:szCs w:val="22"/>
              </w:rPr>
              <w:t xml:space="preserve"> Архангельской области</w:t>
            </w:r>
            <w:r w:rsidR="009C525C" w:rsidRPr="00207137">
              <w:rPr>
                <w:sz w:val="22"/>
                <w:szCs w:val="22"/>
                <w:lang w:eastAsia="ru-RU"/>
              </w:rPr>
              <w:t>,</w:t>
            </w:r>
            <w:r w:rsidR="009C525C" w:rsidRPr="00941F18">
              <w:rPr>
                <w:sz w:val="22"/>
                <w:szCs w:val="22"/>
                <w:lang w:eastAsia="ru-RU"/>
              </w:rPr>
              <w:t xml:space="preserve"> адрес места нахождения, почтовый адрес: </w:t>
            </w:r>
            <w:r w:rsidR="00207137">
              <w:rPr>
                <w:sz w:val="22"/>
                <w:szCs w:val="22"/>
                <w:lang w:eastAsia="ru-RU"/>
              </w:rPr>
              <w:t xml:space="preserve">164600, </w:t>
            </w:r>
            <w:r w:rsidR="00207137" w:rsidRPr="00207137">
              <w:rPr>
                <w:sz w:val="22"/>
                <w:szCs w:val="22"/>
              </w:rPr>
              <w:t>Архангельская область, Пинежский муниципальный район, с. Карп</w:t>
            </w:r>
            <w:r w:rsidR="00207137">
              <w:rPr>
                <w:sz w:val="22"/>
                <w:szCs w:val="22"/>
              </w:rPr>
              <w:t>огоры, у</w:t>
            </w:r>
            <w:r w:rsidR="00540A68">
              <w:rPr>
                <w:sz w:val="22"/>
                <w:szCs w:val="22"/>
              </w:rPr>
              <w:t>л. Ф. Абрамова, д. 43</w:t>
            </w:r>
            <w:r w:rsidR="00207137">
              <w:rPr>
                <w:sz w:val="22"/>
                <w:szCs w:val="22"/>
              </w:rPr>
              <w:t>а</w:t>
            </w:r>
            <w:r w:rsidR="00207137">
              <w:rPr>
                <w:sz w:val="22"/>
                <w:szCs w:val="22"/>
                <w:lang w:eastAsia="ru-RU"/>
              </w:rPr>
              <w:t>,</w:t>
            </w:r>
            <w:r w:rsidR="00540A68">
              <w:rPr>
                <w:sz w:val="22"/>
                <w:szCs w:val="22"/>
                <w:lang w:eastAsia="ru-RU"/>
              </w:rPr>
              <w:t xml:space="preserve"> </w:t>
            </w:r>
            <w:r w:rsidR="004975E5">
              <w:rPr>
                <w:sz w:val="22"/>
                <w:szCs w:val="22"/>
                <w:lang w:eastAsia="ru-RU"/>
              </w:rPr>
              <w:t>каб.1</w:t>
            </w:r>
            <w:r w:rsidR="00540A68">
              <w:rPr>
                <w:sz w:val="22"/>
                <w:szCs w:val="22"/>
                <w:lang w:eastAsia="ru-RU"/>
              </w:rPr>
              <w:t xml:space="preserve">, </w:t>
            </w:r>
            <w:r w:rsidR="009C525C" w:rsidRPr="00692E55">
              <w:rPr>
                <w:sz w:val="22"/>
                <w:szCs w:val="22"/>
                <w:lang w:eastAsia="ru-RU"/>
              </w:rPr>
              <w:t xml:space="preserve">адрес электронной почты: </w:t>
            </w:r>
            <w:r w:rsidR="00207137">
              <w:rPr>
                <w:sz w:val="22"/>
                <w:szCs w:val="22"/>
                <w:lang w:val="en-US" w:eastAsia="ru-RU"/>
              </w:rPr>
              <w:t>kumipin</w:t>
            </w:r>
            <w:r w:rsidR="00207137" w:rsidRPr="00207137">
              <w:rPr>
                <w:sz w:val="22"/>
                <w:szCs w:val="22"/>
                <w:lang w:eastAsia="ru-RU"/>
              </w:rPr>
              <w:t>@</w:t>
            </w:r>
            <w:r w:rsidR="00207137">
              <w:rPr>
                <w:sz w:val="22"/>
                <w:szCs w:val="22"/>
                <w:lang w:val="en-US" w:eastAsia="ru-RU"/>
              </w:rPr>
              <w:t>yandex</w:t>
            </w:r>
            <w:r w:rsidR="009C525C" w:rsidRPr="00692E55">
              <w:rPr>
                <w:sz w:val="22"/>
                <w:szCs w:val="22"/>
                <w:lang w:eastAsia="ru-RU"/>
              </w:rPr>
              <w:t>.ru, тел./факс</w:t>
            </w:r>
            <w:r w:rsidR="00BA4417">
              <w:rPr>
                <w:sz w:val="22"/>
                <w:szCs w:val="22"/>
                <w:lang w:eastAsia="ru-RU"/>
              </w:rPr>
              <w:t xml:space="preserve"> </w:t>
            </w:r>
            <w:r w:rsidR="009C525C">
              <w:rPr>
                <w:sz w:val="22"/>
                <w:szCs w:val="22"/>
                <w:lang w:eastAsia="ru-RU"/>
              </w:rPr>
              <w:t>(</w:t>
            </w:r>
            <w:r w:rsidR="00207137" w:rsidRPr="00207137">
              <w:rPr>
                <w:sz w:val="22"/>
                <w:szCs w:val="22"/>
                <w:lang w:eastAsia="ru-RU"/>
              </w:rPr>
              <w:t>881856</w:t>
            </w:r>
            <w:r w:rsidR="009C525C">
              <w:rPr>
                <w:sz w:val="22"/>
                <w:szCs w:val="22"/>
                <w:lang w:eastAsia="ru-RU"/>
              </w:rPr>
              <w:t>) 21</w:t>
            </w:r>
            <w:r w:rsidR="00207137" w:rsidRPr="00207137">
              <w:rPr>
                <w:sz w:val="22"/>
                <w:szCs w:val="22"/>
                <w:lang w:eastAsia="ru-RU"/>
              </w:rPr>
              <w:t>5</w:t>
            </w:r>
            <w:r w:rsidR="00207137" w:rsidRPr="00366980">
              <w:rPr>
                <w:sz w:val="22"/>
                <w:szCs w:val="22"/>
                <w:lang w:eastAsia="ru-RU"/>
              </w:rPr>
              <w:t>9</w:t>
            </w:r>
            <w:r w:rsidR="009C525C">
              <w:rPr>
                <w:sz w:val="22"/>
                <w:szCs w:val="22"/>
                <w:lang w:eastAsia="ru-RU"/>
              </w:rPr>
              <w:t>9.</w:t>
            </w:r>
          </w:p>
          <w:p w:rsidR="009C525C" w:rsidRPr="00562EA1" w:rsidRDefault="009C525C" w:rsidP="005F5381">
            <w:pPr>
              <w:suppressAutoHyphens w:val="0"/>
              <w:spacing w:after="0"/>
              <w:rPr>
                <w:lang w:eastAsia="ru-RU"/>
              </w:rPr>
            </w:pPr>
            <w:r>
              <w:rPr>
                <w:sz w:val="22"/>
                <w:szCs w:val="22"/>
                <w:lang w:eastAsia="ru-RU"/>
              </w:rPr>
              <w:t>Контактные лица организатора:</w:t>
            </w:r>
          </w:p>
          <w:p w:rsidR="009C525C" w:rsidRPr="00562EA1" w:rsidRDefault="00830AE5" w:rsidP="00A97C4D">
            <w:pPr>
              <w:suppressAutoHyphens w:val="0"/>
              <w:spacing w:after="0"/>
              <w:rPr>
                <w:lang w:eastAsia="ru-RU"/>
              </w:rPr>
            </w:pPr>
            <w:r>
              <w:rPr>
                <w:sz w:val="22"/>
                <w:szCs w:val="22"/>
                <w:lang w:eastAsia="ru-RU"/>
              </w:rPr>
              <w:t>главный</w:t>
            </w:r>
            <w:r w:rsidR="009C525C">
              <w:rPr>
                <w:sz w:val="22"/>
                <w:szCs w:val="22"/>
                <w:lang w:eastAsia="ru-RU"/>
              </w:rPr>
              <w:t xml:space="preserve"> специалист </w:t>
            </w:r>
            <w:r>
              <w:rPr>
                <w:sz w:val="22"/>
                <w:szCs w:val="22"/>
                <w:lang w:eastAsia="ru-RU"/>
              </w:rPr>
              <w:t xml:space="preserve">отдела энергетики и ЖКХ </w:t>
            </w:r>
            <w:r w:rsidR="009C525C" w:rsidRPr="00941F18">
              <w:rPr>
                <w:sz w:val="22"/>
                <w:szCs w:val="22"/>
                <w:lang w:eastAsia="ru-RU"/>
              </w:rPr>
              <w:t xml:space="preserve"> – </w:t>
            </w:r>
            <w:r>
              <w:rPr>
                <w:sz w:val="22"/>
                <w:szCs w:val="22"/>
                <w:lang w:eastAsia="ru-RU"/>
              </w:rPr>
              <w:t>Нина Александровна Штыкнова</w:t>
            </w:r>
            <w:r w:rsidR="0024328E">
              <w:rPr>
                <w:sz w:val="22"/>
                <w:szCs w:val="22"/>
                <w:lang w:eastAsia="ru-RU"/>
              </w:rPr>
              <w:t xml:space="preserve">, телефон: </w:t>
            </w:r>
            <w:r w:rsidR="00BA4417">
              <w:rPr>
                <w:sz w:val="22"/>
                <w:szCs w:val="22"/>
                <w:lang w:eastAsia="ru-RU"/>
              </w:rPr>
              <w:t>(8</w:t>
            </w:r>
            <w:r>
              <w:rPr>
                <w:sz w:val="22"/>
                <w:szCs w:val="22"/>
                <w:lang w:eastAsia="ru-RU"/>
              </w:rPr>
              <w:t>81856</w:t>
            </w:r>
            <w:r w:rsidR="00BA4417">
              <w:rPr>
                <w:sz w:val="22"/>
                <w:szCs w:val="22"/>
                <w:lang w:eastAsia="ru-RU"/>
              </w:rPr>
              <w:t>)</w:t>
            </w:r>
            <w:r w:rsidR="0024328E">
              <w:rPr>
                <w:sz w:val="22"/>
                <w:szCs w:val="22"/>
                <w:lang w:eastAsia="ru-RU"/>
              </w:rPr>
              <w:t>2</w:t>
            </w:r>
            <w:r w:rsidR="009D56CF">
              <w:rPr>
                <w:sz w:val="22"/>
                <w:szCs w:val="22"/>
                <w:lang w:eastAsia="ru-RU"/>
              </w:rPr>
              <w:t>1285</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DB54D6">
            <w:pPr>
              <w:suppressAutoHyphens w:val="0"/>
              <w:spacing w:after="200" w:line="276" w:lineRule="auto"/>
              <w:jc w:val="left"/>
              <w:rPr>
                <w:b/>
                <w:lang w:eastAsia="en-US"/>
              </w:rPr>
            </w:pPr>
            <w:r w:rsidRPr="00D03ABD">
              <w:rPr>
                <w:b/>
                <w:sz w:val="22"/>
                <w:szCs w:val="22"/>
                <w:lang w:eastAsia="en-US"/>
              </w:rPr>
              <w:lastRenderedPageBreak/>
              <w:t>2</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22027" w:rsidRDefault="00522027" w:rsidP="00D03ABD">
            <w:pPr>
              <w:suppressAutoHyphens w:val="0"/>
              <w:spacing w:after="0"/>
              <w:jc w:val="left"/>
              <w:rPr>
                <w:lang w:eastAsia="ru-RU"/>
              </w:rPr>
            </w:pPr>
            <w:r w:rsidRPr="00522027">
              <w:rPr>
                <w:sz w:val="22"/>
                <w:szCs w:val="22"/>
              </w:rPr>
              <w:t>Реквизиты банковского счета для перечисления финансового обеспечения заявки на участие в конкурсе:</w:t>
            </w:r>
            <w:r w:rsidRPr="00522027">
              <w:rPr>
                <w:sz w:val="22"/>
                <w:szCs w:val="22"/>
                <w:lang w:eastAsia="ru-RU"/>
              </w:rPr>
              <w:t xml:space="preserve"> </w:t>
            </w:r>
          </w:p>
        </w:tc>
        <w:tc>
          <w:tcPr>
            <w:tcW w:w="5528" w:type="dxa"/>
            <w:tcBorders>
              <w:top w:val="single" w:sz="4" w:space="0" w:color="auto"/>
              <w:left w:val="single" w:sz="4" w:space="0" w:color="auto"/>
              <w:bottom w:val="single" w:sz="4" w:space="0" w:color="auto"/>
              <w:right w:val="single" w:sz="4" w:space="0" w:color="auto"/>
            </w:tcBorders>
          </w:tcPr>
          <w:p w:rsidR="00522027" w:rsidRPr="00522027" w:rsidRDefault="00522027" w:rsidP="00522027">
            <w:pPr>
              <w:spacing w:after="0"/>
            </w:pPr>
            <w:r w:rsidRPr="00522027">
              <w:rPr>
                <w:sz w:val="22"/>
                <w:szCs w:val="22"/>
              </w:rPr>
              <w:t>Получатель:</w:t>
            </w:r>
          </w:p>
          <w:p w:rsidR="00522027" w:rsidRPr="00522027" w:rsidRDefault="00522027" w:rsidP="00522027">
            <w:pPr>
              <w:spacing w:after="0"/>
            </w:pPr>
            <w:r w:rsidRPr="00522027">
              <w:rPr>
                <w:sz w:val="22"/>
                <w:szCs w:val="22"/>
              </w:rPr>
              <w:t>УФК по Архангельской области (КУМИ и ЖКХ администрации МО «Пинежский район» л/с 05243016440)</w:t>
            </w:r>
          </w:p>
          <w:p w:rsidR="00522027" w:rsidRPr="00522027" w:rsidRDefault="00522027" w:rsidP="00522027">
            <w:pPr>
              <w:spacing w:after="0"/>
            </w:pPr>
          </w:p>
          <w:p w:rsidR="00522027" w:rsidRPr="00522027" w:rsidRDefault="00522027" w:rsidP="00522027">
            <w:pPr>
              <w:spacing w:after="0"/>
            </w:pPr>
            <w:r w:rsidRPr="00522027">
              <w:rPr>
                <w:sz w:val="22"/>
                <w:szCs w:val="22"/>
              </w:rPr>
              <w:t>ИНН 2919006806</w:t>
            </w:r>
          </w:p>
          <w:p w:rsidR="00522027" w:rsidRPr="00522027" w:rsidRDefault="00522027" w:rsidP="00522027">
            <w:pPr>
              <w:spacing w:after="0"/>
            </w:pPr>
            <w:r w:rsidRPr="00522027">
              <w:rPr>
                <w:sz w:val="22"/>
                <w:szCs w:val="22"/>
              </w:rPr>
              <w:t>КПП 291901001</w:t>
            </w:r>
          </w:p>
          <w:p w:rsidR="00522027" w:rsidRPr="00522027" w:rsidRDefault="00522027" w:rsidP="00522027">
            <w:pPr>
              <w:spacing w:after="0"/>
              <w:rPr>
                <w:color w:val="000000"/>
              </w:rPr>
            </w:pPr>
            <w:r w:rsidRPr="00522027">
              <w:rPr>
                <w:sz w:val="22"/>
                <w:szCs w:val="22"/>
              </w:rPr>
              <w:t xml:space="preserve">л/сч. 05243016440 в </w:t>
            </w:r>
            <w:r w:rsidRPr="00522027">
              <w:rPr>
                <w:color w:val="000000"/>
                <w:sz w:val="22"/>
                <w:szCs w:val="22"/>
              </w:rPr>
              <w:t>Управлении Федерального казначейства по Архангельской области и Ненецкому автономному округу</w:t>
            </w:r>
          </w:p>
          <w:p w:rsidR="00522027" w:rsidRPr="00522027" w:rsidRDefault="00522027" w:rsidP="00522027">
            <w:pPr>
              <w:spacing w:after="0"/>
              <w:rPr>
                <w:color w:val="000000"/>
              </w:rPr>
            </w:pPr>
            <w:r w:rsidRPr="00522027">
              <w:rPr>
                <w:color w:val="000000"/>
                <w:sz w:val="22"/>
                <w:szCs w:val="22"/>
              </w:rPr>
              <w:t xml:space="preserve">расчетный счет № 03232643116480002400 в ОТДЕЛЕНИИ АРХАНГЕЛЬСК БАНКА РОССИИ//УФК по Архангельской области и Ненецкому автономному округу г.Архангельск  </w:t>
            </w:r>
          </w:p>
          <w:p w:rsidR="00522027" w:rsidRPr="00522027" w:rsidRDefault="00522027" w:rsidP="00522027">
            <w:pPr>
              <w:spacing w:after="0"/>
              <w:rPr>
                <w:color w:val="000000"/>
              </w:rPr>
            </w:pPr>
            <w:r w:rsidRPr="00522027">
              <w:rPr>
                <w:color w:val="000000"/>
                <w:sz w:val="22"/>
                <w:szCs w:val="22"/>
              </w:rPr>
              <w:t>БИК 011117401</w:t>
            </w:r>
          </w:p>
          <w:p w:rsidR="00522027" w:rsidRPr="00522027" w:rsidRDefault="00522027" w:rsidP="00522027">
            <w:pPr>
              <w:spacing w:after="0"/>
            </w:pPr>
            <w:r w:rsidRPr="00522027">
              <w:rPr>
                <w:sz w:val="22"/>
                <w:szCs w:val="22"/>
              </w:rPr>
              <w:t>кор. счет банка:40102810045370000016</w:t>
            </w:r>
          </w:p>
          <w:p w:rsidR="00522027" w:rsidRPr="00522027" w:rsidRDefault="00522027" w:rsidP="00522027">
            <w:pPr>
              <w:spacing w:after="0"/>
            </w:pPr>
            <w:r w:rsidRPr="00522027">
              <w:rPr>
                <w:sz w:val="22"/>
                <w:szCs w:val="22"/>
              </w:rPr>
              <w:t>ОКТМО 11648408</w:t>
            </w:r>
          </w:p>
          <w:p w:rsidR="00522027" w:rsidRPr="00522027" w:rsidRDefault="00522027" w:rsidP="00522027">
            <w:pPr>
              <w:spacing w:after="0"/>
            </w:pPr>
            <w:r w:rsidRPr="00522027">
              <w:rPr>
                <w:sz w:val="22"/>
                <w:szCs w:val="22"/>
              </w:rPr>
              <w:t>ОГРН 1092903000387</w:t>
            </w:r>
          </w:p>
          <w:p w:rsidR="009C525C" w:rsidRPr="00522027" w:rsidRDefault="00522027" w:rsidP="00522027">
            <w:pPr>
              <w:spacing w:after="0"/>
              <w:rPr>
                <w:sz w:val="28"/>
                <w:szCs w:val="28"/>
              </w:rPr>
            </w:pPr>
            <w:r w:rsidRPr="00522027">
              <w:rPr>
                <w:sz w:val="22"/>
                <w:szCs w:val="22"/>
              </w:rPr>
              <w:t>КБК 00000000000000000180</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sidRPr="00D03ABD">
              <w:rPr>
                <w:b/>
                <w:sz w:val="22"/>
                <w:szCs w:val="22"/>
                <w:lang w:eastAsia="en-US"/>
              </w:rPr>
              <w:t>3</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jc w:val="left"/>
              <w:rPr>
                <w:lang w:eastAsia="ru-RU"/>
              </w:rPr>
            </w:pPr>
            <w:r w:rsidRPr="00941F18">
              <w:rPr>
                <w:sz w:val="22"/>
                <w:szCs w:val="22"/>
                <w:lang w:eastAsia="ru-RU"/>
              </w:rPr>
              <w:t>Адрес официального сайта, на котором раз</w:t>
            </w:r>
            <w:r>
              <w:rPr>
                <w:sz w:val="22"/>
                <w:szCs w:val="22"/>
                <w:lang w:eastAsia="ru-RU"/>
              </w:rPr>
              <w:t>мещена конкурсная документация:</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4975E5">
            <w:pPr>
              <w:suppressAutoHyphens w:val="0"/>
              <w:spacing w:after="0"/>
              <w:jc w:val="left"/>
              <w:rPr>
                <w:lang w:eastAsia="ru-RU"/>
              </w:rPr>
            </w:pPr>
            <w:r w:rsidRPr="00941F18">
              <w:rPr>
                <w:sz w:val="22"/>
                <w:szCs w:val="22"/>
                <w:lang w:eastAsia="ru-RU"/>
              </w:rPr>
              <w:t xml:space="preserve">Конкурсная документация размещена на официальном сайте РФ </w:t>
            </w:r>
            <w:hyperlink r:id="rId12" w:history="1">
              <w:r w:rsidRPr="00941F18">
                <w:rPr>
                  <w:sz w:val="22"/>
                  <w:szCs w:val="22"/>
                  <w:lang w:eastAsia="ru-RU"/>
                </w:rPr>
                <w:t>www.torgi.gov.ru</w:t>
              </w:r>
            </w:hyperlink>
            <w:r w:rsidR="004975E5">
              <w:rPr>
                <w:rStyle w:val="a3"/>
                <w:color w:val="000000" w:themeColor="text1"/>
                <w:sz w:val="22"/>
                <w:szCs w:val="22"/>
                <w:lang w:eastAsia="ru-RU"/>
              </w:rPr>
              <w:t xml:space="preserve"> </w:t>
            </w:r>
            <w:r w:rsidRPr="00DB54D6">
              <w:rPr>
                <w:sz w:val="22"/>
                <w:szCs w:val="22"/>
                <w:lang w:eastAsia="ru-RU"/>
              </w:rPr>
              <w:t xml:space="preserve">и доступна для ознакомления всем заинтересованным лицам. </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val="en-US" w:eastAsia="en-US"/>
              </w:rPr>
              <w:t>4</w:t>
            </w:r>
            <w:r>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Pr>
                <w:sz w:val="22"/>
                <w:szCs w:val="22"/>
                <w:lang w:val="en-US" w:eastAsia="ru-RU"/>
              </w:rPr>
              <w:t>C</w:t>
            </w:r>
            <w:r w:rsidRPr="00941F18">
              <w:rPr>
                <w:sz w:val="22"/>
                <w:szCs w:val="22"/>
                <w:lang w:eastAsia="ru-RU"/>
              </w:rPr>
              <w:t>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Конкурсная документация предоставляется организатором конкурса в письменной форме или в форме электронного документа на основании заявления любого заинтересованного лица, поданного в письменной форме, в течение 2 рабочих дней с даты получения заявления.</w:t>
            </w:r>
          </w:p>
          <w:p w:rsidR="009C525C" w:rsidRPr="00562EA1" w:rsidRDefault="009C525C" w:rsidP="00310225">
            <w:pPr>
              <w:suppressAutoHyphens w:val="0"/>
              <w:autoSpaceDE w:val="0"/>
              <w:autoSpaceDN w:val="0"/>
              <w:adjustRightInd w:val="0"/>
              <w:spacing w:after="0"/>
              <w:rPr>
                <w:lang w:eastAsia="ru-RU"/>
              </w:rPr>
            </w:pPr>
            <w:r w:rsidRPr="001C62D3">
              <w:rPr>
                <w:sz w:val="22"/>
                <w:szCs w:val="22"/>
                <w:lang w:eastAsia="ru-RU"/>
              </w:rPr>
              <w:t>Заявление должно быть подписано заявителем, содержать контактную информацию, способ получения конкурсной документации (электронный, письменный).</w:t>
            </w:r>
          </w:p>
          <w:p w:rsidR="009C525C" w:rsidRPr="00562EA1" w:rsidRDefault="009C525C" w:rsidP="00310225">
            <w:pPr>
              <w:suppressAutoHyphens w:val="0"/>
              <w:autoSpaceDE w:val="0"/>
              <w:autoSpaceDN w:val="0"/>
              <w:adjustRightInd w:val="0"/>
              <w:spacing w:after="0"/>
              <w:rPr>
                <w:lang w:eastAsia="ru-RU"/>
              </w:rPr>
            </w:pPr>
            <w:r w:rsidRPr="00941F18">
              <w:rPr>
                <w:sz w:val="22"/>
                <w:szCs w:val="22"/>
                <w:lang w:eastAsia="ru-RU"/>
              </w:rPr>
              <w:t>Для получения конкурсной документации в электронной форме необходимо указать в заявлении электронный адрес и</w:t>
            </w:r>
            <w:r w:rsidR="00DE6035">
              <w:rPr>
                <w:sz w:val="22"/>
                <w:szCs w:val="22"/>
                <w:lang w:eastAsia="ru-RU"/>
              </w:rPr>
              <w:t xml:space="preserve">ли предоставить флеш-накопитель. Конкурсную документацию можно скачать с официального сайта </w:t>
            </w:r>
            <w:r w:rsidR="00DE6035">
              <w:rPr>
                <w:sz w:val="22"/>
                <w:szCs w:val="22"/>
                <w:lang w:val="en-US" w:eastAsia="ru-RU"/>
              </w:rPr>
              <w:t>torgi</w:t>
            </w:r>
            <w:r w:rsidR="00DE6035" w:rsidRPr="00DE6035">
              <w:rPr>
                <w:sz w:val="22"/>
                <w:szCs w:val="22"/>
                <w:lang w:eastAsia="ru-RU"/>
              </w:rPr>
              <w:t>.</w:t>
            </w:r>
            <w:r w:rsidR="00DE6035">
              <w:rPr>
                <w:sz w:val="22"/>
                <w:szCs w:val="22"/>
                <w:lang w:val="en-US" w:eastAsia="ru-RU"/>
              </w:rPr>
              <w:t>gov</w:t>
            </w:r>
            <w:r w:rsidR="00DE6035" w:rsidRPr="00DE6035">
              <w:rPr>
                <w:sz w:val="22"/>
                <w:szCs w:val="22"/>
                <w:lang w:eastAsia="ru-RU"/>
              </w:rPr>
              <w:t>.</w:t>
            </w:r>
            <w:r w:rsidR="00DE6035">
              <w:rPr>
                <w:sz w:val="22"/>
                <w:szCs w:val="22"/>
                <w:lang w:val="en-US" w:eastAsia="ru-RU"/>
              </w:rPr>
              <w:t>ru</w:t>
            </w:r>
            <w:r w:rsidR="004975E5">
              <w:rPr>
                <w:sz w:val="22"/>
                <w:szCs w:val="22"/>
                <w:lang w:eastAsia="ru-RU"/>
              </w:rPr>
              <w:t xml:space="preserve">. </w:t>
            </w:r>
            <w:r w:rsidRPr="00941F18">
              <w:rPr>
                <w:sz w:val="22"/>
                <w:szCs w:val="22"/>
                <w:lang w:eastAsia="ru-RU"/>
              </w:rPr>
              <w:t xml:space="preserve">Адрес для подачи заявления: </w:t>
            </w:r>
            <w:r w:rsidR="00540A68">
              <w:rPr>
                <w:sz w:val="22"/>
                <w:szCs w:val="22"/>
                <w:lang w:eastAsia="ru-RU"/>
              </w:rPr>
              <w:t xml:space="preserve">164600, </w:t>
            </w:r>
            <w:r w:rsidR="00540A68" w:rsidRPr="00207137">
              <w:rPr>
                <w:sz w:val="22"/>
                <w:szCs w:val="22"/>
              </w:rPr>
              <w:t>Архангельская область, Пинежский муниципальный район, с. Карп</w:t>
            </w:r>
            <w:r w:rsidR="00540A68">
              <w:rPr>
                <w:sz w:val="22"/>
                <w:szCs w:val="22"/>
              </w:rPr>
              <w:t>огоры, ул. Ф. Абрамова, д. 43 а</w:t>
            </w:r>
            <w:r w:rsidR="00540A68">
              <w:rPr>
                <w:sz w:val="22"/>
                <w:szCs w:val="22"/>
                <w:lang w:eastAsia="ru-RU"/>
              </w:rPr>
              <w:t>, каб.1</w:t>
            </w:r>
          </w:p>
          <w:p w:rsidR="009C525C" w:rsidRPr="00562EA1" w:rsidRDefault="009C525C" w:rsidP="00725398">
            <w:pPr>
              <w:suppressAutoHyphens w:val="0"/>
              <w:spacing w:after="0"/>
              <w:rPr>
                <w:lang w:eastAsia="ru-RU"/>
              </w:rPr>
            </w:pPr>
            <w:r w:rsidRPr="001C62D3">
              <w:rPr>
                <w:sz w:val="22"/>
                <w:szCs w:val="22"/>
                <w:lang w:eastAsia="ru-RU"/>
              </w:rPr>
              <w:t>Подать заявление и</w:t>
            </w:r>
            <w:r>
              <w:rPr>
                <w:sz w:val="22"/>
                <w:szCs w:val="22"/>
                <w:lang w:eastAsia="ru-RU"/>
              </w:rPr>
              <w:t xml:space="preserve"> (или)</w:t>
            </w:r>
            <w:r w:rsidRPr="001C62D3">
              <w:rPr>
                <w:sz w:val="22"/>
                <w:szCs w:val="22"/>
                <w:lang w:eastAsia="ru-RU"/>
              </w:rPr>
              <w:t xml:space="preserve"> получить конкурсную документацию</w:t>
            </w:r>
            <w:r>
              <w:rPr>
                <w:sz w:val="22"/>
                <w:szCs w:val="22"/>
                <w:lang w:eastAsia="ru-RU"/>
              </w:rPr>
              <w:t xml:space="preserve"> можно с 09.00 до 1</w:t>
            </w:r>
            <w:r w:rsidR="00725398">
              <w:rPr>
                <w:sz w:val="22"/>
                <w:szCs w:val="22"/>
                <w:lang w:eastAsia="ru-RU"/>
              </w:rPr>
              <w:t>7</w:t>
            </w:r>
            <w:r>
              <w:rPr>
                <w:sz w:val="22"/>
                <w:szCs w:val="22"/>
                <w:lang w:eastAsia="ru-RU"/>
              </w:rPr>
              <w:t>.00 (перерыв на обед с 1</w:t>
            </w:r>
            <w:r w:rsidR="00725398">
              <w:rPr>
                <w:sz w:val="22"/>
                <w:szCs w:val="22"/>
                <w:lang w:eastAsia="ru-RU"/>
              </w:rPr>
              <w:t>3</w:t>
            </w:r>
            <w:r>
              <w:rPr>
                <w:sz w:val="22"/>
                <w:szCs w:val="22"/>
                <w:lang w:eastAsia="ru-RU"/>
              </w:rPr>
              <w:t>.00 до 1</w:t>
            </w:r>
            <w:r w:rsidR="00725398">
              <w:rPr>
                <w:sz w:val="22"/>
                <w:szCs w:val="22"/>
                <w:lang w:eastAsia="ru-RU"/>
              </w:rPr>
              <w:t>4</w:t>
            </w:r>
            <w:r>
              <w:rPr>
                <w:sz w:val="22"/>
                <w:szCs w:val="22"/>
                <w:lang w:eastAsia="ru-RU"/>
              </w:rPr>
              <w:t>.00) с понедельника по пятницу.</w:t>
            </w:r>
          </w:p>
        </w:tc>
      </w:tr>
      <w:tr w:rsidR="009C525C" w:rsidRPr="00692E55" w:rsidTr="00956DF9">
        <w:trPr>
          <w:trHeight w:val="560"/>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5D5C36">
            <w:pPr>
              <w:suppressAutoHyphens w:val="0"/>
              <w:spacing w:after="200" w:line="276" w:lineRule="auto"/>
              <w:jc w:val="left"/>
              <w:rPr>
                <w:b/>
                <w:lang w:eastAsia="en-US"/>
              </w:rPr>
            </w:pPr>
            <w:r>
              <w:rPr>
                <w:b/>
                <w:sz w:val="22"/>
                <w:szCs w:val="22"/>
                <w:lang w:eastAsia="en-US"/>
              </w:rPr>
              <w:t>5</w:t>
            </w:r>
            <w:r w:rsidRPr="00692E55">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jc w:val="left"/>
              <w:rPr>
                <w:lang w:eastAsia="ru-RU"/>
              </w:rPr>
            </w:pPr>
            <w:r w:rsidRPr="00941F18">
              <w:rPr>
                <w:sz w:val="22"/>
                <w:szCs w:val="22"/>
                <w:lang w:eastAsia="ru-RU"/>
              </w:rPr>
              <w:t>Срок подачи заявок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725398" w:rsidRPr="00562EA1" w:rsidRDefault="009C525C" w:rsidP="00725398">
            <w:pPr>
              <w:suppressAutoHyphens w:val="0"/>
              <w:autoSpaceDE w:val="0"/>
              <w:autoSpaceDN w:val="0"/>
              <w:adjustRightInd w:val="0"/>
              <w:spacing w:after="0"/>
              <w:rPr>
                <w:lang w:eastAsia="ru-RU"/>
              </w:rPr>
            </w:pPr>
            <w:r w:rsidRPr="00941F18">
              <w:rPr>
                <w:sz w:val="22"/>
                <w:szCs w:val="22"/>
                <w:lang w:eastAsia="ru-RU"/>
              </w:rPr>
              <w:t>Прием заявок на участие в конкурсе начинается</w:t>
            </w:r>
            <w:r w:rsidR="00AF3DCE">
              <w:rPr>
                <w:sz w:val="22"/>
                <w:szCs w:val="22"/>
                <w:lang w:eastAsia="ru-RU"/>
              </w:rPr>
              <w:t xml:space="preserve"> </w:t>
            </w:r>
            <w:r w:rsidR="00564C6A">
              <w:rPr>
                <w:b/>
                <w:sz w:val="22"/>
                <w:szCs w:val="22"/>
                <w:lang w:eastAsia="ru-RU"/>
              </w:rPr>
              <w:t>26</w:t>
            </w:r>
            <w:r w:rsidR="000816E9">
              <w:rPr>
                <w:b/>
                <w:sz w:val="22"/>
                <w:szCs w:val="22"/>
                <w:lang w:eastAsia="ru-RU"/>
              </w:rPr>
              <w:t>.07</w:t>
            </w:r>
            <w:r w:rsidR="00A760FE">
              <w:rPr>
                <w:b/>
                <w:sz w:val="22"/>
                <w:szCs w:val="22"/>
                <w:lang w:eastAsia="ru-RU"/>
              </w:rPr>
              <w:t>.</w:t>
            </w:r>
            <w:r w:rsidR="007B1850" w:rsidRPr="00A304E7">
              <w:rPr>
                <w:b/>
                <w:sz w:val="22"/>
                <w:szCs w:val="22"/>
                <w:lang w:eastAsia="ru-RU"/>
              </w:rPr>
              <w:t>2</w:t>
            </w:r>
            <w:r w:rsidR="00D10622" w:rsidRPr="00A304E7">
              <w:rPr>
                <w:b/>
                <w:sz w:val="22"/>
                <w:szCs w:val="22"/>
                <w:lang w:eastAsia="ru-RU"/>
              </w:rPr>
              <w:t>02</w:t>
            </w:r>
            <w:r w:rsidR="00A304E7" w:rsidRPr="00A304E7">
              <w:rPr>
                <w:b/>
                <w:sz w:val="22"/>
                <w:szCs w:val="22"/>
                <w:lang w:eastAsia="ru-RU"/>
              </w:rPr>
              <w:t>3</w:t>
            </w:r>
            <w:r w:rsidRPr="00A304E7">
              <w:rPr>
                <w:b/>
                <w:sz w:val="22"/>
                <w:szCs w:val="22"/>
                <w:lang w:eastAsia="ru-RU"/>
              </w:rPr>
              <w:t>,</w:t>
            </w:r>
            <w:r w:rsidR="00AD701A">
              <w:rPr>
                <w:sz w:val="22"/>
                <w:szCs w:val="22"/>
                <w:lang w:eastAsia="ru-RU"/>
              </w:rPr>
              <w:t xml:space="preserve"> в день </w:t>
            </w:r>
            <w:r w:rsidRPr="00941F18">
              <w:rPr>
                <w:sz w:val="22"/>
                <w:szCs w:val="22"/>
                <w:lang w:eastAsia="ru-RU"/>
              </w:rPr>
              <w:t xml:space="preserve">размещения извещения о проведении конкурса на официальном сайте, по адресу: </w:t>
            </w:r>
            <w:r w:rsidR="00725398">
              <w:rPr>
                <w:sz w:val="22"/>
                <w:szCs w:val="22"/>
                <w:lang w:eastAsia="ru-RU"/>
              </w:rPr>
              <w:t xml:space="preserve">164600, </w:t>
            </w:r>
            <w:r w:rsidR="00725398" w:rsidRPr="00207137">
              <w:rPr>
                <w:sz w:val="22"/>
                <w:szCs w:val="22"/>
              </w:rPr>
              <w:t>Архангельская область, Пинежский муниципальный район, с. Карп</w:t>
            </w:r>
            <w:r w:rsidR="00725398">
              <w:rPr>
                <w:sz w:val="22"/>
                <w:szCs w:val="22"/>
              </w:rPr>
              <w:t>огоры, ул. Ф. Абрамова, д. 43 а</w:t>
            </w:r>
            <w:r w:rsidR="00725398">
              <w:rPr>
                <w:sz w:val="22"/>
                <w:szCs w:val="22"/>
                <w:lang w:eastAsia="ru-RU"/>
              </w:rPr>
              <w:t>, каб.1;</w:t>
            </w:r>
          </w:p>
          <w:p w:rsidR="009C525C" w:rsidRPr="00562EA1" w:rsidRDefault="009C525C" w:rsidP="00725398">
            <w:pPr>
              <w:suppressAutoHyphens w:val="0"/>
              <w:autoSpaceDE w:val="0"/>
              <w:autoSpaceDN w:val="0"/>
              <w:adjustRightInd w:val="0"/>
              <w:spacing w:after="0"/>
              <w:rPr>
                <w:lang w:eastAsia="ru-RU"/>
              </w:rPr>
            </w:pPr>
            <w:r w:rsidRPr="00941F18">
              <w:rPr>
                <w:sz w:val="22"/>
                <w:szCs w:val="22"/>
                <w:lang w:eastAsia="ru-RU"/>
              </w:rPr>
              <w:t xml:space="preserve"> с 9.00 до 1</w:t>
            </w:r>
            <w:r w:rsidR="00725398">
              <w:rPr>
                <w:sz w:val="22"/>
                <w:szCs w:val="22"/>
                <w:lang w:eastAsia="ru-RU"/>
              </w:rPr>
              <w:t>7</w:t>
            </w:r>
            <w:r w:rsidRPr="00941F18">
              <w:rPr>
                <w:sz w:val="22"/>
                <w:szCs w:val="22"/>
                <w:lang w:eastAsia="ru-RU"/>
              </w:rPr>
              <w:t>.00 (перерыв на обед с 1</w:t>
            </w:r>
            <w:r w:rsidR="00725398">
              <w:rPr>
                <w:sz w:val="22"/>
                <w:szCs w:val="22"/>
                <w:lang w:eastAsia="ru-RU"/>
              </w:rPr>
              <w:t>3</w:t>
            </w:r>
            <w:r w:rsidRPr="00941F18">
              <w:rPr>
                <w:sz w:val="22"/>
                <w:szCs w:val="22"/>
                <w:lang w:eastAsia="ru-RU"/>
              </w:rPr>
              <w:t>.00 до 1</w:t>
            </w:r>
            <w:r w:rsidR="00725398">
              <w:rPr>
                <w:sz w:val="22"/>
                <w:szCs w:val="22"/>
                <w:lang w:eastAsia="ru-RU"/>
              </w:rPr>
              <w:t>4</w:t>
            </w:r>
            <w:r w:rsidRPr="00941F18">
              <w:rPr>
                <w:sz w:val="22"/>
                <w:szCs w:val="22"/>
                <w:lang w:eastAsia="ru-RU"/>
              </w:rPr>
              <w:t>.00) с понедельника по пятницу, и заканчивается непосредственно перед началом процедуры вскрытия конвертов с заявками на участие в конкурсе по адресу, указанному в данном извещении.</w:t>
            </w: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6</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вскрытия конвертов с заявками на участие в 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06A0B" w:rsidP="005F5381">
            <w:pPr>
              <w:suppressAutoHyphens w:val="0"/>
              <w:spacing w:after="0"/>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 а</w:t>
            </w:r>
            <w:r>
              <w:rPr>
                <w:sz w:val="22"/>
                <w:szCs w:val="22"/>
                <w:lang w:eastAsia="ru-RU"/>
              </w:rPr>
              <w:t>, каб.1</w:t>
            </w:r>
            <w:r w:rsidR="00A304E7">
              <w:rPr>
                <w:sz w:val="22"/>
                <w:szCs w:val="22"/>
                <w:lang w:eastAsia="ru-RU"/>
              </w:rPr>
              <w:t xml:space="preserve"> –</w:t>
            </w:r>
            <w:r w:rsidR="00564C6A">
              <w:rPr>
                <w:b/>
                <w:sz w:val="22"/>
                <w:szCs w:val="22"/>
                <w:lang w:eastAsia="ru-RU"/>
              </w:rPr>
              <w:t>28</w:t>
            </w:r>
            <w:r w:rsidR="000816E9" w:rsidRPr="000816E9">
              <w:rPr>
                <w:b/>
                <w:sz w:val="22"/>
                <w:szCs w:val="22"/>
                <w:lang w:eastAsia="ru-RU"/>
              </w:rPr>
              <w:t>.08</w:t>
            </w:r>
            <w:r w:rsidR="00A760FE" w:rsidRPr="000816E9">
              <w:rPr>
                <w:b/>
                <w:sz w:val="22"/>
                <w:szCs w:val="22"/>
                <w:lang w:eastAsia="ru-RU"/>
              </w:rPr>
              <w:t>.</w:t>
            </w:r>
            <w:r w:rsidR="00A304E7" w:rsidRPr="000816E9">
              <w:rPr>
                <w:b/>
                <w:sz w:val="22"/>
                <w:szCs w:val="22"/>
                <w:lang w:eastAsia="ru-RU"/>
              </w:rPr>
              <w:t>2023</w:t>
            </w:r>
            <w:r w:rsidR="009C525C" w:rsidRPr="000816E9">
              <w:rPr>
                <w:b/>
                <w:sz w:val="22"/>
                <w:szCs w:val="22"/>
                <w:lang w:eastAsia="ru-RU"/>
              </w:rPr>
              <w:t xml:space="preserve"> в 09.</w:t>
            </w:r>
            <w:r w:rsidR="006E3B45" w:rsidRPr="000816E9">
              <w:rPr>
                <w:b/>
                <w:sz w:val="22"/>
                <w:szCs w:val="22"/>
                <w:lang w:eastAsia="ru-RU"/>
              </w:rPr>
              <w:t>0</w:t>
            </w:r>
            <w:r w:rsidR="009C525C" w:rsidRPr="000816E9">
              <w:rPr>
                <w:b/>
                <w:sz w:val="22"/>
                <w:szCs w:val="22"/>
                <w:lang w:eastAsia="ru-RU"/>
              </w:rPr>
              <w:t>0 час</w:t>
            </w:r>
            <w:r w:rsidR="004A1231">
              <w:rPr>
                <w:sz w:val="22"/>
                <w:szCs w:val="22"/>
                <w:lang w:eastAsia="ru-RU"/>
              </w:rPr>
              <w:t>.</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7</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рассмотрения конкурсной комиссией заявок на участие в </w:t>
            </w:r>
            <w:r w:rsidRPr="00941F18">
              <w:rPr>
                <w:sz w:val="22"/>
                <w:szCs w:val="22"/>
                <w:lang w:eastAsia="ru-RU"/>
              </w:rPr>
              <w:lastRenderedPageBreak/>
              <w:t xml:space="preserve">конкурсе: </w:t>
            </w:r>
          </w:p>
        </w:tc>
        <w:tc>
          <w:tcPr>
            <w:tcW w:w="5528" w:type="dxa"/>
            <w:tcBorders>
              <w:top w:val="single" w:sz="4" w:space="0" w:color="auto"/>
              <w:left w:val="single" w:sz="4" w:space="0" w:color="auto"/>
              <w:bottom w:val="single" w:sz="4" w:space="0" w:color="auto"/>
              <w:right w:val="single" w:sz="4" w:space="0" w:color="auto"/>
            </w:tcBorders>
          </w:tcPr>
          <w:p w:rsidR="009C525C" w:rsidRPr="00564C6A" w:rsidRDefault="00564C6A" w:rsidP="005F5381">
            <w:pPr>
              <w:suppressAutoHyphens w:val="0"/>
              <w:spacing w:after="0"/>
              <w:rPr>
                <w:b/>
                <w:lang w:eastAsia="ru-RU"/>
              </w:rPr>
            </w:pPr>
            <w:r w:rsidRPr="00564C6A">
              <w:rPr>
                <w:b/>
                <w:sz w:val="22"/>
                <w:szCs w:val="22"/>
                <w:lang w:eastAsia="ru-RU"/>
              </w:rPr>
              <w:lastRenderedPageBreak/>
              <w:t>28</w:t>
            </w:r>
            <w:r w:rsidR="00A760FE" w:rsidRPr="00564C6A">
              <w:rPr>
                <w:b/>
                <w:sz w:val="22"/>
                <w:szCs w:val="22"/>
                <w:lang w:eastAsia="ru-RU"/>
              </w:rPr>
              <w:t>.08</w:t>
            </w:r>
            <w:r w:rsidR="00FD0603" w:rsidRPr="00564C6A">
              <w:rPr>
                <w:b/>
                <w:sz w:val="22"/>
                <w:szCs w:val="22"/>
                <w:lang w:eastAsia="ru-RU"/>
              </w:rPr>
              <w:t xml:space="preserve">.2023 </w:t>
            </w:r>
            <w:r w:rsidR="007B1850" w:rsidRPr="00564C6A">
              <w:rPr>
                <w:b/>
                <w:sz w:val="22"/>
                <w:szCs w:val="22"/>
                <w:lang w:eastAsia="ru-RU"/>
              </w:rPr>
              <w:t>в 09.30 час.</w:t>
            </w:r>
          </w:p>
          <w:p w:rsidR="009C525C" w:rsidRPr="00562EA1" w:rsidRDefault="009C525C" w:rsidP="005F5381">
            <w:pPr>
              <w:suppressAutoHyphens w:val="0"/>
              <w:autoSpaceDE w:val="0"/>
              <w:autoSpaceDN w:val="0"/>
              <w:adjustRightInd w:val="0"/>
              <w:spacing w:after="0"/>
              <w:rPr>
                <w:lang w:eastAsia="ru-RU"/>
              </w:rPr>
            </w:pPr>
          </w:p>
        </w:tc>
      </w:tr>
      <w:tr w:rsidR="009C525C" w:rsidRPr="00692E55" w:rsidTr="00956DF9">
        <w:trPr>
          <w:trHeight w:val="511"/>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uppressAutoHyphens w:val="0"/>
              <w:spacing w:after="200" w:line="276" w:lineRule="auto"/>
              <w:jc w:val="left"/>
              <w:rPr>
                <w:b/>
                <w:lang w:eastAsia="en-US"/>
              </w:rPr>
            </w:pPr>
            <w:r>
              <w:rPr>
                <w:b/>
                <w:sz w:val="22"/>
                <w:szCs w:val="22"/>
                <w:lang w:eastAsia="en-US"/>
              </w:rPr>
              <w:t>8</w:t>
            </w:r>
            <w:r w:rsidRPr="00DB54D6">
              <w:rPr>
                <w:b/>
                <w:sz w:val="22"/>
                <w:szCs w:val="22"/>
                <w:lang w:eastAsia="en-US"/>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suppressAutoHyphens w:val="0"/>
              <w:autoSpaceDE w:val="0"/>
              <w:autoSpaceDN w:val="0"/>
              <w:adjustRightInd w:val="0"/>
              <w:spacing w:after="0"/>
              <w:jc w:val="left"/>
              <w:rPr>
                <w:lang w:eastAsia="ru-RU"/>
              </w:rPr>
            </w:pPr>
            <w:r w:rsidRPr="00941F18">
              <w:rPr>
                <w:sz w:val="22"/>
                <w:szCs w:val="22"/>
                <w:lang w:eastAsia="ru-RU"/>
              </w:rPr>
              <w:t xml:space="preserve">Место, дата и время проведения конкурса: </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B35C7C" w:rsidP="00564C6A">
            <w:pPr>
              <w:suppressAutoHyphens w:val="0"/>
              <w:spacing w:after="0"/>
              <w:jc w:val="left"/>
              <w:rPr>
                <w:lang w:eastAsia="ru-RU"/>
              </w:rPr>
            </w:pPr>
            <w:r>
              <w:rPr>
                <w:sz w:val="22"/>
                <w:szCs w:val="22"/>
                <w:lang w:eastAsia="ru-RU"/>
              </w:rPr>
              <w:t xml:space="preserve">164600, </w:t>
            </w:r>
            <w:r w:rsidRPr="00207137">
              <w:rPr>
                <w:sz w:val="22"/>
                <w:szCs w:val="22"/>
              </w:rPr>
              <w:t>Архангельская область, Пинежский муниципальный район, с. Карп</w:t>
            </w:r>
            <w:r>
              <w:rPr>
                <w:sz w:val="22"/>
                <w:szCs w:val="22"/>
              </w:rPr>
              <w:t>огоры, ул. Ф. Абрамова, д. 43а</w:t>
            </w:r>
            <w:r>
              <w:rPr>
                <w:sz w:val="22"/>
                <w:szCs w:val="22"/>
                <w:lang w:eastAsia="ru-RU"/>
              </w:rPr>
              <w:t>, каб.1</w:t>
            </w:r>
            <w:r w:rsidR="009C525C" w:rsidRPr="00DB54D6">
              <w:rPr>
                <w:sz w:val="22"/>
                <w:szCs w:val="22"/>
                <w:lang w:eastAsia="ru-RU"/>
              </w:rPr>
              <w:t>;</w:t>
            </w:r>
            <w:r w:rsidR="00C95222" w:rsidRPr="00564C6A">
              <w:rPr>
                <w:b/>
                <w:sz w:val="22"/>
                <w:szCs w:val="22"/>
                <w:lang w:eastAsia="ru-RU"/>
              </w:rPr>
              <w:t xml:space="preserve"> </w:t>
            </w:r>
            <w:r w:rsidR="00564C6A" w:rsidRPr="00564C6A">
              <w:rPr>
                <w:b/>
                <w:sz w:val="22"/>
                <w:szCs w:val="22"/>
                <w:lang w:eastAsia="ru-RU"/>
              </w:rPr>
              <w:t>28</w:t>
            </w:r>
            <w:r w:rsidR="00A760FE" w:rsidRPr="00564C6A">
              <w:rPr>
                <w:b/>
                <w:sz w:val="22"/>
                <w:szCs w:val="22"/>
                <w:lang w:eastAsia="ru-RU"/>
              </w:rPr>
              <w:t>.08</w:t>
            </w:r>
            <w:r w:rsidR="00FD0603" w:rsidRPr="00564C6A">
              <w:rPr>
                <w:b/>
                <w:sz w:val="22"/>
                <w:szCs w:val="22"/>
                <w:lang w:eastAsia="ru-RU"/>
              </w:rPr>
              <w:t xml:space="preserve">.2023 </w:t>
            </w:r>
            <w:r w:rsidR="009C525C" w:rsidRPr="00564C6A">
              <w:rPr>
                <w:b/>
                <w:sz w:val="22"/>
                <w:szCs w:val="22"/>
                <w:lang w:eastAsia="ru-RU"/>
              </w:rPr>
              <w:t>с 10.00 час.</w:t>
            </w:r>
            <w:r w:rsidR="009C525C" w:rsidRPr="00DB54D6">
              <w:rPr>
                <w:sz w:val="22"/>
                <w:szCs w:val="22"/>
                <w:lang w:eastAsia="ru-RU"/>
              </w:rPr>
              <w:t xml:space="preserve"> </w:t>
            </w:r>
          </w:p>
        </w:tc>
      </w:tr>
      <w:tr w:rsidR="00956DF9"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56DF9" w:rsidRPr="005F5381" w:rsidRDefault="00956DF9"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9.</w:t>
            </w:r>
          </w:p>
        </w:tc>
        <w:tc>
          <w:tcPr>
            <w:tcW w:w="8901" w:type="dxa"/>
            <w:gridSpan w:val="2"/>
            <w:tcBorders>
              <w:top w:val="single" w:sz="4" w:space="0" w:color="auto"/>
              <w:left w:val="single" w:sz="4" w:space="0" w:color="auto"/>
              <w:bottom w:val="single" w:sz="4" w:space="0" w:color="auto"/>
              <w:right w:val="single" w:sz="4" w:space="0" w:color="auto"/>
            </w:tcBorders>
          </w:tcPr>
          <w:p w:rsidR="00956DF9" w:rsidRPr="00956DF9" w:rsidRDefault="00956DF9" w:rsidP="00956DF9">
            <w:pPr>
              <w:widowControl w:val="0"/>
              <w:autoSpaceDE w:val="0"/>
              <w:autoSpaceDN w:val="0"/>
              <w:adjustRightInd w:val="0"/>
              <w:spacing w:after="0"/>
              <w:rPr>
                <w:rFonts w:cs="Arial"/>
                <w:color w:val="000000"/>
              </w:rPr>
            </w:pPr>
            <w:r w:rsidRPr="00956DF9">
              <w:rPr>
                <w:rFonts w:cs="Arial"/>
                <w:color w:val="000000"/>
              </w:rPr>
              <w:t>Порядок, дата и время проведения осмотра объектов конкурса претендентами и другими заинтересованными лицами.</w:t>
            </w:r>
          </w:p>
          <w:p w:rsidR="00956DF9" w:rsidRPr="003E75FF" w:rsidRDefault="00956DF9" w:rsidP="00956DF9">
            <w:pPr>
              <w:widowControl w:val="0"/>
              <w:autoSpaceDE w:val="0"/>
              <w:autoSpaceDN w:val="0"/>
              <w:adjustRightInd w:val="0"/>
              <w:spacing w:after="0"/>
            </w:pPr>
            <w:r w:rsidRPr="003E75FF">
              <w:t xml:space="preserve"> Порядок проведения осмотра объекта конкурса:</w:t>
            </w:r>
          </w:p>
          <w:p w:rsidR="00956DF9" w:rsidRPr="003E75FF" w:rsidRDefault="00956DF9" w:rsidP="00956DF9">
            <w:pPr>
              <w:spacing w:after="0"/>
              <w:contextualSpacing/>
            </w:pPr>
            <w:r w:rsidRPr="003E75FF">
              <w:t>1. Осмотр объекта конкурса претендентами и другими заинтересованными лицами осуществляется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73A84" w:rsidRDefault="00956DF9" w:rsidP="00956DF9">
            <w:pPr>
              <w:spacing w:after="0"/>
              <w:contextualSpacing/>
            </w:pPr>
            <w:r w:rsidRPr="003E75FF">
              <w:t xml:space="preserve">2. Осмотр объекта конкурса проводится по письменному заявлению претендента на </w:t>
            </w:r>
          </w:p>
          <w:p w:rsidR="00956DF9" w:rsidRPr="003E75FF" w:rsidRDefault="00956DF9" w:rsidP="00956DF9">
            <w:pPr>
              <w:spacing w:after="0"/>
              <w:contextualSpacing/>
            </w:pPr>
            <w:r w:rsidRPr="003E75FF">
              <w:t>участие в конкурсе или заинтересованного лица, направленному организатору конкурса за 2 рабочих дня до даты осмотра.</w:t>
            </w:r>
          </w:p>
          <w:p w:rsidR="00956DF9" w:rsidRPr="003E75FF" w:rsidRDefault="00956DF9" w:rsidP="00956DF9">
            <w:pPr>
              <w:spacing w:after="0"/>
              <w:contextualSpacing/>
            </w:pPr>
            <w:r w:rsidRPr="003E75FF">
              <w:t>3. Проведение осмотров объекта конкурса осуществляется под руководством представителя организатора конкурса. Сбор участников осмотра на территории многоквартирного жилого дома.</w:t>
            </w:r>
          </w:p>
          <w:p w:rsidR="00956DF9" w:rsidRPr="003E75FF" w:rsidRDefault="00956DF9" w:rsidP="00956DF9">
            <w:pPr>
              <w:widowControl w:val="0"/>
              <w:autoSpaceDE w:val="0"/>
              <w:autoSpaceDN w:val="0"/>
              <w:adjustRightInd w:val="0"/>
              <w:spacing w:after="0"/>
            </w:pPr>
            <w:r w:rsidRPr="003E75FF">
              <w:t xml:space="preserve">Дата осмотра объектов конкурса: </w:t>
            </w:r>
            <w:r w:rsidR="00564C6A">
              <w:t>26</w:t>
            </w:r>
            <w:r w:rsidR="00A760FE">
              <w:t>.07</w:t>
            </w:r>
            <w:r w:rsidR="00A304E7">
              <w:t xml:space="preserve">.2023, </w:t>
            </w:r>
            <w:r w:rsidR="00564C6A">
              <w:t>02</w:t>
            </w:r>
            <w:r w:rsidR="00A760FE">
              <w:t>.0</w:t>
            </w:r>
            <w:r w:rsidR="00564C6A">
              <w:t>8</w:t>
            </w:r>
            <w:r w:rsidR="00A304E7">
              <w:t xml:space="preserve">.2023, </w:t>
            </w:r>
            <w:r w:rsidR="00564C6A">
              <w:t>09.08</w:t>
            </w:r>
            <w:r w:rsidR="00A304E7">
              <w:t xml:space="preserve">.2023, </w:t>
            </w:r>
            <w:r w:rsidR="00564C6A">
              <w:t>16</w:t>
            </w:r>
            <w:r w:rsidR="000816E9">
              <w:t>.08</w:t>
            </w:r>
            <w:r w:rsidR="00A304E7">
              <w:t>.2023</w:t>
            </w:r>
          </w:p>
          <w:p w:rsidR="00956DF9" w:rsidRPr="0093405F" w:rsidRDefault="00956DF9" w:rsidP="00914936">
            <w:pPr>
              <w:snapToGrid w:val="0"/>
              <w:jc w:val="left"/>
            </w:pPr>
            <w:r w:rsidRPr="003E75FF">
              <w:rPr>
                <w:rFonts w:cs="Arial"/>
                <w:color w:val="000000"/>
              </w:rPr>
              <w:t xml:space="preserve">Время осмотра объектов конкурса: </w:t>
            </w:r>
            <w:r w:rsidR="00462FA6">
              <w:rPr>
                <w:rFonts w:cs="Arial"/>
                <w:color w:val="000000"/>
              </w:rPr>
              <w:t>с 1</w:t>
            </w:r>
            <w:r w:rsidR="00914936">
              <w:rPr>
                <w:rFonts w:cs="Arial"/>
                <w:color w:val="000000"/>
              </w:rPr>
              <w:t>4</w:t>
            </w:r>
            <w:r w:rsidR="00462FA6">
              <w:rPr>
                <w:rFonts w:cs="Arial"/>
                <w:color w:val="000000"/>
              </w:rPr>
              <w:t xml:space="preserve"> ч. 00 мин до 1</w:t>
            </w:r>
            <w:r w:rsidR="00914936">
              <w:rPr>
                <w:rFonts w:cs="Arial"/>
                <w:color w:val="000000"/>
              </w:rPr>
              <w:t>7</w:t>
            </w:r>
            <w:r w:rsidR="00462FA6">
              <w:rPr>
                <w:rFonts w:cs="Arial"/>
                <w:color w:val="000000"/>
              </w:rPr>
              <w:t xml:space="preserve"> ч. 00 мин.</w:t>
            </w:r>
            <w:r w:rsidRPr="003E75FF">
              <w:rPr>
                <w:rFonts w:cs="Arial"/>
                <w:color w:val="000000"/>
              </w:rPr>
              <w:t xml:space="preserve"> в установленные даты осмотра.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462FA6" w:rsidP="00D03ABD">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10</w:t>
            </w:r>
            <w:r w:rsidR="009C525C"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D03ABD">
            <w:pPr>
              <w:keepNext/>
              <w:keepLines/>
              <w:widowControl w:val="0"/>
              <w:suppressLineNumbers/>
              <w:snapToGrid w:val="0"/>
              <w:spacing w:after="0"/>
              <w:jc w:val="left"/>
              <w:rPr>
                <w:lang w:eastAsia="ru-RU"/>
              </w:rPr>
            </w:pPr>
            <w:r w:rsidRPr="0093405F">
              <w:rPr>
                <w:sz w:val="22"/>
                <w:szCs w:val="22"/>
                <w:lang w:eastAsia="ru-RU"/>
              </w:rPr>
              <w:t>Акты о состоянии общего имущества собственников помещений в многоквартирном доме</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1</w:t>
            </w:r>
            <w:r w:rsidRPr="0093405F">
              <w:rPr>
                <w:sz w:val="22"/>
                <w:szCs w:val="22"/>
              </w:rPr>
              <w:t xml:space="preserve"> к конкурсной документации </w:t>
            </w:r>
          </w:p>
          <w:p w:rsidR="009C525C" w:rsidRPr="00562EA1" w:rsidRDefault="009C525C" w:rsidP="003D616E">
            <w:pPr>
              <w:snapToGrid w:val="0"/>
              <w:jc w:val="left"/>
            </w:pP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F5381" w:rsidRDefault="009C525C" w:rsidP="00462FA6">
            <w:pPr>
              <w:pStyle w:val="ConsPlusNormal"/>
              <w:widowControl/>
              <w:ind w:firstLine="0"/>
              <w:rPr>
                <w:rFonts w:ascii="Times New Roman" w:hAnsi="Times New Roman" w:cs="Times New Roman"/>
                <w:b/>
                <w:sz w:val="22"/>
                <w:szCs w:val="22"/>
                <w:lang w:eastAsia="ru-RU"/>
              </w:rPr>
            </w:pPr>
            <w:r w:rsidRPr="005F5381">
              <w:rPr>
                <w:rFonts w:ascii="Times New Roman" w:hAnsi="Times New Roman" w:cs="Times New Roman"/>
                <w:b/>
                <w:sz w:val="22"/>
                <w:szCs w:val="22"/>
                <w:lang w:eastAsia="ru-RU"/>
              </w:rPr>
              <w:t>1</w:t>
            </w:r>
            <w:r w:rsidR="00462FA6">
              <w:rPr>
                <w:rFonts w:ascii="Times New Roman" w:hAnsi="Times New Roman" w:cs="Times New Roman"/>
                <w:b/>
                <w:sz w:val="22"/>
                <w:szCs w:val="22"/>
                <w:lang w:eastAsia="ru-RU"/>
              </w:rPr>
              <w:t>1</w:t>
            </w:r>
            <w:r w:rsidRPr="005F538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62EA1" w:rsidRDefault="009C525C" w:rsidP="0053764F">
            <w:pPr>
              <w:keepNext/>
              <w:keepLines/>
              <w:widowControl w:val="0"/>
              <w:suppressLineNumbers/>
              <w:snapToGrid w:val="0"/>
              <w:spacing w:after="0"/>
              <w:jc w:val="left"/>
              <w:rPr>
                <w:lang w:eastAsia="ru-RU"/>
              </w:rPr>
            </w:pPr>
            <w:r w:rsidRPr="0093405F">
              <w:rPr>
                <w:sz w:val="22"/>
                <w:szCs w:val="22"/>
                <w:lang w:eastAsia="ru-RU"/>
              </w:rPr>
              <w:t>Перечень обязательных</w:t>
            </w:r>
            <w:r w:rsidR="0053764F">
              <w:rPr>
                <w:sz w:val="22"/>
                <w:szCs w:val="22"/>
                <w:lang w:eastAsia="ru-RU"/>
              </w:rPr>
              <w:t xml:space="preserve"> и дополнительных </w:t>
            </w:r>
            <w:r w:rsidRPr="0093405F">
              <w:rPr>
                <w:sz w:val="22"/>
                <w:szCs w:val="22"/>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562EA1" w:rsidRDefault="009C525C" w:rsidP="003D616E">
            <w:pPr>
              <w:snapToGrid w:val="0"/>
              <w:jc w:val="left"/>
            </w:pPr>
            <w:r w:rsidRPr="0093405F">
              <w:rPr>
                <w:sz w:val="22"/>
                <w:szCs w:val="22"/>
              </w:rPr>
              <w:t xml:space="preserve">Приложение № </w:t>
            </w:r>
            <w:r w:rsidR="00D13E6B">
              <w:rPr>
                <w:sz w:val="22"/>
                <w:szCs w:val="22"/>
              </w:rPr>
              <w:t>2</w:t>
            </w:r>
            <w:r w:rsidRPr="0093405F">
              <w:rPr>
                <w:sz w:val="22"/>
                <w:szCs w:val="22"/>
              </w:rPr>
              <w:t xml:space="preserve"> к конкурсной документации</w:t>
            </w:r>
          </w:p>
          <w:p w:rsidR="009C525C" w:rsidRPr="00562EA1" w:rsidRDefault="009C525C" w:rsidP="003D616E">
            <w:pPr>
              <w:snapToGrid w:val="0"/>
              <w:jc w:val="left"/>
            </w:pPr>
          </w:p>
        </w:tc>
      </w:tr>
      <w:tr w:rsidR="00462FA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462FA6" w:rsidRPr="003A5BAC" w:rsidRDefault="00462FA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2</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462FA6" w:rsidRPr="00462FA6" w:rsidRDefault="00462FA6" w:rsidP="00462FA6">
            <w:pPr>
              <w:widowControl w:val="0"/>
              <w:shd w:val="clear" w:color="auto" w:fill="FFFFFF"/>
              <w:autoSpaceDE w:val="0"/>
              <w:autoSpaceDN w:val="0"/>
              <w:adjustRightInd w:val="0"/>
              <w:spacing w:after="0" w:line="245" w:lineRule="atLeast"/>
              <w:rPr>
                <w:rFonts w:cs="Arial"/>
                <w:bCs/>
                <w:color w:val="000000"/>
              </w:rPr>
            </w:pPr>
            <w:r w:rsidRPr="00462FA6">
              <w:rPr>
                <w:rFonts w:cs="Arial"/>
                <w:bCs/>
                <w:color w:val="000000"/>
              </w:rPr>
              <w:t>Требования к претендентам, представившим заявку на участие в конкурсе:</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3) деятельность претендента не приостановлена в порядке, предусмотренном </w:t>
            </w:r>
            <w:r w:rsidRPr="00462FA6">
              <w:rPr>
                <w:rFonts w:cs="Arial"/>
                <w:bCs/>
              </w:rPr>
              <w:t>Кодексом</w:t>
            </w:r>
            <w:r w:rsidRPr="00E72964">
              <w:rPr>
                <w:rFonts w:cs="Arial"/>
                <w:bCs/>
                <w:color w:val="000000"/>
              </w:rPr>
              <w:t> Российской Федерации об административных правонарушениях;</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sidRPr="00462FA6">
              <w:rPr>
                <w:rFonts w:cs="Arial"/>
                <w:bCs/>
              </w:rPr>
              <w:t>законодательством</w:t>
            </w:r>
            <w:r w:rsidRPr="00E72964">
              <w:rPr>
                <w:rFonts w:cs="Arial"/>
                <w:bCs/>
                <w:color w:val="000000"/>
              </w:rPr>
              <w:t> Российской Федерации и решение по такой жалобе не вступило в силу;</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w:t>
            </w:r>
            <w:r w:rsidRPr="00E72964">
              <w:rPr>
                <w:rFonts w:cs="Arial"/>
                <w:bCs/>
                <w:color w:val="000000"/>
              </w:rPr>
              <w:lastRenderedPageBreak/>
              <w:t>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462FA6" w:rsidRPr="00E72964" w:rsidRDefault="00462FA6" w:rsidP="00462FA6">
            <w:pPr>
              <w:widowControl w:val="0"/>
              <w:shd w:val="clear" w:color="auto" w:fill="FFFFFF"/>
              <w:autoSpaceDE w:val="0"/>
              <w:autoSpaceDN w:val="0"/>
              <w:adjustRightInd w:val="0"/>
              <w:spacing w:after="0" w:line="245" w:lineRule="atLeast"/>
              <w:rPr>
                <w:rFonts w:cs="Arial"/>
                <w:bCs/>
                <w:color w:val="000000"/>
              </w:rPr>
            </w:pPr>
            <w:r w:rsidRPr="00E72964">
              <w:rPr>
                <w:rFonts w:cs="Arial"/>
                <w:bCs/>
                <w:color w:val="00000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462FA6" w:rsidRPr="00C22D7B" w:rsidRDefault="00462FA6" w:rsidP="00462FA6">
            <w:pPr>
              <w:snapToGrid w:val="0"/>
              <w:spacing w:after="0"/>
              <w:ind w:right="-1" w:firstLine="33"/>
            </w:pPr>
            <w:r w:rsidRPr="00E72964">
              <w:rPr>
                <w:rFonts w:cs="Arial"/>
                <w:bCs/>
                <w:color w:val="00000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lastRenderedPageBreak/>
              <w:t>1</w:t>
            </w:r>
            <w:r w:rsidR="0053764F">
              <w:rPr>
                <w:rFonts w:ascii="Times New Roman" w:hAnsi="Times New Roman" w:cs="Times New Roman"/>
                <w:b/>
                <w:sz w:val="22"/>
                <w:szCs w:val="22"/>
                <w:lang w:eastAsia="ru-RU"/>
              </w:rPr>
              <w:t>3.</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15126" w:rsidRDefault="00B15126" w:rsidP="00B15126">
            <w:pPr>
              <w:widowControl w:val="0"/>
              <w:shd w:val="clear" w:color="auto" w:fill="FFFFFF"/>
              <w:autoSpaceDE w:val="0"/>
              <w:autoSpaceDN w:val="0"/>
              <w:adjustRightInd w:val="0"/>
              <w:spacing w:after="0" w:line="245" w:lineRule="atLeast"/>
              <w:rPr>
                <w:rFonts w:cs="Arial"/>
                <w:bCs/>
                <w:color w:val="000000"/>
              </w:rPr>
            </w:pPr>
            <w:r w:rsidRPr="00B15126">
              <w:rPr>
                <w:rFonts w:cs="Arial"/>
                <w:bCs/>
                <w:color w:val="000000"/>
              </w:rPr>
              <w:t>Требования к качеству выполнения работ, их безопасности: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1.Работы выполняются в соответствии с требованиями:</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Госстроя Российской Федерации от 27.09</w:t>
            </w:r>
            <w:r>
              <w:rPr>
                <w:rFonts w:cs="Arial"/>
                <w:bCs/>
                <w:color w:val="000000"/>
              </w:rPr>
              <w:t xml:space="preserve">.2003 № 170 </w:t>
            </w:r>
            <w:r>
              <w:rPr>
                <w:rFonts w:cs="Arial"/>
                <w:bCs/>
                <w:color w:val="000000"/>
              </w:rPr>
              <w:br/>
              <w:t>«Об утверждении Пра</w:t>
            </w:r>
            <w:r w:rsidRPr="00C824E1">
              <w:rPr>
                <w:rFonts w:cs="Arial"/>
                <w:bCs/>
                <w:color w:val="000000"/>
              </w:rPr>
              <w:t>вил и норм технической эксплуатации жилищного фонда»;</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Постановления Правительства Российской Федерации</w:t>
            </w:r>
            <w:r>
              <w:rPr>
                <w:rFonts w:cs="Arial"/>
                <w:bCs/>
                <w:color w:val="000000"/>
              </w:rPr>
              <w:t xml:space="preserve"> от 3 апреля 2013 г. № </w:t>
            </w:r>
            <w:r w:rsidRPr="00C824E1">
              <w:rPr>
                <w:rFonts w:cs="Arial"/>
                <w:bCs/>
                <w:color w:val="000000"/>
              </w:rPr>
              <w:t>290</w:t>
            </w:r>
            <w:r>
              <w:rPr>
                <w:rFonts w:cs="Arial"/>
                <w:bCs/>
                <w:color w:val="000000"/>
              </w:rPr>
              <w:t xml:space="preserve"> </w:t>
            </w:r>
            <w:r>
              <w:rPr>
                <w:rFonts w:cs="Arial"/>
                <w:bCs/>
                <w:color w:val="000000"/>
              </w:rPr>
              <w:br/>
            </w:r>
            <w:r w:rsidRPr="00C824E1">
              <w:rPr>
                <w:rFonts w:cs="Arial"/>
                <w:bCs/>
                <w:color w:val="000000"/>
              </w:rPr>
              <w:t>«О минимальном перечне услуг и работ, необходимых для обеспечения надлежащего содер</w:t>
            </w:r>
            <w:r>
              <w:rPr>
                <w:rFonts w:cs="Arial"/>
                <w:bCs/>
                <w:color w:val="000000"/>
              </w:rPr>
              <w:t>жания об</w:t>
            </w:r>
            <w:r w:rsidRPr="00C824E1">
              <w:rPr>
                <w:rFonts w:cs="Arial"/>
                <w:bCs/>
                <w:color w:val="000000"/>
              </w:rPr>
              <w:t>щего имущества в многоквартирном доме, и порядке их оказания и выполнения»;</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13.08.2006 № 491 «</w:t>
            </w:r>
            <w:r w:rsidRPr="00C824E1">
              <w:rPr>
                <w:rFonts w:cs="Arial"/>
                <w:bCs/>
                <w:color w:val="00000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w:t>
            </w:r>
            <w:r>
              <w:rPr>
                <w:rFonts w:cs="Arial"/>
                <w:bCs/>
                <w:color w:val="000000"/>
              </w:rPr>
              <w:t>тановленную продолжительность»;</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xml:space="preserve">- </w:t>
            </w:r>
            <w:r>
              <w:rPr>
                <w:rFonts w:cs="Arial"/>
                <w:bCs/>
                <w:color w:val="000000"/>
              </w:rPr>
              <w:t>Постановления</w:t>
            </w:r>
            <w:r w:rsidRPr="00C824E1">
              <w:rPr>
                <w:rFonts w:cs="Arial"/>
                <w:bCs/>
                <w:color w:val="000000"/>
              </w:rPr>
              <w:t xml:space="preserve"> </w:t>
            </w:r>
            <w:r>
              <w:rPr>
                <w:rFonts w:cs="Arial"/>
                <w:bCs/>
                <w:color w:val="000000"/>
              </w:rPr>
              <w:t>Правительства РФ от 06.05.2011 №</w:t>
            </w:r>
            <w:r w:rsidRPr="00C824E1">
              <w:rPr>
                <w:rFonts w:cs="Arial"/>
                <w:bCs/>
                <w:color w:val="000000"/>
              </w:rPr>
              <w:t xml:space="preserve"> 354 </w:t>
            </w:r>
            <w:r>
              <w:rPr>
                <w:rFonts w:cs="Arial"/>
                <w:bCs/>
                <w:color w:val="000000"/>
              </w:rPr>
              <w:t>«</w:t>
            </w:r>
            <w:r w:rsidRPr="00C824E1">
              <w:rPr>
                <w:rFonts w:cs="Arial"/>
                <w:bCs/>
                <w:color w:val="000000"/>
              </w:rPr>
              <w:t>О предоставлении коммунальных услуг собственникам и пользователям помещений в мног</w:t>
            </w:r>
            <w:r>
              <w:rPr>
                <w:rFonts w:cs="Arial"/>
                <w:bCs/>
                <w:color w:val="000000"/>
              </w:rPr>
              <w:t>оквартирных домах и жилых домов»;</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30 декабря 2009 № 384-ФЗ</w:t>
            </w:r>
            <w:r>
              <w:rPr>
                <w:rFonts w:cs="Arial"/>
                <w:bCs/>
                <w:color w:val="000000"/>
              </w:rPr>
              <w:t xml:space="preserve"> «</w:t>
            </w:r>
            <w:r w:rsidRPr="00C824E1">
              <w:rPr>
                <w:rFonts w:cs="Arial"/>
                <w:bCs/>
                <w:color w:val="000000"/>
              </w:rPr>
              <w:t>Технический регламент о безопасности зданий и сооружений»;</w:t>
            </w:r>
          </w:p>
          <w:p w:rsidR="00B15126" w:rsidRPr="00C824E1" w:rsidRDefault="00B15126" w:rsidP="00B15126">
            <w:pPr>
              <w:widowControl w:val="0"/>
              <w:shd w:val="clear" w:color="auto" w:fill="FFFFFF"/>
              <w:autoSpaceDE w:val="0"/>
              <w:autoSpaceDN w:val="0"/>
              <w:adjustRightInd w:val="0"/>
              <w:spacing w:after="0" w:line="245" w:lineRule="atLeast"/>
              <w:rPr>
                <w:rFonts w:cs="Arial"/>
                <w:bCs/>
                <w:color w:val="000000"/>
              </w:rPr>
            </w:pPr>
            <w:r w:rsidRPr="00C824E1">
              <w:rPr>
                <w:rFonts w:cs="Arial"/>
                <w:bCs/>
                <w:color w:val="000000"/>
              </w:rPr>
              <w:t>- Федерального закона от 21.12.1994 № 69-ФЗ «О пожарной безопасности».</w:t>
            </w:r>
          </w:p>
          <w:p w:rsidR="00B15126" w:rsidRPr="00C22D7B" w:rsidRDefault="00B15126" w:rsidP="00B15126">
            <w:pPr>
              <w:snapToGrid w:val="0"/>
              <w:spacing w:after="0"/>
              <w:ind w:right="-1" w:firstLine="33"/>
            </w:pPr>
            <w:r w:rsidRPr="00C824E1">
              <w:rPr>
                <w:rFonts w:cs="Arial"/>
                <w:bCs/>
                <w:color w:val="000000"/>
              </w:rPr>
              <w:t>2. Срок предоставления гарантий качества – не менее 1 года</w:t>
            </w:r>
            <w:r>
              <w:rPr>
                <w:rFonts w:cs="Arial"/>
                <w:bCs/>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4</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Default="00B15126" w:rsidP="00B15126">
            <w:pPr>
              <w:widowControl w:val="0"/>
              <w:shd w:val="clear" w:color="auto" w:fill="FFFFFF"/>
              <w:autoSpaceDE w:val="0"/>
              <w:autoSpaceDN w:val="0"/>
              <w:adjustRightInd w:val="0"/>
              <w:spacing w:after="0" w:line="245" w:lineRule="atLeast"/>
              <w:rPr>
                <w:rFonts w:cs="Arial"/>
                <w:b/>
                <w:bCs/>
                <w:color w:val="000000"/>
              </w:rPr>
            </w:pPr>
            <w:r w:rsidRPr="00B15126">
              <w:rPr>
                <w:rFonts w:cs="Arial"/>
                <w:bCs/>
                <w:color w:val="000000"/>
              </w:rPr>
              <w:t>Требования к иным показателям, связанные с определением соответствия потребностям заказчика:</w:t>
            </w:r>
            <w:r w:rsidRPr="00AE4A0D">
              <w:rPr>
                <w:rFonts w:cs="Arial"/>
                <w:b/>
                <w:bCs/>
                <w:color w:val="000000"/>
              </w:rPr>
              <w:t> </w:t>
            </w:r>
          </w:p>
          <w:p w:rsidR="00B15126" w:rsidRPr="00C824E1" w:rsidRDefault="00B15126" w:rsidP="00B15126">
            <w:pPr>
              <w:widowControl w:val="0"/>
              <w:shd w:val="clear" w:color="auto" w:fill="FFFFFF"/>
              <w:autoSpaceDE w:val="0"/>
              <w:autoSpaceDN w:val="0"/>
              <w:adjustRightInd w:val="0"/>
              <w:spacing w:after="0" w:line="245" w:lineRule="atLeast"/>
              <w:rPr>
                <w:rFonts w:cs="Arial"/>
                <w:b/>
                <w:bCs/>
                <w:color w:val="000000"/>
              </w:rPr>
            </w:pPr>
            <w:r w:rsidRPr="00AE4A0D">
              <w:rPr>
                <w:rFonts w:cs="Arial"/>
                <w:color w:val="000000"/>
              </w:rPr>
              <w:t>наличие диспетчерской службы, ведение претензионной работы с собственниками жилых помещений, возмещение заказчику и третьим лицам ущерба, нанесенного действиями или бездействиями управляю</w:t>
            </w:r>
            <w:r>
              <w:rPr>
                <w:rFonts w:cs="Arial"/>
                <w:color w:val="000000"/>
              </w:rPr>
              <w:t>щей организации</w:t>
            </w:r>
            <w:r w:rsidRPr="00AE4A0D">
              <w:rPr>
                <w:rFonts w:cs="Arial"/>
                <w:color w:val="000000"/>
              </w:rPr>
              <w:t>, разработка и доведение предложений до собственника предложений по энергосбережению</w:t>
            </w:r>
            <w:r>
              <w:rPr>
                <w:rFonts w:cs="Arial"/>
                <w:color w:val="000000"/>
              </w:rPr>
              <w:t>.</w:t>
            </w:r>
          </w:p>
        </w:tc>
      </w:tr>
      <w:tr w:rsidR="00B15126" w:rsidRPr="00DB54D6" w:rsidTr="00F407C0">
        <w:trPr>
          <w:trHeight w:val="449"/>
        </w:trPr>
        <w:tc>
          <w:tcPr>
            <w:tcW w:w="851" w:type="dxa"/>
            <w:tcBorders>
              <w:top w:val="single" w:sz="4" w:space="0" w:color="auto"/>
              <w:left w:val="single" w:sz="4" w:space="0" w:color="auto"/>
              <w:bottom w:val="single" w:sz="4" w:space="0" w:color="auto"/>
              <w:right w:val="single" w:sz="4" w:space="0" w:color="auto"/>
            </w:tcBorders>
          </w:tcPr>
          <w:p w:rsidR="00B15126" w:rsidRPr="003A5BAC" w:rsidRDefault="00B15126"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5</w:t>
            </w:r>
            <w:r>
              <w:rPr>
                <w:rFonts w:ascii="Times New Roman" w:hAnsi="Times New Roman" w:cs="Times New Roman"/>
                <w:b/>
                <w:sz w:val="22"/>
                <w:szCs w:val="22"/>
                <w:lang w:eastAsia="ru-RU"/>
              </w:rPr>
              <w:t>.</w:t>
            </w:r>
          </w:p>
        </w:tc>
        <w:tc>
          <w:tcPr>
            <w:tcW w:w="8901" w:type="dxa"/>
            <w:gridSpan w:val="2"/>
            <w:tcBorders>
              <w:top w:val="single" w:sz="4" w:space="0" w:color="auto"/>
              <w:left w:val="single" w:sz="4" w:space="0" w:color="auto"/>
              <w:bottom w:val="single" w:sz="4" w:space="0" w:color="auto"/>
              <w:right w:val="single" w:sz="4" w:space="0" w:color="auto"/>
            </w:tcBorders>
          </w:tcPr>
          <w:p w:rsidR="00B15126" w:rsidRPr="00B3278D" w:rsidRDefault="00B15126" w:rsidP="00B15126">
            <w:pPr>
              <w:widowControl w:val="0"/>
              <w:autoSpaceDE w:val="0"/>
              <w:autoSpaceDN w:val="0"/>
              <w:adjustRightInd w:val="0"/>
              <w:spacing w:after="0"/>
              <w:rPr>
                <w:rFonts w:cs="Arial"/>
                <w:color w:val="000000"/>
              </w:rPr>
            </w:pPr>
            <w:r w:rsidRPr="00B15126">
              <w:rPr>
                <w:rFonts w:cs="Arial"/>
                <w:bCs/>
                <w:color w:val="000000"/>
              </w:rPr>
              <w:t>Требования к условиям выполнения работ:</w:t>
            </w:r>
            <w:r>
              <w:rPr>
                <w:rFonts w:cs="Arial"/>
                <w:b/>
                <w:bCs/>
                <w:color w:val="000000"/>
              </w:rPr>
              <w:t xml:space="preserve"> </w:t>
            </w:r>
            <w:r w:rsidRPr="00AE4A0D">
              <w:rPr>
                <w:rFonts w:cs="Arial"/>
                <w:color w:val="000000"/>
              </w:rPr>
              <w:t xml:space="preserve">в соответствии с проектом договора управления многоквартирным домом, выполнение обязательных </w:t>
            </w:r>
            <w:r>
              <w:rPr>
                <w:rFonts w:cs="Arial"/>
                <w:color w:val="000000"/>
              </w:rPr>
              <w:t xml:space="preserve">(дополнительных) </w:t>
            </w:r>
            <w:r w:rsidRPr="00AE4A0D">
              <w:rPr>
                <w:rFonts w:cs="Arial"/>
                <w:color w:val="000000"/>
              </w:rPr>
              <w:t>работ и услуг по содержанию и ремонту общего имущества дома, отчет о выполнении работ – по запросу собственника и ежегодно.</w:t>
            </w:r>
          </w:p>
        </w:tc>
      </w:tr>
      <w:tr w:rsidR="009C525C" w:rsidRPr="00DB54D6" w:rsidTr="00956DF9">
        <w:trPr>
          <w:trHeight w:val="449"/>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6</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4C1020">
            <w:pPr>
              <w:keepNext/>
              <w:keepLines/>
              <w:widowControl w:val="0"/>
              <w:suppressLineNumbers/>
              <w:snapToGrid w:val="0"/>
              <w:spacing w:after="0"/>
              <w:jc w:val="left"/>
              <w:rPr>
                <w:lang w:eastAsia="ru-RU"/>
              </w:rPr>
            </w:pPr>
            <w:r w:rsidRPr="00964041">
              <w:rPr>
                <w:lang w:eastAsia="ru-RU"/>
              </w:rPr>
              <w:t>Заявка на участие в конкурсе и инструкция по ее заполнению</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B15126">
            <w:pPr>
              <w:snapToGrid w:val="0"/>
              <w:spacing w:after="0"/>
              <w:ind w:right="-1" w:firstLine="33"/>
              <w:rPr>
                <w:color w:val="000000"/>
              </w:rPr>
            </w:pPr>
            <w:r w:rsidRPr="00964041">
              <w:t xml:space="preserve">Согласно </w:t>
            </w:r>
            <w:r w:rsidRPr="00964041">
              <w:rPr>
                <w:color w:val="000000"/>
              </w:rPr>
              <w:t>конкурсной документации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9C525C" w:rsidP="0053764F">
            <w:pPr>
              <w:pStyle w:val="ConsPlusNormal"/>
              <w:widowControl/>
              <w:ind w:firstLine="0"/>
              <w:rPr>
                <w:rFonts w:ascii="Times New Roman" w:hAnsi="Times New Roman" w:cs="Times New Roman"/>
                <w:b/>
                <w:sz w:val="22"/>
                <w:szCs w:val="22"/>
                <w:lang w:eastAsia="ru-RU"/>
              </w:rPr>
            </w:pPr>
            <w:r w:rsidRPr="003A5BAC">
              <w:rPr>
                <w:rFonts w:ascii="Times New Roman" w:hAnsi="Times New Roman" w:cs="Times New Roman"/>
                <w:b/>
                <w:sz w:val="22"/>
                <w:szCs w:val="22"/>
                <w:lang w:eastAsia="ru-RU"/>
              </w:rPr>
              <w:t>1</w:t>
            </w:r>
            <w:r w:rsidR="0053764F">
              <w:rPr>
                <w:rFonts w:ascii="Times New Roman" w:hAnsi="Times New Roman" w:cs="Times New Roman"/>
                <w:b/>
                <w:sz w:val="22"/>
                <w:szCs w:val="22"/>
                <w:lang w:eastAsia="ru-RU"/>
              </w:rPr>
              <w:t>7</w:t>
            </w:r>
            <w:r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Обязательства участника конкурса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956DF9">
            <w:pPr>
              <w:pStyle w:val="a5"/>
              <w:snapToGrid w:val="0"/>
              <w:spacing w:after="0"/>
            </w:pPr>
            <w:r w:rsidRPr="00964041">
              <w:t xml:space="preserve">Участник конкурса принимает обязательства выполнять обязательные и дополнительные работы и услуги за плату за содержание и ремонт жилого </w:t>
            </w:r>
            <w:r w:rsidRPr="00964041">
              <w:lastRenderedPageBreak/>
              <w:t>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9C525C" w:rsidP="0053764F">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lastRenderedPageBreak/>
              <w:t>1</w:t>
            </w:r>
            <w:r w:rsidR="0053764F" w:rsidRPr="00245555">
              <w:rPr>
                <w:rFonts w:ascii="Times New Roman" w:hAnsi="Times New Roman" w:cs="Times New Roman"/>
                <w:b/>
                <w:sz w:val="22"/>
                <w:szCs w:val="22"/>
                <w:lang w:eastAsia="ru-RU"/>
              </w:rPr>
              <w:t>8</w:t>
            </w:r>
            <w:r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заявки на участие в конкурсе</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pStyle w:val="western"/>
              <w:spacing w:before="0" w:beforeAutospacing="0" w:after="0" w:afterAutospacing="0"/>
              <w:jc w:val="both"/>
              <w:rPr>
                <w:color w:val="000000"/>
              </w:rPr>
            </w:pPr>
            <w:r w:rsidRPr="00245555">
              <w:rPr>
                <w:color w:val="00000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525C" w:rsidRPr="005A24D1" w:rsidRDefault="00CE7A57" w:rsidP="00564C6A">
            <w:pPr>
              <w:pStyle w:val="western"/>
              <w:spacing w:before="0" w:beforeAutospacing="0" w:after="0" w:afterAutospacing="0"/>
              <w:ind w:firstLine="709"/>
              <w:jc w:val="both"/>
              <w:rPr>
                <w:highlight w:val="yellow"/>
              </w:rPr>
            </w:pPr>
            <w:r w:rsidRPr="003D3BBA">
              <w:rPr>
                <w:b/>
                <w:color w:val="000000" w:themeColor="text1"/>
              </w:rPr>
              <w:t xml:space="preserve">Размер обеспечения заявки на участие в конкурсе на право </w:t>
            </w:r>
            <w:r w:rsidR="00246ECB" w:rsidRPr="003D3BBA">
              <w:rPr>
                <w:b/>
                <w:color w:val="000000" w:themeColor="text1"/>
              </w:rPr>
              <w:t xml:space="preserve">заключения договоров управления </w:t>
            </w:r>
            <w:r w:rsidRPr="003D3BBA">
              <w:rPr>
                <w:b/>
                <w:color w:val="000000" w:themeColor="text1"/>
              </w:rPr>
              <w:t>МКД, расположенными на территории муниципального образования «</w:t>
            </w:r>
            <w:r w:rsidR="00A97C4D">
              <w:rPr>
                <w:b/>
                <w:color w:val="000000" w:themeColor="text1"/>
              </w:rPr>
              <w:t>Шилегское</w:t>
            </w:r>
            <w:r w:rsidRPr="003D3BBA">
              <w:rPr>
                <w:b/>
                <w:color w:val="000000" w:themeColor="text1"/>
              </w:rPr>
              <w:t>», планируемых к передаче в управление (лот №1) в Приложении №</w:t>
            </w:r>
            <w:r w:rsidR="003D3BBA" w:rsidRPr="003D3BBA">
              <w:rPr>
                <w:b/>
                <w:color w:val="000000" w:themeColor="text1"/>
              </w:rPr>
              <w:t>3</w:t>
            </w:r>
            <w:r w:rsidRPr="003D3BBA">
              <w:rPr>
                <w:b/>
                <w:color w:val="000000" w:themeColor="text1"/>
              </w:rPr>
              <w:t xml:space="preserve"> к конкурсной документации </w:t>
            </w:r>
            <w:r w:rsidR="003D3BBA">
              <w:rPr>
                <w:b/>
                <w:color w:val="000000" w:themeColor="text1"/>
              </w:rPr>
              <w:t>–</w:t>
            </w:r>
            <w:r w:rsidR="00CC4A16">
              <w:rPr>
                <w:b/>
                <w:color w:val="000000" w:themeColor="text1"/>
              </w:rPr>
              <w:t xml:space="preserve"> </w:t>
            </w:r>
            <w:r w:rsidR="00564C6A">
              <w:rPr>
                <w:b/>
                <w:color w:val="000000" w:themeColor="text1"/>
              </w:rPr>
              <w:t xml:space="preserve">15299,87 </w:t>
            </w:r>
            <w:r w:rsidRPr="003D3BBA">
              <w:rPr>
                <w:b/>
                <w:color w:val="000000" w:themeColor="text1"/>
              </w:rPr>
              <w:t>руб.</w:t>
            </w:r>
            <w:r w:rsidR="009C525C" w:rsidRPr="00245555">
              <w:rPr>
                <w:color w:val="000000"/>
              </w:rPr>
              <w:t xml:space="preserve"> качестве обеспечения заявки на участие в конкурсе претендент вносит средства на счет организатора конкурса.</w:t>
            </w:r>
          </w:p>
        </w:tc>
      </w:tr>
      <w:tr w:rsidR="009C525C" w:rsidRPr="00DB54D6" w:rsidTr="00956DF9">
        <w:trPr>
          <w:trHeight w:val="418"/>
        </w:trPr>
        <w:tc>
          <w:tcPr>
            <w:tcW w:w="851" w:type="dxa"/>
            <w:tcBorders>
              <w:top w:val="single" w:sz="4" w:space="0" w:color="auto"/>
              <w:left w:val="single" w:sz="4" w:space="0" w:color="auto"/>
              <w:bottom w:val="single" w:sz="4" w:space="0" w:color="auto"/>
              <w:right w:val="single" w:sz="4" w:space="0" w:color="auto"/>
            </w:tcBorders>
          </w:tcPr>
          <w:p w:rsidR="009C525C" w:rsidRPr="00245555" w:rsidRDefault="0053764F" w:rsidP="00AF6A8D">
            <w:pPr>
              <w:pStyle w:val="ConsPlusNormal"/>
              <w:widowControl/>
              <w:ind w:firstLine="0"/>
              <w:rPr>
                <w:rFonts w:ascii="Times New Roman" w:hAnsi="Times New Roman" w:cs="Times New Roman"/>
                <w:b/>
                <w:sz w:val="22"/>
                <w:szCs w:val="22"/>
                <w:lang w:eastAsia="ru-RU"/>
              </w:rPr>
            </w:pPr>
            <w:r w:rsidRPr="00245555">
              <w:rPr>
                <w:rFonts w:ascii="Times New Roman" w:hAnsi="Times New Roman" w:cs="Times New Roman"/>
                <w:b/>
                <w:sz w:val="22"/>
                <w:szCs w:val="22"/>
                <w:lang w:eastAsia="ru-RU"/>
              </w:rPr>
              <w:t>19</w:t>
            </w:r>
            <w:r w:rsidR="009C525C" w:rsidRPr="00245555">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245555" w:rsidRDefault="009C525C" w:rsidP="00D03ABD">
            <w:pPr>
              <w:keepNext/>
              <w:keepLines/>
              <w:widowControl w:val="0"/>
              <w:suppressLineNumbers/>
              <w:snapToGrid w:val="0"/>
              <w:spacing w:after="0"/>
              <w:jc w:val="left"/>
              <w:rPr>
                <w:lang w:eastAsia="ru-RU"/>
              </w:rPr>
            </w:pPr>
            <w:r w:rsidRPr="00245555">
              <w:rPr>
                <w:lang w:eastAsia="ru-RU"/>
              </w:rPr>
              <w:t>Размер обеспечения исполнения обязательств, срок представления</w:t>
            </w:r>
          </w:p>
        </w:tc>
        <w:tc>
          <w:tcPr>
            <w:tcW w:w="5528" w:type="dxa"/>
            <w:tcBorders>
              <w:top w:val="single" w:sz="4" w:space="0" w:color="auto"/>
              <w:left w:val="single" w:sz="4" w:space="0" w:color="auto"/>
              <w:bottom w:val="single" w:sz="4" w:space="0" w:color="auto"/>
              <w:right w:val="single" w:sz="4" w:space="0" w:color="auto"/>
            </w:tcBorders>
          </w:tcPr>
          <w:p w:rsidR="009C525C" w:rsidRPr="00245555" w:rsidRDefault="009C525C" w:rsidP="00AD79BA">
            <w:pPr>
              <w:keepNext/>
              <w:keepLines/>
              <w:widowControl w:val="0"/>
              <w:suppressLineNumbers/>
              <w:spacing w:after="0"/>
            </w:pPr>
            <w:r w:rsidRPr="00A304E7">
              <w:t xml:space="preserve">Размер обеспечения исполнения обязательств равен </w:t>
            </w:r>
            <w:r w:rsidR="00B31998" w:rsidRPr="00A304E7">
              <w:t>тре</w:t>
            </w:r>
            <w:r w:rsidR="00245555" w:rsidRPr="00A304E7">
              <w:t>м</w:t>
            </w:r>
            <w:r w:rsidR="00B31998" w:rsidRPr="00A304E7">
              <w:t xml:space="preserve"> четверт</w:t>
            </w:r>
            <w:r w:rsidR="00245555" w:rsidRPr="00A304E7">
              <w:t>ям</w:t>
            </w:r>
            <w:r w:rsidRPr="00A304E7">
              <w:t xml:space="preserve"> цены договора управления многоквартирным домом, подлежащей уплате собственниками помещений</w:t>
            </w:r>
            <w:r w:rsidRPr="00245555">
              <w:t xml:space="preserve"> в многоквартирном доме и лицами, принявшими помещения, в течение месяца.</w:t>
            </w:r>
          </w:p>
          <w:p w:rsidR="003D3BBA" w:rsidRDefault="003D3BBA" w:rsidP="00AD79BA">
            <w:pPr>
              <w:keepNext/>
              <w:keepLines/>
              <w:widowControl w:val="0"/>
              <w:suppressLineNumbers/>
              <w:spacing w:after="0"/>
            </w:pPr>
            <w:r w:rsidRPr="00245555">
              <w:t>Размер обеспечения исполнения обязательств равен</w:t>
            </w:r>
            <w:r w:rsidR="00BF07AE">
              <w:t xml:space="preserve"> </w:t>
            </w:r>
            <w:r w:rsidR="00564C6A" w:rsidRPr="00564C6A">
              <w:rPr>
                <w:b/>
              </w:rPr>
              <w:t>229497,98</w:t>
            </w:r>
            <w:r w:rsidR="003F2800">
              <w:rPr>
                <w:b/>
                <w:color w:val="000000" w:themeColor="text1"/>
              </w:rPr>
              <w:t xml:space="preserve"> </w:t>
            </w:r>
            <w:r>
              <w:t>рублей.</w:t>
            </w:r>
          </w:p>
          <w:p w:rsidR="009C525C" w:rsidRPr="00245555" w:rsidRDefault="009C525C" w:rsidP="00AD79BA">
            <w:pPr>
              <w:keepNext/>
              <w:keepLines/>
              <w:widowControl w:val="0"/>
              <w:suppressLineNumbers/>
              <w:spacing w:after="0"/>
            </w:pPr>
            <w:r w:rsidRPr="00245555">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0</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5A24D1" w:rsidRDefault="009C525C" w:rsidP="005D44BD">
            <w:pPr>
              <w:suppressAutoHyphens w:val="0"/>
              <w:autoSpaceDE w:val="0"/>
              <w:autoSpaceDN w:val="0"/>
              <w:adjustRightInd w:val="0"/>
              <w:spacing w:after="0"/>
              <w:jc w:val="left"/>
              <w:rPr>
                <w:lang w:eastAsia="ru-RU"/>
              </w:rPr>
            </w:pPr>
            <w:r w:rsidRPr="005A24D1">
              <w:rPr>
                <w:lang w:eastAsia="ru-RU"/>
              </w:rPr>
              <w:t>Срок действия договоров управления многоквартирным</w:t>
            </w:r>
            <w:r w:rsidR="005D44BD" w:rsidRPr="005A24D1">
              <w:rPr>
                <w:lang w:eastAsia="ru-RU"/>
              </w:rPr>
              <w:t>и</w:t>
            </w:r>
            <w:r w:rsidRPr="005A24D1">
              <w:rPr>
                <w:lang w:eastAsia="ru-RU"/>
              </w:rPr>
              <w:t xml:space="preserve"> дом</w:t>
            </w:r>
            <w:r w:rsidR="005D44BD" w:rsidRPr="005A24D1">
              <w:rPr>
                <w:lang w:eastAsia="ru-RU"/>
              </w:rPr>
              <w:t>ами</w:t>
            </w:r>
            <w:r w:rsidRPr="005A24D1">
              <w:rPr>
                <w:lang w:eastAsia="ru-RU"/>
              </w:rPr>
              <w:t>:</w:t>
            </w:r>
          </w:p>
        </w:tc>
        <w:tc>
          <w:tcPr>
            <w:tcW w:w="5528" w:type="dxa"/>
            <w:tcBorders>
              <w:top w:val="single" w:sz="4" w:space="0" w:color="auto"/>
              <w:left w:val="single" w:sz="4" w:space="0" w:color="auto"/>
              <w:bottom w:val="single" w:sz="4" w:space="0" w:color="auto"/>
              <w:right w:val="single" w:sz="4" w:space="0" w:color="auto"/>
            </w:tcBorders>
          </w:tcPr>
          <w:p w:rsidR="009C525C" w:rsidRPr="005A24D1" w:rsidRDefault="005A24D1" w:rsidP="00D36050">
            <w:pPr>
              <w:widowControl w:val="0"/>
              <w:autoSpaceDE w:val="0"/>
              <w:autoSpaceDN w:val="0"/>
              <w:adjustRightInd w:val="0"/>
              <w:spacing w:after="0"/>
              <w:rPr>
                <w:rFonts w:cs="Arial"/>
                <w:color w:val="000000"/>
              </w:rPr>
            </w:pPr>
            <w:r w:rsidRPr="005A24D1">
              <w:rPr>
                <w:b/>
                <w:sz w:val="22"/>
                <w:szCs w:val="22"/>
              </w:rPr>
              <w:t>3</w:t>
            </w:r>
            <w:r w:rsidR="009C525C" w:rsidRPr="005A24D1">
              <w:rPr>
                <w:b/>
                <w:sz w:val="22"/>
                <w:szCs w:val="22"/>
              </w:rPr>
              <w:t xml:space="preserve"> года </w:t>
            </w:r>
            <w:r w:rsidR="005D44BD" w:rsidRPr="005A24D1">
              <w:rPr>
                <w:rFonts w:cs="Arial"/>
                <w:color w:val="000000"/>
              </w:rPr>
              <w:t>с момента заключения договоров управления многоквартирными домами.</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562EA1" w:rsidRDefault="005D44BD" w:rsidP="0053764F">
            <w:pPr>
              <w:suppressAutoHyphens w:val="0"/>
              <w:spacing w:after="200" w:line="276" w:lineRule="auto"/>
              <w:jc w:val="left"/>
              <w:rPr>
                <w:b/>
                <w:lang w:eastAsia="ru-RU"/>
              </w:rPr>
            </w:pPr>
            <w:r>
              <w:rPr>
                <w:b/>
                <w:sz w:val="22"/>
                <w:szCs w:val="22"/>
                <w:lang w:eastAsia="ru-RU"/>
              </w:rPr>
              <w:t>2</w:t>
            </w:r>
            <w:r w:rsidR="0053764F">
              <w:rPr>
                <w:b/>
                <w:sz w:val="22"/>
                <w:szCs w:val="22"/>
                <w:lang w:eastAsia="ru-RU"/>
              </w:rPr>
              <w:t>1</w:t>
            </w:r>
            <w:r w:rsidR="009C525C" w:rsidRPr="003A5BAC">
              <w:rPr>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suppressAutoHyphens w:val="0"/>
              <w:autoSpaceDE w:val="0"/>
              <w:autoSpaceDN w:val="0"/>
              <w:adjustRightInd w:val="0"/>
              <w:spacing w:after="0"/>
              <w:jc w:val="left"/>
              <w:rPr>
                <w:lang w:eastAsia="ru-RU"/>
              </w:rPr>
            </w:pPr>
            <w:r w:rsidRPr="00964041">
              <w:rPr>
                <w:lang w:eastAsia="ru-RU"/>
              </w:rPr>
              <w:t xml:space="preserve">Срок начала выполнения управляющей организацией возникших по результатам конкурса обязательств: </w:t>
            </w:r>
          </w:p>
          <w:p w:rsidR="009C525C" w:rsidRPr="00964041" w:rsidRDefault="009C525C" w:rsidP="00D03ABD">
            <w:pPr>
              <w:suppressAutoHyphens w:val="0"/>
              <w:autoSpaceDE w:val="0"/>
              <w:autoSpaceDN w:val="0"/>
              <w:adjustRightInd w:val="0"/>
              <w:spacing w:after="0"/>
              <w:jc w:val="left"/>
              <w:rPr>
                <w:lang w:eastAsia="ru-RU"/>
              </w:rPr>
            </w:pP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A5BAC">
            <w:pPr>
              <w:suppressAutoHyphens w:val="0"/>
              <w:autoSpaceDE w:val="0"/>
              <w:autoSpaceDN w:val="0"/>
              <w:adjustRightInd w:val="0"/>
              <w:spacing w:after="0"/>
              <w:rPr>
                <w:color w:val="000000"/>
                <w:lang w:eastAsia="en-US"/>
              </w:rPr>
            </w:pPr>
            <w:r w:rsidRPr="00964041">
              <w:t>Срок начала выполнения управляющей организацией обязательств – 15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w:t>
            </w:r>
            <w:r w:rsidR="00927B7D">
              <w:t xml:space="preserve">щения, с даты начала выполнения </w:t>
            </w:r>
            <w:r w:rsidRPr="00964041">
              <w:t>обязательств, возникших по результатам конкурса.</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3A5BAC"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2</w:t>
            </w:r>
            <w:r w:rsidR="009C525C" w:rsidRPr="003A5BAC">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Срок внесения собственниками помещений и лицами, принявшими помещения, платы за содержание и ремонт жилого помещения и коммунальные </w:t>
            </w:r>
            <w:r w:rsidRPr="00964041">
              <w:rPr>
                <w:lang w:eastAsia="ru-RU"/>
              </w:rPr>
              <w:lastRenderedPageBreak/>
              <w:t>услуги</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726429">
            <w:pPr>
              <w:snapToGrid w:val="0"/>
            </w:pPr>
            <w:r w:rsidRPr="00964041">
              <w:lastRenderedPageBreak/>
              <w:t xml:space="preserve">Ежемесячно до </w:t>
            </w:r>
            <w:r w:rsidR="00726429">
              <w:t>25</w:t>
            </w:r>
            <w:r w:rsidRPr="00964041">
              <w:t xml:space="preserve"> числа месяца, следующего за истекшим месяцем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5D44BD" w:rsidP="0053764F">
            <w:pPr>
              <w:pStyle w:val="ConsPlusNormal"/>
              <w:widowControl/>
              <w:ind w:firstLine="0"/>
              <w:rPr>
                <w:rFonts w:ascii="Times New Roman" w:hAnsi="Times New Roman" w:cs="Times New Roman"/>
                <w:b/>
                <w:sz w:val="22"/>
                <w:szCs w:val="22"/>
                <w:lang w:eastAsia="ru-RU"/>
              </w:rPr>
            </w:pPr>
            <w:r>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3</w:t>
            </w:r>
            <w:r w:rsidR="009C525C"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изменения обязательств сторон по договору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При наступлении обстоятельств непреодолимой силы управляющая организация осуществляет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счета по оплате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525C" w:rsidRPr="00DB54D6" w:rsidTr="00956DF9">
        <w:trPr>
          <w:trHeight w:val="276"/>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4</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Условия продления срока действия указанных договоров на 3 месяца</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t>Если</w:t>
            </w:r>
          </w:p>
          <w:p w:rsidR="009C525C" w:rsidRPr="00964041" w:rsidRDefault="009C525C" w:rsidP="00392354">
            <w:pPr>
              <w:pStyle w:val="a5"/>
              <w:snapToGrid w:val="0"/>
              <w:spacing w:after="0"/>
            </w:pPr>
            <w:r w:rsidRPr="00964041">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w:t>
            </w:r>
            <w:r w:rsidR="004A35D0">
              <w:t>тветствующие виды деятельности;</w:t>
            </w:r>
          </w:p>
          <w:p w:rsidR="009C525C" w:rsidRPr="00964041" w:rsidRDefault="009C525C" w:rsidP="00392354">
            <w:pPr>
              <w:pStyle w:val="a5"/>
              <w:snapToGrid w:val="0"/>
              <w:spacing w:after="0"/>
            </w:pPr>
            <w:r w:rsidRPr="0096404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C525C" w:rsidRPr="00964041" w:rsidRDefault="009C525C" w:rsidP="00392354">
            <w:pPr>
              <w:pStyle w:val="a5"/>
              <w:snapToGrid w:val="0"/>
              <w:spacing w:after="0"/>
            </w:pPr>
            <w:r w:rsidRPr="0096404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5</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Порядок оплаты собственниками помещений и лицами, принявшими помещения, работ и услуг по содержанию и ремонту общего имущества собственников</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0F016E">
            <w:pPr>
              <w:pStyle w:val="a5"/>
              <w:snapToGrid w:val="0"/>
              <w:spacing w:after="0"/>
            </w:pPr>
            <w:r w:rsidRPr="00964041">
              <w:t xml:space="preserve">Предусмотрен проектом договора </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t>2</w:t>
            </w:r>
            <w:r w:rsidR="0053764F">
              <w:rPr>
                <w:rFonts w:ascii="Times New Roman" w:hAnsi="Times New Roman" w:cs="Times New Roman"/>
                <w:b/>
                <w:sz w:val="22"/>
                <w:szCs w:val="22"/>
                <w:lang w:eastAsia="ru-RU"/>
              </w:rPr>
              <w:t>6</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 xml:space="preserve">Формы и способы осуществления собственниками помещений и лицами, принявшими помещения, контроля за </w:t>
            </w:r>
            <w:r w:rsidRPr="00964041">
              <w:rPr>
                <w:lang w:eastAsia="ru-RU"/>
              </w:rPr>
              <w:lastRenderedPageBreak/>
              <w:t xml:space="preserve">выполнением обязательств управляющей организацией </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9C525C" w:rsidP="00392354">
            <w:pPr>
              <w:pStyle w:val="a5"/>
              <w:snapToGrid w:val="0"/>
              <w:spacing w:after="0"/>
            </w:pPr>
            <w:r w:rsidRPr="00964041">
              <w:lastRenderedPageBreak/>
              <w:t xml:space="preserve">Контроль над деятельностью управляющей организации осуществляется собственниками способом, принятым на общем собрании, а также путем: </w:t>
            </w:r>
          </w:p>
          <w:p w:rsidR="009C525C" w:rsidRPr="00964041" w:rsidRDefault="009C525C" w:rsidP="00392354">
            <w:pPr>
              <w:pStyle w:val="a5"/>
              <w:snapToGrid w:val="0"/>
              <w:spacing w:after="0"/>
            </w:pPr>
            <w:r w:rsidRPr="00964041">
              <w:t xml:space="preserve">- получения не позднее </w:t>
            </w:r>
            <w:r w:rsidR="000F016E" w:rsidRPr="00964041">
              <w:t>3</w:t>
            </w:r>
            <w:r w:rsidRPr="00964041">
              <w:t xml:space="preserve"> рабочих дней с даты </w:t>
            </w:r>
            <w:r w:rsidRPr="00964041">
              <w:lastRenderedPageBreak/>
              <w:t>обращения от управляющей организации информации о перечнях, объемах и качестве оказанных услуг и работ;</w:t>
            </w:r>
          </w:p>
          <w:p w:rsidR="009C525C" w:rsidRPr="00964041" w:rsidRDefault="009C525C" w:rsidP="00392354">
            <w:pPr>
              <w:pStyle w:val="a5"/>
              <w:snapToGrid w:val="0"/>
              <w:spacing w:after="0"/>
            </w:pPr>
            <w:r w:rsidRPr="00964041">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C525C" w:rsidRPr="00964041" w:rsidRDefault="009C525C" w:rsidP="00392354">
            <w:pPr>
              <w:pStyle w:val="a5"/>
              <w:snapToGrid w:val="0"/>
              <w:spacing w:after="0"/>
            </w:pPr>
            <w:r w:rsidRPr="00964041">
              <w:t xml:space="preserve">- инициирования созыва внеочередного общего собрания собственников для принятия решения по фактам выявленных нарушений или </w:t>
            </w:r>
            <w:r w:rsidR="00964041" w:rsidRPr="00964041">
              <w:t>не реагирования</w:t>
            </w:r>
            <w:r w:rsidRPr="00964041">
              <w:t xml:space="preserve"> управляющей организации на обращения собственников;</w:t>
            </w:r>
          </w:p>
          <w:p w:rsidR="009C525C" w:rsidRPr="00964041" w:rsidRDefault="009C525C" w:rsidP="00D03ABD">
            <w:pPr>
              <w:pStyle w:val="a5"/>
              <w:snapToGrid w:val="0"/>
              <w:spacing w:after="0"/>
            </w:pPr>
            <w:r w:rsidRPr="00964041">
              <w:t>- проведения комиссионного обследования выполнения управляющей организацией услуг и работ по договору;</w:t>
            </w:r>
          </w:p>
        </w:tc>
      </w:tr>
      <w:tr w:rsidR="009C525C" w:rsidRPr="00DB54D6" w:rsidTr="00956DF9">
        <w:trPr>
          <w:trHeight w:val="777"/>
        </w:trPr>
        <w:tc>
          <w:tcPr>
            <w:tcW w:w="851" w:type="dxa"/>
            <w:tcBorders>
              <w:top w:val="single" w:sz="4" w:space="0" w:color="auto"/>
              <w:left w:val="single" w:sz="4" w:space="0" w:color="auto"/>
              <w:bottom w:val="single" w:sz="4" w:space="0" w:color="auto"/>
              <w:right w:val="single" w:sz="4" w:space="0" w:color="auto"/>
            </w:tcBorders>
          </w:tcPr>
          <w:p w:rsidR="009C525C" w:rsidRPr="009E37A1" w:rsidRDefault="009C525C" w:rsidP="0053764F">
            <w:pPr>
              <w:pStyle w:val="ConsPlusNormal"/>
              <w:widowControl/>
              <w:ind w:firstLine="0"/>
              <w:rPr>
                <w:rFonts w:ascii="Times New Roman" w:hAnsi="Times New Roman" w:cs="Times New Roman"/>
                <w:b/>
                <w:sz w:val="22"/>
                <w:szCs w:val="22"/>
                <w:lang w:eastAsia="ru-RU"/>
              </w:rPr>
            </w:pPr>
            <w:r w:rsidRPr="009E37A1">
              <w:rPr>
                <w:rFonts w:ascii="Times New Roman" w:hAnsi="Times New Roman" w:cs="Times New Roman"/>
                <w:b/>
                <w:sz w:val="22"/>
                <w:szCs w:val="22"/>
                <w:lang w:eastAsia="ru-RU"/>
              </w:rPr>
              <w:lastRenderedPageBreak/>
              <w:t>2</w:t>
            </w:r>
            <w:r w:rsidR="0053764F">
              <w:rPr>
                <w:rFonts w:ascii="Times New Roman" w:hAnsi="Times New Roman" w:cs="Times New Roman"/>
                <w:b/>
                <w:sz w:val="22"/>
                <w:szCs w:val="22"/>
                <w:lang w:eastAsia="ru-RU"/>
              </w:rPr>
              <w:t>7</w:t>
            </w:r>
            <w:r w:rsidRPr="009E37A1">
              <w:rPr>
                <w:rFonts w:ascii="Times New Roman" w:hAnsi="Times New Roman" w:cs="Times New Roman"/>
                <w:b/>
                <w:sz w:val="22"/>
                <w:szCs w:val="22"/>
                <w:lang w:eastAsia="ru-RU"/>
              </w:rPr>
              <w:t>.</w:t>
            </w:r>
          </w:p>
        </w:tc>
        <w:tc>
          <w:tcPr>
            <w:tcW w:w="3373" w:type="dxa"/>
            <w:tcBorders>
              <w:top w:val="single" w:sz="4" w:space="0" w:color="auto"/>
              <w:left w:val="single" w:sz="4" w:space="0" w:color="auto"/>
              <w:bottom w:val="single" w:sz="4" w:space="0" w:color="auto"/>
              <w:right w:val="single" w:sz="4" w:space="0" w:color="auto"/>
            </w:tcBorders>
          </w:tcPr>
          <w:p w:rsidR="009C525C" w:rsidRPr="00964041" w:rsidRDefault="009C525C" w:rsidP="00D03ABD">
            <w:pPr>
              <w:keepNext/>
              <w:keepLines/>
              <w:widowControl w:val="0"/>
              <w:suppressLineNumbers/>
              <w:snapToGrid w:val="0"/>
              <w:spacing w:after="0"/>
              <w:jc w:val="left"/>
              <w:rPr>
                <w:lang w:eastAsia="ru-RU"/>
              </w:rPr>
            </w:pPr>
            <w:r w:rsidRPr="00964041">
              <w:rPr>
                <w:lang w:eastAsia="ru-RU"/>
              </w:rPr>
              <w:t>Проект договора управления многоквартирным домом</w:t>
            </w:r>
          </w:p>
        </w:tc>
        <w:tc>
          <w:tcPr>
            <w:tcW w:w="5528" w:type="dxa"/>
            <w:tcBorders>
              <w:top w:val="single" w:sz="4" w:space="0" w:color="auto"/>
              <w:left w:val="single" w:sz="4" w:space="0" w:color="auto"/>
              <w:bottom w:val="single" w:sz="4" w:space="0" w:color="auto"/>
              <w:right w:val="single" w:sz="4" w:space="0" w:color="auto"/>
            </w:tcBorders>
          </w:tcPr>
          <w:p w:rsidR="009C525C" w:rsidRPr="00964041" w:rsidRDefault="00FA44F8" w:rsidP="00A41DF0">
            <w:pPr>
              <w:pStyle w:val="a5"/>
              <w:snapToGrid w:val="0"/>
              <w:spacing w:after="0"/>
            </w:pPr>
            <w:r w:rsidRPr="00964041">
              <w:t>Раздел 7</w:t>
            </w:r>
            <w:r w:rsidR="009C525C" w:rsidRPr="00964041">
              <w:t xml:space="preserve"> к конкурсной документации</w:t>
            </w:r>
            <w:r w:rsidR="002821AD" w:rsidRPr="00964041">
              <w:t xml:space="preserve"> на каждый многоквартирный дом</w:t>
            </w:r>
          </w:p>
        </w:tc>
      </w:tr>
    </w:tbl>
    <w:p w:rsidR="00D36050" w:rsidRDefault="00D36050" w:rsidP="00DB54D6">
      <w:pPr>
        <w:suppressAutoHyphens w:val="0"/>
        <w:spacing w:after="200" w:line="276" w:lineRule="auto"/>
        <w:jc w:val="left"/>
        <w:rPr>
          <w:rFonts w:ascii="Calibri" w:hAnsi="Calibri"/>
          <w:sz w:val="22"/>
          <w:szCs w:val="22"/>
          <w:lang w:eastAsia="en-US"/>
        </w:rPr>
      </w:pPr>
    </w:p>
    <w:p w:rsidR="00D36050" w:rsidRDefault="00D36050">
      <w:pPr>
        <w:suppressAutoHyphens w:val="0"/>
        <w:spacing w:after="0"/>
        <w:jc w:val="left"/>
        <w:rPr>
          <w:rFonts w:ascii="Calibri" w:hAnsi="Calibri"/>
          <w:sz w:val="22"/>
          <w:szCs w:val="22"/>
          <w:lang w:eastAsia="en-US"/>
        </w:rPr>
      </w:pPr>
      <w:r>
        <w:rPr>
          <w:rFonts w:ascii="Calibri" w:hAnsi="Calibri"/>
          <w:sz w:val="22"/>
          <w:szCs w:val="22"/>
          <w:lang w:eastAsia="en-US"/>
        </w:rPr>
        <w:br w:type="page"/>
      </w:r>
    </w:p>
    <w:p w:rsidR="00D36050" w:rsidRDefault="00D36050" w:rsidP="00D360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Проект </w:t>
      </w:r>
      <w:r w:rsidR="00383018">
        <w:rPr>
          <w:rFonts w:ascii="Times New Roman" w:hAnsi="Times New Roman" w:cs="Times New Roman"/>
          <w:b/>
          <w:sz w:val="24"/>
          <w:szCs w:val="24"/>
        </w:rPr>
        <w:t>договора управления многоквартирным</w:t>
      </w:r>
      <w:r w:rsidR="00696F71">
        <w:rPr>
          <w:rFonts w:ascii="Times New Roman" w:hAnsi="Times New Roman" w:cs="Times New Roman"/>
          <w:b/>
          <w:sz w:val="24"/>
          <w:szCs w:val="24"/>
        </w:rPr>
        <w:t>и</w:t>
      </w:r>
      <w:r w:rsidR="00383018">
        <w:rPr>
          <w:rFonts w:ascii="Times New Roman" w:hAnsi="Times New Roman" w:cs="Times New Roman"/>
          <w:b/>
          <w:sz w:val="24"/>
          <w:szCs w:val="24"/>
        </w:rPr>
        <w:t xml:space="preserve"> дом</w:t>
      </w:r>
      <w:r w:rsidR="00696F71">
        <w:rPr>
          <w:rFonts w:ascii="Times New Roman" w:hAnsi="Times New Roman" w:cs="Times New Roman"/>
          <w:b/>
          <w:sz w:val="24"/>
          <w:szCs w:val="24"/>
        </w:rPr>
        <w:t>а</w:t>
      </w:r>
      <w:r w:rsidR="00383018">
        <w:rPr>
          <w:rFonts w:ascii="Times New Roman" w:hAnsi="Times New Roman" w:cs="Times New Roman"/>
          <w:b/>
          <w:sz w:val="24"/>
          <w:szCs w:val="24"/>
        </w:rPr>
        <w:t>м</w:t>
      </w:r>
      <w:r w:rsidR="00696F71">
        <w:rPr>
          <w:rFonts w:ascii="Times New Roman" w:hAnsi="Times New Roman" w:cs="Times New Roman"/>
          <w:b/>
          <w:sz w:val="24"/>
          <w:szCs w:val="24"/>
        </w:rPr>
        <w:t>и</w:t>
      </w:r>
    </w:p>
    <w:p w:rsidR="00383018" w:rsidRPr="00906189" w:rsidRDefault="00383018" w:rsidP="00383018">
      <w:pPr>
        <w:pStyle w:val="a9"/>
        <w:jc w:val="right"/>
        <w:rPr>
          <w:b/>
        </w:rPr>
      </w:pPr>
    </w:p>
    <w:p w:rsidR="00383018" w:rsidRPr="00696F71" w:rsidRDefault="00383018" w:rsidP="00383018">
      <w:pPr>
        <w:spacing w:before="100" w:beforeAutospacing="1"/>
        <w:ind w:left="-426"/>
        <w:jc w:val="center"/>
        <w:rPr>
          <w:b/>
          <w:sz w:val="22"/>
          <w:szCs w:val="22"/>
        </w:rPr>
      </w:pPr>
      <w:r w:rsidRPr="00696F71">
        <w:rPr>
          <w:b/>
          <w:bCs/>
          <w:sz w:val="22"/>
          <w:szCs w:val="22"/>
        </w:rPr>
        <w:t xml:space="preserve">ДОГОВОР </w:t>
      </w:r>
    </w:p>
    <w:p w:rsidR="00383018" w:rsidRPr="00906189" w:rsidRDefault="00383018" w:rsidP="00383018">
      <w:pPr>
        <w:pStyle w:val="a9"/>
        <w:ind w:left="-426"/>
        <w:jc w:val="center"/>
        <w:rPr>
          <w:b/>
        </w:rPr>
      </w:pPr>
      <w:r w:rsidRPr="00906189">
        <w:rPr>
          <w:b/>
        </w:rPr>
        <w:t>управления многоквартирными домами</w:t>
      </w:r>
    </w:p>
    <w:p w:rsidR="00383018" w:rsidRDefault="00383018" w:rsidP="008A6588">
      <w:pPr>
        <w:pStyle w:val="a9"/>
        <w:ind w:left="-426" w:firstLine="709"/>
        <w:jc w:val="both"/>
      </w:pPr>
      <w:r w:rsidRPr="00906189">
        <w:rPr>
          <w:sz w:val="22"/>
          <w:szCs w:val="22"/>
        </w:rPr>
        <w:t xml:space="preserve"> </w:t>
      </w:r>
      <w:r w:rsidRPr="008A6588">
        <w:t>с. Карпогоры                                                                                         «    »                  202</w:t>
      </w:r>
      <w:r w:rsidR="00A304E7">
        <w:t>3</w:t>
      </w:r>
      <w:r w:rsidRPr="008A6588">
        <w:t xml:space="preserve"> г.</w:t>
      </w:r>
    </w:p>
    <w:p w:rsidR="008A6588" w:rsidRPr="008A6588" w:rsidRDefault="008A6588" w:rsidP="008A6588">
      <w:pPr>
        <w:pStyle w:val="a9"/>
        <w:ind w:left="-426" w:firstLine="709"/>
        <w:jc w:val="both"/>
      </w:pPr>
    </w:p>
    <w:p w:rsidR="00383018" w:rsidRPr="008A6588" w:rsidRDefault="00383018" w:rsidP="008A6588">
      <w:pPr>
        <w:pStyle w:val="a9"/>
        <w:ind w:left="-426" w:firstLine="709"/>
        <w:jc w:val="both"/>
      </w:pPr>
      <w:r w:rsidRPr="008A6588">
        <w:t xml:space="preserve">            Администрация Пинежск</w:t>
      </w:r>
      <w:r w:rsidR="003B19FE" w:rsidRPr="008A6588">
        <w:t>ого</w:t>
      </w:r>
      <w:r w:rsidRPr="008A6588">
        <w:t xml:space="preserve"> муниципальн</w:t>
      </w:r>
      <w:r w:rsidR="003B19FE" w:rsidRPr="008A6588">
        <w:t>ого</w:t>
      </w:r>
      <w:r w:rsidRPr="008A6588">
        <w:t xml:space="preserve"> район</w:t>
      </w:r>
      <w:r w:rsidR="003B19FE" w:rsidRPr="008A6588">
        <w:t>а</w:t>
      </w:r>
      <w:r w:rsidRPr="008A6588">
        <w:t xml:space="preserve"> Архангельской области, в лице главы Пинежск</w:t>
      </w:r>
      <w:r w:rsidR="003B19FE" w:rsidRPr="008A6588">
        <w:t>ого</w:t>
      </w:r>
      <w:r w:rsidRPr="008A6588">
        <w:t xml:space="preserve"> муниципальн</w:t>
      </w:r>
      <w:r w:rsidR="003B19FE" w:rsidRPr="008A6588">
        <w:t>ого</w:t>
      </w:r>
      <w:r w:rsidRPr="008A6588">
        <w:t xml:space="preserve"> район</w:t>
      </w:r>
      <w:r w:rsidR="003B19FE" w:rsidRPr="008A6588">
        <w:t>а</w:t>
      </w:r>
      <w:r w:rsidRPr="008A6588">
        <w:t xml:space="preserve"> Архангельской области</w:t>
      </w:r>
      <w:r w:rsidR="003B19FE" w:rsidRPr="008A6588">
        <w:t xml:space="preserve"> </w:t>
      </w:r>
      <w:r w:rsidRPr="008A6588">
        <w:t>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00A97C4D" w:rsidRPr="008A6588">
        <w:t>Шилегское</w:t>
      </w:r>
      <w:r w:rsidRPr="008A6588">
        <w:t>» (далее «Собственник»), с одной стороны, и ___________________________ именуемое далее "Управляющая организация", в лице __________________________________,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383018" w:rsidRPr="00696F71" w:rsidRDefault="00383018" w:rsidP="00696F71">
      <w:pPr>
        <w:spacing w:before="100" w:beforeAutospacing="1"/>
        <w:jc w:val="center"/>
        <w:rPr>
          <w:b/>
          <w:color w:val="000000" w:themeColor="text1"/>
          <w:sz w:val="22"/>
          <w:szCs w:val="22"/>
        </w:rPr>
      </w:pPr>
      <w:r w:rsidRPr="00696F71">
        <w:rPr>
          <w:b/>
          <w:bCs/>
          <w:color w:val="000000" w:themeColor="text1"/>
          <w:sz w:val="22"/>
          <w:szCs w:val="22"/>
        </w:rPr>
        <w:t xml:space="preserve">1. </w:t>
      </w:r>
      <w:r w:rsidR="00233A51">
        <w:rPr>
          <w:b/>
          <w:bCs/>
          <w:color w:val="000000" w:themeColor="text1"/>
          <w:sz w:val="22"/>
          <w:szCs w:val="22"/>
        </w:rPr>
        <w:t>Общие положения</w:t>
      </w:r>
    </w:p>
    <w:p w:rsidR="00383018" w:rsidRPr="00906189" w:rsidRDefault="00383018" w:rsidP="00383018">
      <w:pPr>
        <w:pStyle w:val="a9"/>
        <w:ind w:left="-426" w:firstLine="709"/>
        <w:jc w:val="both"/>
      </w:pPr>
      <w:r w:rsidRPr="00906189">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Пинежск</w:t>
      </w:r>
      <w:r w:rsidR="007D79EE">
        <w:t>ого</w:t>
      </w:r>
      <w:r w:rsidRPr="00906189">
        <w:t xml:space="preserve"> муниципальн</w:t>
      </w:r>
      <w:r w:rsidR="007D79EE">
        <w:t>ого</w:t>
      </w:r>
      <w:r w:rsidRPr="00906189">
        <w:t xml:space="preserve"> район</w:t>
      </w:r>
      <w:r w:rsidR="007D79EE">
        <w:t>а</w:t>
      </w:r>
      <w:r w:rsidRPr="00906189">
        <w:t>, отраженных в протоколе конкурсной комиссии от «___» ____________202</w:t>
      </w:r>
      <w:r w:rsidR="00A304E7">
        <w:t>3</w:t>
      </w:r>
      <w:r w:rsidRPr="00906189">
        <w:t xml:space="preserve"> года № _.</w:t>
      </w:r>
    </w:p>
    <w:p w:rsidR="00383018" w:rsidRPr="00906189" w:rsidRDefault="00696F71" w:rsidP="00383018">
      <w:pPr>
        <w:pStyle w:val="a9"/>
        <w:ind w:left="-425" w:firstLine="709"/>
        <w:jc w:val="both"/>
      </w:pPr>
      <w:r>
        <w:t xml:space="preserve">1.2. Условия Договора </w:t>
      </w:r>
      <w:r w:rsidR="00383018" w:rsidRPr="00906189">
        <w:t>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383018" w:rsidRPr="00696F71" w:rsidRDefault="00383018"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firstLine="709"/>
        <w:jc w:val="both"/>
        <w:rPr>
          <w:rFonts w:ascii="Times New Roman" w:hAnsi="Times New Roman" w:cs="Times New Roman" w:hint="default"/>
        </w:rPr>
      </w:pPr>
      <w:r w:rsidRPr="00696F71">
        <w:rPr>
          <w:rFonts w:ascii="Times New Roman" w:hAnsi="Times New Roman" w:cs="Times New Roman" w:hint="default"/>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696F71" w:rsidRDefault="00696F7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233A51" w:rsidRPr="0060762F" w:rsidRDefault="00233A51" w:rsidP="00233A51">
      <w:pPr>
        <w:widowControl w:val="0"/>
        <w:autoSpaceDE w:val="0"/>
        <w:autoSpaceDN w:val="0"/>
        <w:adjustRightInd w:val="0"/>
        <w:spacing w:after="0"/>
        <w:ind w:firstLine="709"/>
        <w:jc w:val="center"/>
      </w:pPr>
      <w:r w:rsidRPr="0060762F">
        <w:t>2. Предмет Договора</w:t>
      </w:r>
    </w:p>
    <w:p w:rsidR="00233A51" w:rsidRPr="0060762F" w:rsidRDefault="00233A51" w:rsidP="00233A51">
      <w:pPr>
        <w:widowControl w:val="0"/>
        <w:autoSpaceDE w:val="0"/>
        <w:autoSpaceDN w:val="0"/>
        <w:adjustRightInd w:val="0"/>
        <w:spacing w:after="0"/>
        <w:ind w:firstLine="709"/>
      </w:pPr>
      <w:r w:rsidRPr="0060762F">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w:t>
      </w:r>
      <w:r>
        <w:t>ме</w:t>
      </w:r>
      <w:r w:rsidRPr="0060762F">
        <w:t>.</w:t>
      </w:r>
    </w:p>
    <w:p w:rsidR="00233A51" w:rsidRPr="0060762F" w:rsidRDefault="00233A51" w:rsidP="00233A51">
      <w:pPr>
        <w:widowControl w:val="0"/>
        <w:autoSpaceDE w:val="0"/>
        <w:autoSpaceDN w:val="0"/>
        <w:adjustRightInd w:val="0"/>
        <w:spacing w:after="0"/>
        <w:ind w:firstLine="709"/>
      </w:pPr>
      <w:r w:rsidRPr="0060762F">
        <w:t>2.2. Управляющая организация по зада</w:t>
      </w:r>
      <w:r>
        <w:t xml:space="preserve">нию Собственника </w:t>
      </w:r>
      <w:r w:rsidRPr="0060762F">
        <w:t>в соответствии с приложениями к настоящему Договору, обязуется оказывать услуги и выполнять работы по надлежащему управлению Многоквартирным</w:t>
      </w:r>
      <w:r w:rsidR="002A0D44">
        <w:t>и</w:t>
      </w:r>
      <w:r w:rsidRPr="0060762F">
        <w:t xml:space="preserve"> дом</w:t>
      </w:r>
      <w:r w:rsidR="002A0D44">
        <w:t>а</w:t>
      </w:r>
      <w:r w:rsidRPr="0060762F">
        <w:t>м</w:t>
      </w:r>
      <w:r w:rsidR="002A0D44">
        <w:t>и</w:t>
      </w:r>
      <w:r w:rsidRPr="0060762F">
        <w:t>, содер</w:t>
      </w:r>
      <w:r>
        <w:t xml:space="preserve">жанию и текущему ремонту общего </w:t>
      </w:r>
      <w:r w:rsidRPr="0060762F">
        <w:t>имущества в Многоквартирн</w:t>
      </w:r>
      <w:r w:rsidR="002A0D44">
        <w:t>ых</w:t>
      </w:r>
      <w:r w:rsidRPr="0060762F">
        <w:t> дом</w:t>
      </w:r>
      <w:r w:rsidR="002A0D44">
        <w:t>ах, указанных в</w:t>
      </w:r>
      <w:r w:rsidR="00911B62">
        <w:t xml:space="preserve"> </w:t>
      </w:r>
      <w:r w:rsidR="002A0D44">
        <w:t xml:space="preserve"> Приложении №1 к</w:t>
      </w:r>
      <w:r w:rsidRPr="0060762F">
        <w:t xml:space="preserve"> </w:t>
      </w:r>
      <w:r w:rsidR="002A0D44">
        <w:t xml:space="preserve">настоящему Договору, </w:t>
      </w:r>
      <w:r w:rsidRPr="0060762F">
        <w:t xml:space="preserve">осуществлять иную направленную на достижение целей управления Многоквартирным домом деятельность. </w:t>
      </w:r>
    </w:p>
    <w:p w:rsidR="00937794" w:rsidRDefault="00233A51" w:rsidP="00937794">
      <w:pPr>
        <w:widowControl w:val="0"/>
        <w:autoSpaceDE w:val="0"/>
        <w:autoSpaceDN w:val="0"/>
        <w:adjustRightInd w:val="0"/>
        <w:spacing w:after="0"/>
        <w:ind w:firstLine="709"/>
      </w:pPr>
      <w:r w:rsidRPr="0060762F">
        <w:t xml:space="preserve">2.3. </w:t>
      </w:r>
      <w:hyperlink r:id="rId13" w:history="1">
        <w:r w:rsidRPr="0060762F">
          <w:t>Состав</w:t>
        </w:r>
      </w:hyperlink>
      <w:r w:rsidRPr="0060762F">
        <w:t xml:space="preserve"> общего имущества в Многоквартирном доме, в отношении которого осуществляется управление, и его состояние указаны в </w:t>
      </w:r>
      <w:r w:rsidRPr="002A0D44">
        <w:t>приложени</w:t>
      </w:r>
      <w:r w:rsidR="00D13E6B">
        <w:t>ях</w:t>
      </w:r>
      <w:r w:rsidRPr="002A0D44">
        <w:t xml:space="preserve"> </w:t>
      </w:r>
      <w:r w:rsidR="00D13E6B">
        <w:t>№2 и №</w:t>
      </w:r>
      <w:r w:rsidR="002A0D44">
        <w:t>4</w:t>
      </w:r>
      <w:r w:rsidR="00937794">
        <w:t xml:space="preserve"> к настоящему Договору. </w:t>
      </w:r>
    </w:p>
    <w:p w:rsidR="00937794" w:rsidRPr="00906189" w:rsidRDefault="00937794" w:rsidP="00937794">
      <w:pPr>
        <w:widowControl w:val="0"/>
        <w:autoSpaceDE w:val="0"/>
        <w:autoSpaceDN w:val="0"/>
        <w:adjustRightInd w:val="0"/>
        <w:spacing w:after="0"/>
        <w:ind w:firstLine="709"/>
      </w:pPr>
      <w:r>
        <w:t xml:space="preserve">2.4. </w:t>
      </w:r>
      <w:r w:rsidRPr="00906189">
        <w:t>Исполнителем коммунальных услуг в части отопления, холодного</w:t>
      </w:r>
      <w:r w:rsidR="00A97C4D">
        <w:t xml:space="preserve"> и горячего</w:t>
      </w:r>
      <w:r w:rsidRPr="00906189">
        <w:t xml:space="preserve"> водоснабжения, водоотведения</w:t>
      </w:r>
      <w:r w:rsidR="00B9486A">
        <w:t>, электроснабжения</w:t>
      </w:r>
      <w:r w:rsidRPr="00906189">
        <w:t xml:space="preserve"> являются Ресурсоснабжающие организации – _________________________.</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w:t>
      </w:r>
      <w:r w:rsidRPr="00906189">
        <w:rPr>
          <w:rFonts w:ascii="Times New Roman" w:hAnsi="Times New Roman" w:cs="Times New Roman" w:hint="default"/>
        </w:rPr>
        <w:lastRenderedPageBreak/>
        <w:t>водоотведения, электроснабжения) непосредственно с ресурсоснабжающей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937794" w:rsidRPr="00906189" w:rsidRDefault="00937794" w:rsidP="0093779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906189">
        <w:rPr>
          <w:rFonts w:ascii="Times New Roman" w:hAnsi="Times New Roman" w:cs="Times New Roman" w:hint="default"/>
        </w:rPr>
        <w:t xml:space="preserve">Исполнителем коммунальной услуги по обращению с ТКО является </w:t>
      </w:r>
      <w:r w:rsidR="00606840">
        <w:rPr>
          <w:rFonts w:ascii="Times New Roman" w:hAnsi="Times New Roman" w:cs="Times New Roman" w:hint="default"/>
        </w:rPr>
        <w:t>_____________________</w:t>
      </w:r>
    </w:p>
    <w:p w:rsidR="00465848" w:rsidRPr="001200F2" w:rsidRDefault="00465848" w:rsidP="00A90157">
      <w:pPr>
        <w:widowControl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t>3. Права и обязанности Сторон</w:t>
      </w:r>
    </w:p>
    <w:p w:rsidR="00233A51" w:rsidRPr="0060762F" w:rsidRDefault="00233A51" w:rsidP="00233A51">
      <w:pPr>
        <w:widowControl w:val="0"/>
        <w:autoSpaceDE w:val="0"/>
        <w:autoSpaceDN w:val="0"/>
        <w:adjustRightInd w:val="0"/>
        <w:spacing w:after="0"/>
        <w:ind w:firstLine="709"/>
      </w:pPr>
      <w:r w:rsidRPr="0060762F">
        <w:t>3.1. Управляющая организация обязана:</w:t>
      </w:r>
    </w:p>
    <w:p w:rsidR="00233A51" w:rsidRPr="0060762F" w:rsidRDefault="00233A51" w:rsidP="00233A51">
      <w:pPr>
        <w:widowControl w:val="0"/>
        <w:autoSpaceDE w:val="0"/>
        <w:autoSpaceDN w:val="0"/>
        <w:adjustRightInd w:val="0"/>
        <w:spacing w:after="0"/>
        <w:ind w:firstLine="709"/>
      </w:pPr>
      <w:r w:rsidRPr="0060762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w:t>
      </w:r>
      <w:r>
        <w:t>годой в интересах Собственника</w:t>
      </w:r>
      <w:r w:rsidRPr="0060762F">
        <w:t xml:space="preserve">, в соответствии с целями, указанными в </w:t>
      </w:r>
      <w:hyperlink r:id="rId14" w:history="1">
        <w:r w:rsidRPr="0060762F">
          <w:rPr>
            <w:u w:val="single"/>
          </w:rPr>
          <w:t>п. 2.1</w:t>
        </w:r>
      </w:hyperlink>
      <w:r w:rsidRPr="0060762F">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233A51" w:rsidRPr="0060762F" w:rsidRDefault="00233A51" w:rsidP="00233A51">
      <w:pPr>
        <w:widowControl w:val="0"/>
        <w:autoSpaceDE w:val="0"/>
        <w:autoSpaceDN w:val="0"/>
        <w:adjustRightInd w:val="0"/>
        <w:spacing w:after="0"/>
        <w:ind w:firstLine="709"/>
      </w:pPr>
      <w:r w:rsidRPr="0060762F">
        <w:t xml:space="preserve">3.1.2. Оказывать услуги по содержанию и выполнять работы по текущему ремонту общего имущества в Многоквартирном доме в соответствии с </w:t>
      </w:r>
      <w:r w:rsidRPr="001200F2">
        <w:t xml:space="preserve">приложением № </w:t>
      </w:r>
      <w:r w:rsidR="002A0D44">
        <w:t>3</w:t>
      </w:r>
      <w:r w:rsidRPr="0060762F">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33A51" w:rsidRPr="0060762F" w:rsidRDefault="00233A51" w:rsidP="00233A51">
      <w:pPr>
        <w:widowControl w:val="0"/>
        <w:autoSpaceDE w:val="0"/>
        <w:autoSpaceDN w:val="0"/>
        <w:adjustRightInd w:val="0"/>
        <w:spacing w:after="0"/>
        <w:ind w:firstLine="709"/>
      </w:pPr>
      <w:r>
        <w:t>3.1.3</w:t>
      </w:r>
      <w:r w:rsidRPr="0060762F">
        <w:t>. Предоставлять иные услуги, не указанные в приложении №</w:t>
      </w:r>
      <w:r>
        <w:t xml:space="preserve"> </w:t>
      </w:r>
      <w:r w:rsidR="002A0D44">
        <w:t>3</w:t>
      </w:r>
      <w:r w:rsidRPr="0060762F">
        <w:t>, предусмотренные решением общего собрания собственников помещений в Многоквартирном доме.</w:t>
      </w:r>
    </w:p>
    <w:p w:rsidR="00233A51" w:rsidRPr="0060762F" w:rsidRDefault="00233A51" w:rsidP="00233A51">
      <w:pPr>
        <w:widowControl w:val="0"/>
        <w:autoSpaceDE w:val="0"/>
        <w:autoSpaceDN w:val="0"/>
        <w:adjustRightInd w:val="0"/>
        <w:spacing w:after="0"/>
        <w:ind w:firstLine="709"/>
      </w:pPr>
      <w:r>
        <w:t>3.1.4. Информировать собственников</w:t>
      </w:r>
      <w:r w:rsidRPr="0060762F">
        <w:t xml:space="preserve"> помещений</w:t>
      </w:r>
      <w:r>
        <w:t xml:space="preserve"> о</w:t>
      </w:r>
      <w:r w:rsidRPr="0060762F">
        <w:t xml:space="preserve"> порядке оплаты услуг.</w:t>
      </w:r>
    </w:p>
    <w:p w:rsidR="00233A51" w:rsidRPr="0060762F" w:rsidRDefault="00233A51" w:rsidP="00233A51">
      <w:pPr>
        <w:widowControl w:val="0"/>
        <w:autoSpaceDE w:val="0"/>
        <w:autoSpaceDN w:val="0"/>
        <w:adjustRightInd w:val="0"/>
        <w:spacing w:after="0"/>
        <w:ind w:firstLine="709"/>
      </w:pPr>
      <w:r>
        <w:t>3.1.5. Принимать от Собственника</w:t>
      </w:r>
      <w:r w:rsidRPr="0060762F">
        <w:t xml:space="preserve"> плату за содержание и текущий ремонт общего имущества, а также плату за у</w:t>
      </w:r>
      <w:r>
        <w:t>правление Многоквартирным домом</w:t>
      </w:r>
      <w:r w:rsidRPr="0060762F">
        <w:t xml:space="preserve"> и другие услуги.</w:t>
      </w:r>
    </w:p>
    <w:p w:rsidR="00233A51" w:rsidRPr="0060762F" w:rsidRDefault="00233A51" w:rsidP="00233A51">
      <w:pPr>
        <w:widowControl w:val="0"/>
        <w:autoSpaceDE w:val="0"/>
        <w:autoSpaceDN w:val="0"/>
        <w:adjustRightInd w:val="0"/>
        <w:spacing w:after="0"/>
        <w:ind w:firstLine="709"/>
      </w:pPr>
      <w:r w:rsidRPr="0060762F">
        <w:t xml:space="preserve">По договору социального найма или договору найма жилого помещения государственного </w:t>
      </w:r>
      <w:r w:rsidR="00E341FB">
        <w:t xml:space="preserve">(муниципального) </w:t>
      </w:r>
      <w:r w:rsidRPr="0060762F">
        <w:t xml:space="preserve">жилищного фонда плата за содержание и текущий ремонт общего имущества, а также плата за другие услуги принимается от нанимателя такого помещения. </w:t>
      </w:r>
    </w:p>
    <w:p w:rsidR="00233A51" w:rsidRPr="0060762F" w:rsidRDefault="00233A51" w:rsidP="00233A51">
      <w:pPr>
        <w:widowControl w:val="0"/>
        <w:autoSpaceDE w:val="0"/>
        <w:autoSpaceDN w:val="0"/>
        <w:adjustRightInd w:val="0"/>
        <w:spacing w:after="0"/>
        <w:ind w:firstLine="709"/>
      </w:pPr>
      <w:r w:rsidRPr="0060762F">
        <w:t>3.1.</w:t>
      </w:r>
      <w:r>
        <w:t>6</w:t>
      </w:r>
      <w:r w:rsidRPr="0060762F">
        <w:t xml:space="preserve">. Требовать в соответствии с </w:t>
      </w:r>
      <w:hyperlink r:id="rId15" w:history="1">
        <w:r w:rsidRPr="001200F2">
          <w:t>п. 4 ст. 155</w:t>
        </w:r>
      </w:hyperlink>
      <w:r>
        <w:t xml:space="preserve"> ЖК РФ от Собственника</w:t>
      </w:r>
      <w:r w:rsidRPr="0060762F">
        <w:t xml:space="preserve">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233A51" w:rsidRPr="0060762F" w:rsidRDefault="00233A51" w:rsidP="00233A51">
      <w:pPr>
        <w:widowControl w:val="0"/>
        <w:autoSpaceDE w:val="0"/>
        <w:autoSpaceDN w:val="0"/>
        <w:adjustRightInd w:val="0"/>
        <w:spacing w:after="0"/>
        <w:ind w:firstLine="709"/>
      </w:pPr>
      <w:r>
        <w:t>3.1.7</w:t>
      </w:r>
      <w:r w:rsidRPr="0060762F">
        <w:t>. Т</w:t>
      </w:r>
      <w:r>
        <w:t>ребовать платы от Собственника</w:t>
      </w:r>
      <w:r w:rsidRPr="0060762F">
        <w:t xml:space="preserve"> с учетом прав и обязанностей, возникающих из настоящего договора.</w:t>
      </w:r>
    </w:p>
    <w:p w:rsidR="00233A51" w:rsidRPr="0060762F" w:rsidRDefault="00233A51" w:rsidP="00233A51">
      <w:pPr>
        <w:widowControl w:val="0"/>
        <w:autoSpaceDE w:val="0"/>
        <w:autoSpaceDN w:val="0"/>
        <w:adjustRightInd w:val="0"/>
        <w:spacing w:after="0"/>
        <w:ind w:firstLine="709"/>
      </w:pPr>
      <w:r>
        <w:t>3.1.8</w:t>
      </w:r>
      <w:r w:rsidRPr="0060762F">
        <w:t>. Организовать круглосуточное аварийно-диспетчерское обслуживание Многоквартирного дома, устранять аварии, а также</w:t>
      </w:r>
      <w:r>
        <w:t xml:space="preserve"> выполнять заявки Собственника</w:t>
      </w:r>
      <w:r w:rsidRPr="0060762F">
        <w:t xml:space="preserve"> либо иных лиц, проживающих в помещени</w:t>
      </w:r>
      <w:r>
        <w:t>ях, принадлежащих Собственнику</w:t>
      </w:r>
      <w:r w:rsidRPr="0060762F">
        <w:t xml:space="preserve"> помещений, в сроки, установленные законодательством и настоящим Договором.</w:t>
      </w:r>
    </w:p>
    <w:p w:rsidR="00233A51" w:rsidRPr="0060762F" w:rsidRDefault="00233A51" w:rsidP="00233A51">
      <w:pPr>
        <w:widowControl w:val="0"/>
        <w:autoSpaceDE w:val="0"/>
        <w:autoSpaceDN w:val="0"/>
        <w:adjustRightInd w:val="0"/>
        <w:spacing w:after="0"/>
        <w:ind w:firstLine="709"/>
      </w:pPr>
      <w:r w:rsidRPr="0060762F">
        <w:t>3.</w:t>
      </w:r>
      <w:r>
        <w:t>1.9</w:t>
      </w:r>
      <w:r w:rsidRPr="0060762F">
        <w:t>.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с момента поступления заявки по телефону.</w:t>
      </w:r>
    </w:p>
    <w:p w:rsidR="00233A51" w:rsidRPr="0060762F" w:rsidRDefault="00233A51" w:rsidP="00233A51">
      <w:pPr>
        <w:widowControl w:val="0"/>
        <w:autoSpaceDE w:val="0"/>
        <w:autoSpaceDN w:val="0"/>
        <w:adjustRightInd w:val="0"/>
        <w:spacing w:after="0"/>
        <w:ind w:firstLine="709"/>
      </w:pPr>
      <w:r>
        <w:t>3.1.10</w:t>
      </w:r>
      <w:r w:rsidRPr="0060762F">
        <w:t>.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w:t>
      </w:r>
      <w:r>
        <w:t>ника</w:t>
      </w:r>
      <w:r w:rsidRPr="0060762F">
        <w:t xml:space="preserve"> знакомить его с содержанием указанных документов.</w:t>
      </w:r>
    </w:p>
    <w:p w:rsidR="00233A51" w:rsidRPr="0060762F" w:rsidRDefault="00233A51" w:rsidP="00233A51">
      <w:pPr>
        <w:widowControl w:val="0"/>
        <w:autoSpaceDE w:val="0"/>
        <w:autoSpaceDN w:val="0"/>
        <w:adjustRightInd w:val="0"/>
        <w:spacing w:after="0"/>
        <w:ind w:firstLine="709"/>
      </w:pPr>
      <w:r>
        <w:t>3.1.11</w:t>
      </w:r>
      <w:r w:rsidRPr="0060762F">
        <w:t>. Рассматривать предложения, з</w:t>
      </w:r>
      <w:r>
        <w:t>аявления и жалобы Собственника</w:t>
      </w:r>
      <w:r w:rsidRPr="0060762F">
        <w:t xml:space="preserve">,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233A51" w:rsidRPr="0060762F" w:rsidRDefault="00233A51" w:rsidP="00233A51">
      <w:pPr>
        <w:widowControl w:val="0"/>
        <w:autoSpaceDE w:val="0"/>
        <w:autoSpaceDN w:val="0"/>
        <w:adjustRightInd w:val="0"/>
        <w:spacing w:after="0"/>
        <w:ind w:firstLine="709"/>
      </w:pPr>
      <w:r>
        <w:t>3.1.1</w:t>
      </w:r>
      <w:r w:rsidR="00BA7B31">
        <w:t>2</w:t>
      </w:r>
      <w:r>
        <w:t>. Представлять Собственникам</w:t>
      </w:r>
      <w:r w:rsidRPr="0060762F">
        <w:t xml:space="preserve"> платежные документы не позднее </w:t>
      </w:r>
      <w:r w:rsidR="0005349F">
        <w:t>10</w:t>
      </w:r>
      <w:r w:rsidRPr="0060762F">
        <w:t xml:space="preserve"> числа </w:t>
      </w:r>
      <w:r w:rsidRPr="0060762F">
        <w:lastRenderedPageBreak/>
        <w:t xml:space="preserve">месяца, следующего за истекшим месяцем, за который производится оплата. </w:t>
      </w:r>
    </w:p>
    <w:p w:rsidR="00233A51" w:rsidRPr="0060762F" w:rsidRDefault="00233A51" w:rsidP="00233A51">
      <w:pPr>
        <w:widowControl w:val="0"/>
        <w:autoSpaceDE w:val="0"/>
        <w:autoSpaceDN w:val="0"/>
        <w:adjustRightInd w:val="0"/>
        <w:spacing w:after="0"/>
        <w:ind w:firstLine="709"/>
      </w:pPr>
      <w:r>
        <w:t>3.1.1</w:t>
      </w:r>
      <w:r w:rsidR="00BA7B31">
        <w:t>3</w:t>
      </w:r>
      <w:r w:rsidRPr="0060762F">
        <w:t>. Обеспечить Собственник</w:t>
      </w:r>
      <w:r>
        <w:t>а</w:t>
      </w:r>
      <w:r w:rsidRPr="0060762F">
        <w:t xml:space="preserve"> информацией о телефонах аварийных служб путем их указания на платежных документах</w:t>
      </w:r>
      <w:r w:rsidR="00BA7B31">
        <w:t>.</w:t>
      </w:r>
    </w:p>
    <w:p w:rsidR="00233A51" w:rsidRPr="0060762F" w:rsidRDefault="00233A51" w:rsidP="00233A51">
      <w:pPr>
        <w:widowControl w:val="0"/>
        <w:autoSpaceDE w:val="0"/>
        <w:autoSpaceDN w:val="0"/>
        <w:adjustRightInd w:val="0"/>
        <w:spacing w:after="0"/>
        <w:ind w:firstLine="709"/>
      </w:pPr>
      <w:r>
        <w:t>3.1.1</w:t>
      </w:r>
      <w:r w:rsidR="00BA7B31">
        <w:t>4</w:t>
      </w:r>
      <w:r w:rsidRPr="0060762F">
        <w:t>. Обеспеч</w:t>
      </w:r>
      <w:r>
        <w:t>ить по требованию Собственника</w:t>
      </w:r>
      <w:r w:rsidRPr="0060762F">
        <w:t xml:space="preserve"> и иных лиц, действующих по распоряжен</w:t>
      </w:r>
      <w:r>
        <w:t>ию Собственника или несущих с Собственником</w:t>
      </w:r>
      <w:r w:rsidRPr="0060762F">
        <w:t xml:space="preserve">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233A51" w:rsidRPr="0060762F" w:rsidRDefault="00233A51" w:rsidP="00233A51">
      <w:pPr>
        <w:widowControl w:val="0"/>
        <w:autoSpaceDE w:val="0"/>
        <w:autoSpaceDN w:val="0"/>
        <w:adjustRightInd w:val="0"/>
        <w:spacing w:after="0"/>
        <w:ind w:firstLine="709"/>
        <w:rPr>
          <w:rFonts w:eastAsia="Calibri"/>
          <w:lang w:eastAsia="en-US"/>
        </w:rPr>
      </w:pPr>
      <w:r>
        <w:t>3.1.1</w:t>
      </w:r>
      <w:r w:rsidR="00BA7B31">
        <w:t>5</w:t>
      </w:r>
      <w:r w:rsidRPr="0060762F">
        <w:t xml:space="preserve">. Осуществлять </w:t>
      </w:r>
      <w:r w:rsidRPr="0060762F">
        <w:rPr>
          <w:rFonts w:eastAsia="Calibri"/>
          <w:lang w:eastAsia="en-US"/>
        </w:rPr>
        <w:t>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33A51" w:rsidRPr="0060762F" w:rsidRDefault="00233A51" w:rsidP="00233A51">
      <w:pPr>
        <w:widowControl w:val="0"/>
        <w:autoSpaceDE w:val="0"/>
        <w:autoSpaceDN w:val="0"/>
        <w:adjustRightInd w:val="0"/>
        <w:spacing w:after="0"/>
        <w:ind w:firstLine="709"/>
      </w:pPr>
      <w:r>
        <w:t>3.1.1</w:t>
      </w:r>
      <w:r w:rsidR="00BA7B31">
        <w:t>6</w:t>
      </w:r>
      <w:r>
        <w:t xml:space="preserve">. Согласовать с Собственником </w:t>
      </w:r>
      <w:r w:rsidRPr="0060762F">
        <w:t>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w:t>
      </w:r>
      <w:r>
        <w:t>я, принадлежащего Собственнику</w:t>
      </w:r>
      <w:r w:rsidRPr="0060762F">
        <w:t>.</w:t>
      </w:r>
    </w:p>
    <w:p w:rsidR="00233A51" w:rsidRPr="0060762F" w:rsidRDefault="00233A51" w:rsidP="00233A51">
      <w:pPr>
        <w:widowControl w:val="0"/>
        <w:autoSpaceDE w:val="0"/>
        <w:autoSpaceDN w:val="0"/>
        <w:adjustRightInd w:val="0"/>
        <w:spacing w:after="0"/>
        <w:ind w:firstLine="709"/>
      </w:pPr>
      <w:r>
        <w:t>3.1.1</w:t>
      </w:r>
      <w:r w:rsidR="00BA7B31">
        <w:t>7</w:t>
      </w:r>
      <w:r>
        <w:t xml:space="preserve">. Направлять Собственнику </w:t>
      </w:r>
      <w:r w:rsidRPr="0060762F">
        <w:t>при необходимости предложения о проведении капитального ремонта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3.1.1</w:t>
      </w:r>
      <w:r w:rsidR="00BA7B31">
        <w:t>8</w:t>
      </w:r>
      <w:r>
        <w:t>. По требованию Собственника</w:t>
      </w:r>
      <w:r w:rsidRPr="0060762F">
        <w:t xml:space="preserve"> (его нанимателей и арендаторов) производить сверку платы за управление Многоквартирным домом, содержание и</w:t>
      </w:r>
      <w:r>
        <w:t xml:space="preserve"> текущий ремонт общего имущества</w:t>
      </w:r>
      <w:r w:rsidRPr="0060762F">
        <w:t>,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233A51" w:rsidRPr="0060762F" w:rsidRDefault="00233A51" w:rsidP="00233A51">
      <w:pPr>
        <w:widowControl w:val="0"/>
        <w:autoSpaceDE w:val="0"/>
        <w:autoSpaceDN w:val="0"/>
        <w:adjustRightInd w:val="0"/>
        <w:spacing w:after="0"/>
        <w:ind w:firstLine="709"/>
      </w:pPr>
      <w:r>
        <w:t>3.1.</w:t>
      </w:r>
      <w:r w:rsidR="00BA7B31">
        <w:t>19</w:t>
      </w:r>
      <w:r w:rsidRPr="0060762F">
        <w:t>. В соответствии с утвержденным Правительством РФ стандартом раскрытия информ</w:t>
      </w:r>
      <w:r>
        <w:t xml:space="preserve">ации представлять Собственнику </w:t>
      </w:r>
      <w:r w:rsidRPr="0060762F">
        <w:t>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w:t>
      </w:r>
      <w:r>
        <w:t>ника</w:t>
      </w:r>
      <w:r w:rsidRPr="0060762F">
        <w:t xml:space="preserve">.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233A51" w:rsidRPr="0060762F" w:rsidRDefault="00BA7B31" w:rsidP="00233A51">
      <w:pPr>
        <w:widowControl w:val="0"/>
        <w:autoSpaceDE w:val="0"/>
        <w:autoSpaceDN w:val="0"/>
        <w:adjustRightInd w:val="0"/>
        <w:spacing w:after="0"/>
        <w:ind w:firstLine="709"/>
      </w:pPr>
      <w:r>
        <w:t>3.1.20</w:t>
      </w:r>
      <w:r w:rsidR="00233A51" w:rsidRPr="0060762F">
        <w:t>. Предоставлять иную информацию, определенную утвержденным Правительством РФ стандартом раскрытия информ</w:t>
      </w:r>
      <w:r w:rsidR="00233A51">
        <w:t>ации, по запросам Собственника</w:t>
      </w:r>
      <w:r w:rsidR="00233A51" w:rsidRPr="0060762F">
        <w:t xml:space="preserve"> в письменном или электронном видах.</w:t>
      </w:r>
    </w:p>
    <w:p w:rsidR="00233A51" w:rsidRPr="0060762F" w:rsidRDefault="00BA7B31" w:rsidP="00233A51">
      <w:pPr>
        <w:widowControl w:val="0"/>
        <w:autoSpaceDE w:val="0"/>
        <w:autoSpaceDN w:val="0"/>
        <w:adjustRightInd w:val="0"/>
        <w:spacing w:after="0"/>
        <w:ind w:firstLine="709"/>
      </w:pPr>
      <w:r>
        <w:t>3.1.21</w:t>
      </w:r>
      <w:r w:rsidR="00233A51" w:rsidRPr="0060762F">
        <w:t>. На</w:t>
      </w:r>
      <w:r w:rsidR="00233A51">
        <w:t xml:space="preserve"> основании заявки Собственника</w:t>
      </w:r>
      <w:r w:rsidR="00233A51" w:rsidRPr="0060762F">
        <w:t xml:space="preserve"> направлять своего сотрудника для составления акта нанесения ущерба общему имуществу Многоквартирного дома или поме</w:t>
      </w:r>
      <w:r w:rsidR="00233A51">
        <w:t>щению(ям) Собственника</w:t>
      </w:r>
      <w:r w:rsidR="00233A51" w:rsidRPr="0060762F">
        <w:t>.</w:t>
      </w:r>
    </w:p>
    <w:p w:rsidR="00233A51" w:rsidRPr="0060762F" w:rsidRDefault="00BA7B31" w:rsidP="00233A51">
      <w:pPr>
        <w:widowControl w:val="0"/>
        <w:autoSpaceDE w:val="0"/>
        <w:autoSpaceDN w:val="0"/>
        <w:adjustRightInd w:val="0"/>
        <w:spacing w:after="0"/>
        <w:ind w:firstLine="709"/>
      </w:pPr>
      <w:r>
        <w:t>3.1.22</w:t>
      </w:r>
      <w:r w:rsidR="00233A51" w:rsidRPr="0060762F">
        <w:t>. Не распространять конфиденциальную инфор</w:t>
      </w:r>
      <w:r w:rsidR="00233A51">
        <w:t xml:space="preserve">мацию, касающуюся Собственника </w:t>
      </w:r>
      <w:r w:rsidR="00233A51" w:rsidRPr="0060762F">
        <w:t>(передавать ее иным лицам, в т.ч. организаци</w:t>
      </w:r>
      <w:r w:rsidR="00233A51">
        <w:t>ям), без согласия Собственника</w:t>
      </w:r>
      <w:r w:rsidR="00233A51" w:rsidRPr="0060762F">
        <w:t xml:space="preserve"> помещения или наличия иного законного основания.</w:t>
      </w:r>
    </w:p>
    <w:p w:rsidR="00233A51" w:rsidRPr="0060762F" w:rsidRDefault="00BA7B31" w:rsidP="00233A51">
      <w:pPr>
        <w:widowControl w:val="0"/>
        <w:autoSpaceDE w:val="0"/>
        <w:autoSpaceDN w:val="0"/>
        <w:adjustRightInd w:val="0"/>
        <w:spacing w:after="0"/>
        <w:ind w:firstLine="709"/>
      </w:pPr>
      <w:r>
        <w:t>3.1.23</w:t>
      </w:r>
      <w:r w:rsidR="00233A51" w:rsidRPr="0060762F">
        <w:t>. Пред</w:t>
      </w:r>
      <w:r w:rsidR="00233A51">
        <w:t>ставлять интересы Собственника</w:t>
      </w:r>
      <w:r w:rsidR="00233A51" w:rsidRPr="0060762F">
        <w:t xml:space="preserve">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233A51" w:rsidRPr="0060762F" w:rsidRDefault="00BA7B31" w:rsidP="00233A51">
      <w:pPr>
        <w:widowControl w:val="0"/>
        <w:autoSpaceDE w:val="0"/>
        <w:autoSpaceDN w:val="0"/>
        <w:adjustRightInd w:val="0"/>
        <w:spacing w:after="0"/>
        <w:ind w:firstLine="709"/>
      </w:pPr>
      <w:r>
        <w:t>3.1.24</w:t>
      </w:r>
      <w:r w:rsidR="00233A51">
        <w:t>. Предоставлять Собственнику</w:t>
      </w:r>
      <w:r w:rsidR="00233A51" w:rsidRPr="0060762F">
        <w:t xml:space="preserve">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233A51" w:rsidRPr="0060762F" w:rsidRDefault="00BA7B31" w:rsidP="00233A51">
      <w:pPr>
        <w:widowControl w:val="0"/>
        <w:autoSpaceDE w:val="0"/>
        <w:autoSpaceDN w:val="0"/>
        <w:adjustRightInd w:val="0"/>
        <w:spacing w:after="0"/>
        <w:ind w:firstLine="709"/>
      </w:pPr>
      <w:r>
        <w:t>3.1.25</w:t>
      </w:r>
      <w:r w:rsidR="00233A51" w:rsidRPr="0060762F">
        <w:t xml:space="preserve">. Не допускать использования </w:t>
      </w:r>
      <w:r w:rsidR="00233A51">
        <w:t>общего имущества Собственников</w:t>
      </w:r>
      <w:r w:rsidR="00233A51" w:rsidRPr="0060762F">
        <w:t xml:space="preserve">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233A51" w:rsidRPr="0060762F" w:rsidRDefault="00BA7B31" w:rsidP="00233A51">
      <w:pPr>
        <w:widowControl w:val="0"/>
        <w:autoSpaceDE w:val="0"/>
        <w:autoSpaceDN w:val="0"/>
        <w:adjustRightInd w:val="0"/>
        <w:spacing w:after="0"/>
        <w:ind w:firstLine="709"/>
      </w:pPr>
      <w:r>
        <w:lastRenderedPageBreak/>
        <w:t>3.1.26</w:t>
      </w:r>
      <w:r w:rsidR="00233A51" w:rsidRPr="0060762F">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233A51" w:rsidRPr="0060762F" w:rsidRDefault="00233A51" w:rsidP="00233A51">
      <w:pPr>
        <w:widowControl w:val="0"/>
        <w:autoSpaceDE w:val="0"/>
        <w:autoSpaceDN w:val="0"/>
        <w:adjustRightInd w:val="0"/>
        <w:spacing w:after="0"/>
        <w:ind w:firstLine="709"/>
      </w:pPr>
      <w:r w:rsidRPr="0060762F">
        <w:t>Произвести сверку р</w:t>
      </w:r>
      <w:r>
        <w:t>асчетов по платежам, внесенным Собственниками</w:t>
      </w:r>
      <w:r w:rsidRPr="0060762F">
        <w:t xml:space="preserve"> помещений Многоквартирного дома в счет обязательств по настоящему Договору; составить акт свер</w:t>
      </w:r>
      <w:r>
        <w:t>ки произведенных собственникам</w:t>
      </w:r>
      <w:r w:rsidRPr="0060762F">
        <w:t xml:space="preserve">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233A51" w:rsidRPr="0060762F" w:rsidRDefault="00BA7B31" w:rsidP="00233A51">
      <w:pPr>
        <w:widowControl w:val="0"/>
        <w:autoSpaceDE w:val="0"/>
        <w:autoSpaceDN w:val="0"/>
        <w:adjustRightInd w:val="0"/>
        <w:spacing w:after="0"/>
        <w:ind w:firstLine="709"/>
      </w:pPr>
      <w:r>
        <w:t>3.1.27</w:t>
      </w:r>
      <w:r w:rsidR="00233A51" w:rsidRPr="0060762F">
        <w:t>. Предоставить гарантию обеспечения исполнения обязательств по настоящему Договору.</w:t>
      </w:r>
    </w:p>
    <w:p w:rsidR="00233A51" w:rsidRPr="0060762F" w:rsidRDefault="00BA7B31" w:rsidP="00233A51">
      <w:pPr>
        <w:widowControl w:val="0"/>
        <w:autoSpaceDE w:val="0"/>
        <w:autoSpaceDN w:val="0"/>
        <w:adjustRightInd w:val="0"/>
        <w:spacing w:after="0"/>
        <w:ind w:firstLine="709"/>
      </w:pPr>
      <w:r>
        <w:t>3.1.28</w:t>
      </w:r>
      <w:r w:rsidR="00233A51" w:rsidRPr="00126B5F">
        <w:t>. В качестве</w:t>
      </w:r>
      <w:r w:rsidR="00233A51" w:rsidRPr="0060762F">
        <w:t xml:space="preserve"> способа обеспечения исполнения обязательств Управляющей организации выступает (далее ненужное зачеркнуть):</w:t>
      </w:r>
    </w:p>
    <w:p w:rsidR="00233A51" w:rsidRPr="0060762F" w:rsidRDefault="00233A51" w:rsidP="00233A51">
      <w:pPr>
        <w:widowControl w:val="0"/>
        <w:autoSpaceDE w:val="0"/>
        <w:autoSpaceDN w:val="0"/>
        <w:adjustRightInd w:val="0"/>
        <w:spacing w:after="0"/>
        <w:ind w:firstLine="709"/>
      </w:pPr>
      <w:r w:rsidRPr="0060762F">
        <w:t>- страхование гражданской ответственности Управляющей организации;</w:t>
      </w:r>
    </w:p>
    <w:p w:rsidR="00233A51" w:rsidRPr="0060762F" w:rsidRDefault="00233A51" w:rsidP="00233A51">
      <w:pPr>
        <w:widowControl w:val="0"/>
        <w:autoSpaceDE w:val="0"/>
        <w:autoSpaceDN w:val="0"/>
        <w:adjustRightInd w:val="0"/>
        <w:spacing w:after="0"/>
        <w:ind w:firstLine="709"/>
      </w:pPr>
      <w:r w:rsidRPr="0060762F">
        <w:t>- банковская гарантия;</w:t>
      </w:r>
    </w:p>
    <w:p w:rsidR="00233A51" w:rsidRPr="0060762F" w:rsidRDefault="00233A51" w:rsidP="00233A51">
      <w:pPr>
        <w:widowControl w:val="0"/>
        <w:autoSpaceDE w:val="0"/>
        <w:autoSpaceDN w:val="0"/>
        <w:adjustRightInd w:val="0"/>
        <w:spacing w:after="0"/>
        <w:ind w:firstLine="709"/>
      </w:pPr>
      <w:r w:rsidRPr="0060762F">
        <w:t>- залог депозита.</w:t>
      </w:r>
    </w:p>
    <w:p w:rsidR="00233A51" w:rsidRPr="0060762F" w:rsidRDefault="00233A51" w:rsidP="00233A51">
      <w:pPr>
        <w:widowControl w:val="0"/>
        <w:autoSpaceDE w:val="0"/>
        <w:autoSpaceDN w:val="0"/>
        <w:adjustRightInd w:val="0"/>
        <w:spacing w:after="0"/>
        <w:ind w:firstLine="709"/>
      </w:pPr>
      <w:r w:rsidRPr="0060762F">
        <w:t>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233A51" w:rsidRPr="0060762F" w:rsidRDefault="00BA7B31" w:rsidP="00233A51">
      <w:pPr>
        <w:widowControl w:val="0"/>
        <w:autoSpaceDE w:val="0"/>
        <w:autoSpaceDN w:val="0"/>
        <w:adjustRightInd w:val="0"/>
        <w:spacing w:after="0"/>
        <w:ind w:firstLine="709"/>
      </w:pPr>
      <w:r>
        <w:t>3.1.29</w:t>
      </w:r>
      <w:r w:rsidR="00233A51" w:rsidRPr="0060762F">
        <w:t>.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233A51" w:rsidRPr="0060762F" w:rsidRDefault="00233A51" w:rsidP="00233A51">
      <w:pPr>
        <w:widowControl w:val="0"/>
        <w:autoSpaceDE w:val="0"/>
        <w:autoSpaceDN w:val="0"/>
        <w:adjustRightInd w:val="0"/>
        <w:spacing w:after="0"/>
        <w:ind w:firstLine="709"/>
      </w:pPr>
      <w:r w:rsidRPr="0060762F">
        <w:t>3.2. Управляющая организация вправе:</w:t>
      </w:r>
    </w:p>
    <w:p w:rsidR="00233A51" w:rsidRPr="0060762F" w:rsidRDefault="00233A51" w:rsidP="00233A51">
      <w:pPr>
        <w:widowControl w:val="0"/>
        <w:autoSpaceDE w:val="0"/>
        <w:autoSpaceDN w:val="0"/>
        <w:adjustRightInd w:val="0"/>
        <w:spacing w:after="0"/>
        <w:ind w:firstLine="709"/>
      </w:pPr>
      <w:r w:rsidRPr="0060762F">
        <w:t xml:space="preserve">3.2.1. Самостоятельно определять порядок и способ </w:t>
      </w:r>
      <w:r w:rsidRPr="00126B5F">
        <w:t>выполнения своих обязательств по настоящему Договору (за исключением обязанностей, вытекающих из п. 3.1.29).</w:t>
      </w:r>
    </w:p>
    <w:p w:rsidR="00233A51" w:rsidRPr="0060762F" w:rsidRDefault="00233A51" w:rsidP="00233A51">
      <w:pPr>
        <w:widowControl w:val="0"/>
        <w:autoSpaceDE w:val="0"/>
        <w:autoSpaceDN w:val="0"/>
        <w:adjustRightInd w:val="0"/>
        <w:spacing w:after="0"/>
        <w:ind w:firstLine="709"/>
      </w:pPr>
      <w:r>
        <w:t>3.2.2</w:t>
      </w:r>
      <w:r w:rsidRPr="0060762F">
        <w:t>.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233A51" w:rsidRPr="0060762F" w:rsidRDefault="00233A51" w:rsidP="00233A51">
      <w:pPr>
        <w:widowControl w:val="0"/>
        <w:autoSpaceDE w:val="0"/>
        <w:autoSpaceDN w:val="0"/>
        <w:adjustRightInd w:val="0"/>
        <w:spacing w:after="0"/>
        <w:ind w:firstLine="709"/>
      </w:pPr>
      <w:r>
        <w:t>3.2.3</w:t>
      </w:r>
      <w:r w:rsidRPr="0060762F">
        <w:t>. Поручать выполнение обязательств по настоящему Договору иным организациям.</w:t>
      </w:r>
    </w:p>
    <w:p w:rsidR="00233A51" w:rsidRPr="0060762F" w:rsidRDefault="00233A51" w:rsidP="00233A51">
      <w:pPr>
        <w:widowControl w:val="0"/>
        <w:autoSpaceDE w:val="0"/>
        <w:autoSpaceDN w:val="0"/>
        <w:adjustRightInd w:val="0"/>
        <w:spacing w:after="0"/>
        <w:ind w:firstLine="709"/>
      </w:pPr>
      <w:r>
        <w:t xml:space="preserve">3.3. Собственник </w:t>
      </w:r>
      <w:r w:rsidRPr="0060762F">
        <w:t>обязан:</w:t>
      </w:r>
    </w:p>
    <w:p w:rsidR="00233A51" w:rsidRPr="0060762F" w:rsidRDefault="00233A51" w:rsidP="00233A51">
      <w:pPr>
        <w:widowControl w:val="0"/>
        <w:autoSpaceDE w:val="0"/>
        <w:autoSpaceDN w:val="0"/>
        <w:adjustRightInd w:val="0"/>
        <w:spacing w:after="0"/>
        <w:ind w:firstLine="709"/>
      </w:pPr>
      <w:r w:rsidRPr="0060762F">
        <w:t>3.3.1. Своевременно и полностью вносить плату за помещение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233A51" w:rsidRPr="0060762F" w:rsidRDefault="00233A51" w:rsidP="00233A51">
      <w:pPr>
        <w:widowControl w:val="0"/>
        <w:autoSpaceDE w:val="0"/>
        <w:autoSpaceDN w:val="0"/>
        <w:adjustRightInd w:val="0"/>
        <w:spacing w:after="0"/>
        <w:ind w:firstLine="709"/>
      </w:pPr>
      <w:r w:rsidRPr="0060762F">
        <w:t xml:space="preserve">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w:t>
      </w:r>
      <w:r>
        <w:t>____________</w:t>
      </w:r>
      <w:r w:rsidRPr="0060762F">
        <w:t>__________________________________________.</w:t>
      </w:r>
    </w:p>
    <w:p w:rsidR="00233A51" w:rsidRPr="0060762F" w:rsidRDefault="00233A51" w:rsidP="00233A51">
      <w:pPr>
        <w:widowControl w:val="0"/>
        <w:autoSpaceDE w:val="0"/>
        <w:autoSpaceDN w:val="0"/>
        <w:adjustRightInd w:val="0"/>
        <w:spacing w:after="0"/>
        <w:ind w:firstLine="709"/>
      </w:pPr>
      <w:r w:rsidRPr="0060762F">
        <w:t>3.3.3.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w:t>
      </w:r>
      <w:r>
        <w:t>ступ к помещениям Собственника</w:t>
      </w:r>
      <w:r w:rsidRPr="0060762F">
        <w:t xml:space="preserve"> при его отсутствии более 24 часов.</w:t>
      </w:r>
    </w:p>
    <w:p w:rsidR="00233A51" w:rsidRPr="0060762F" w:rsidRDefault="00233A51" w:rsidP="00233A51">
      <w:pPr>
        <w:widowControl w:val="0"/>
        <w:autoSpaceDE w:val="0"/>
        <w:autoSpaceDN w:val="0"/>
        <w:adjustRightInd w:val="0"/>
        <w:spacing w:after="0"/>
        <w:ind w:firstLine="709"/>
      </w:pPr>
      <w:r w:rsidRPr="0060762F">
        <w:t>3.3.4. Соблюдать следующие требования:</w:t>
      </w:r>
    </w:p>
    <w:p w:rsidR="00233A51" w:rsidRPr="0060762F" w:rsidRDefault="00233A51" w:rsidP="00233A51">
      <w:pPr>
        <w:widowControl w:val="0"/>
        <w:autoSpaceDE w:val="0"/>
        <w:autoSpaceDN w:val="0"/>
        <w:adjustRightInd w:val="0"/>
        <w:spacing w:after="0"/>
        <w:ind w:firstLine="709"/>
      </w:pPr>
      <w:r w:rsidRPr="0060762F">
        <w:lastRenderedPageBreak/>
        <w:t>а) не производить перенос инженерных сетей;</w:t>
      </w:r>
    </w:p>
    <w:p w:rsidR="00233A51" w:rsidRPr="0060762F" w:rsidRDefault="00233A51" w:rsidP="00233A51">
      <w:pPr>
        <w:widowControl w:val="0"/>
        <w:autoSpaceDE w:val="0"/>
        <w:autoSpaceDN w:val="0"/>
        <w:adjustRightInd w:val="0"/>
        <w:spacing w:after="0"/>
        <w:ind w:firstLine="709"/>
      </w:pPr>
      <w:r w:rsidRPr="0060762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33A51" w:rsidRPr="0060762F" w:rsidRDefault="00233A51" w:rsidP="00233A51">
      <w:pPr>
        <w:widowControl w:val="0"/>
        <w:autoSpaceDE w:val="0"/>
        <w:autoSpaceDN w:val="0"/>
        <w:adjustRightInd w:val="0"/>
        <w:spacing w:after="0"/>
        <w:ind w:firstLine="709"/>
      </w:pPr>
      <w:r w:rsidRPr="0060762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w:t>
      </w:r>
      <w:r>
        <w:t>ихся на помещение Собственника</w:t>
      </w:r>
      <w:r w:rsidRPr="0060762F">
        <w:t>, и их оплаты без согласования с Управляющей организацией;</w:t>
      </w:r>
    </w:p>
    <w:p w:rsidR="00233A51" w:rsidRPr="0060762F" w:rsidRDefault="00233A51" w:rsidP="00233A51">
      <w:pPr>
        <w:widowControl w:val="0"/>
        <w:autoSpaceDE w:val="0"/>
        <w:autoSpaceDN w:val="0"/>
        <w:adjustRightInd w:val="0"/>
        <w:spacing w:after="0"/>
        <w:ind w:firstLine="709"/>
      </w:pPr>
      <w:r w:rsidRPr="0060762F">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33A51" w:rsidRPr="0060762F" w:rsidRDefault="00233A51" w:rsidP="00233A51">
      <w:pPr>
        <w:widowControl w:val="0"/>
        <w:autoSpaceDE w:val="0"/>
        <w:autoSpaceDN w:val="0"/>
        <w:adjustRightInd w:val="0"/>
        <w:spacing w:after="0"/>
        <w:ind w:firstLine="709"/>
      </w:pPr>
      <w:r w:rsidRPr="0060762F">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33A51" w:rsidRPr="0060762F" w:rsidRDefault="00233A51" w:rsidP="00233A51">
      <w:pPr>
        <w:widowControl w:val="0"/>
        <w:autoSpaceDE w:val="0"/>
        <w:autoSpaceDN w:val="0"/>
        <w:adjustRightInd w:val="0"/>
        <w:spacing w:after="0"/>
        <w:ind w:firstLine="709"/>
      </w:pPr>
      <w:r w:rsidRPr="0060762F">
        <w:t>е) не допускать производства в помещении работ или совершения других действий, приводящих к порче общего имущества Многоквартирного дома;</w:t>
      </w:r>
    </w:p>
    <w:p w:rsidR="00233A51" w:rsidRPr="0060762F" w:rsidRDefault="00233A51" w:rsidP="00233A51">
      <w:pPr>
        <w:widowControl w:val="0"/>
        <w:autoSpaceDE w:val="0"/>
        <w:autoSpaceDN w:val="0"/>
        <w:adjustRightInd w:val="0"/>
        <w:spacing w:after="0"/>
        <w:ind w:firstLine="709"/>
      </w:pPr>
      <w:r>
        <w:t xml:space="preserve">ж) </w:t>
      </w:r>
      <w:r w:rsidRPr="0060762F">
        <w:t>не создавать повышенного шума в жилых помещениях и местах общего пользования;</w:t>
      </w:r>
    </w:p>
    <w:p w:rsidR="00233A51" w:rsidRPr="0060762F" w:rsidRDefault="00233A51" w:rsidP="00233A51">
      <w:pPr>
        <w:widowControl w:val="0"/>
        <w:autoSpaceDE w:val="0"/>
        <w:autoSpaceDN w:val="0"/>
        <w:adjustRightInd w:val="0"/>
        <w:spacing w:after="0"/>
        <w:ind w:firstLine="709"/>
      </w:pPr>
      <w:r w:rsidRPr="0060762F">
        <w:t>з) информировать Управляющую организацию о проведении работ по ремонту, переустройству и перепланировке помещения.</w:t>
      </w:r>
    </w:p>
    <w:p w:rsidR="00233A51" w:rsidRPr="0060762F" w:rsidRDefault="00233A51" w:rsidP="00233A51">
      <w:pPr>
        <w:widowControl w:val="0"/>
        <w:autoSpaceDE w:val="0"/>
        <w:autoSpaceDN w:val="0"/>
        <w:adjustRightInd w:val="0"/>
        <w:spacing w:after="0"/>
        <w:ind w:firstLine="709"/>
      </w:pPr>
      <w:r w:rsidRPr="0060762F">
        <w:t>3.3.5. Предоставлять Управляющей организации не позднее пяти рабочих дней сведения,</w:t>
      </w:r>
      <w:r>
        <w:t xml:space="preserve"> не относящиеся к Собственнику</w:t>
      </w:r>
      <w:r w:rsidRPr="0060762F">
        <w:t>:</w:t>
      </w:r>
    </w:p>
    <w:p w:rsidR="00233A51" w:rsidRPr="0060762F" w:rsidRDefault="00233A51" w:rsidP="00233A51">
      <w:pPr>
        <w:widowControl w:val="0"/>
        <w:autoSpaceDE w:val="0"/>
        <w:autoSpaceDN w:val="0"/>
        <w:adjustRightInd w:val="0"/>
        <w:spacing w:after="0"/>
        <w:ind w:firstLine="709"/>
      </w:pPr>
      <w:r w:rsidRPr="0060762F">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w:t>
      </w:r>
      <w:r>
        <w:t>возложена Собственником</w:t>
      </w:r>
      <w:r w:rsidRPr="0060762F">
        <w:t xml:space="preserve">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233A51" w:rsidRPr="0060762F" w:rsidRDefault="00233A51" w:rsidP="00233A51">
      <w:pPr>
        <w:widowControl w:val="0"/>
        <w:autoSpaceDE w:val="0"/>
        <w:autoSpaceDN w:val="0"/>
        <w:adjustRightInd w:val="0"/>
        <w:spacing w:after="0"/>
        <w:ind w:firstLine="709"/>
      </w:pPr>
      <w:r w:rsidRPr="0060762F">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w:t>
      </w:r>
      <w:r>
        <w:t>для расчета размера их оплаты (собственники жилых помещений).</w:t>
      </w:r>
    </w:p>
    <w:p w:rsidR="00233A51" w:rsidRPr="0060762F" w:rsidRDefault="00233A51" w:rsidP="00233A51">
      <w:pPr>
        <w:widowControl w:val="0"/>
        <w:autoSpaceDE w:val="0"/>
        <w:autoSpaceDN w:val="0"/>
        <w:adjustRightInd w:val="0"/>
        <w:spacing w:after="0"/>
        <w:ind w:firstLine="709"/>
      </w:pPr>
      <w:r>
        <w:t>3.3.6</w:t>
      </w:r>
      <w:r w:rsidRPr="0060762F">
        <w:t>. Обеспечить сохранность пломб на общедомовых или индивидуальных приборах учета и распределителях, установленных в жилом помещении.</w:t>
      </w:r>
    </w:p>
    <w:p w:rsidR="00233A51" w:rsidRPr="0060762F" w:rsidRDefault="00233A51" w:rsidP="00233A51">
      <w:pPr>
        <w:widowControl w:val="0"/>
        <w:autoSpaceDE w:val="0"/>
        <w:autoSpaceDN w:val="0"/>
        <w:adjustRightInd w:val="0"/>
        <w:spacing w:after="0"/>
        <w:ind w:firstLine="709"/>
      </w:pPr>
      <w:r>
        <w:t>3.3.7</w:t>
      </w:r>
      <w:r w:rsidRPr="0060762F">
        <w:t>. В заранее согласованное время (не чаще 1 раза в 6 месяцев) обеспечить допуск для снятия показаний индивидуальных приборов учета.</w:t>
      </w:r>
    </w:p>
    <w:p w:rsidR="00233A51" w:rsidRPr="0060762F" w:rsidRDefault="00233A51" w:rsidP="003D3BBA">
      <w:pPr>
        <w:widowControl w:val="0"/>
        <w:autoSpaceDE w:val="0"/>
        <w:autoSpaceDN w:val="0"/>
        <w:adjustRightInd w:val="0"/>
        <w:spacing w:after="0"/>
        <w:ind w:firstLine="709"/>
      </w:pPr>
      <w:r>
        <w:t>3.3.8</w:t>
      </w:r>
      <w:r w:rsidRPr="0060762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33A51" w:rsidRPr="0060762F" w:rsidRDefault="00233A51" w:rsidP="00233A51">
      <w:pPr>
        <w:widowControl w:val="0"/>
        <w:autoSpaceDE w:val="0"/>
        <w:autoSpaceDN w:val="0"/>
        <w:adjustRightInd w:val="0"/>
        <w:spacing w:after="0"/>
        <w:ind w:firstLine="709"/>
      </w:pPr>
      <w:r>
        <w:t>3.3.9</w:t>
      </w:r>
      <w:r w:rsidRPr="0060762F">
        <w:t>. Сообщать Управляющей организации о выявленных неисправностях общего имущества в Многоквартирном доме.</w:t>
      </w:r>
    </w:p>
    <w:p w:rsidR="00233A51" w:rsidRPr="0060762F" w:rsidRDefault="00233A51" w:rsidP="00233A51">
      <w:pPr>
        <w:widowControl w:val="0"/>
        <w:autoSpaceDE w:val="0"/>
        <w:autoSpaceDN w:val="0"/>
        <w:adjustRightInd w:val="0"/>
        <w:spacing w:after="0"/>
        <w:ind w:firstLine="709"/>
      </w:pPr>
      <w:r>
        <w:t>3.3.10</w:t>
      </w:r>
      <w:r w:rsidRPr="0060762F">
        <w:t>. Нести иные обязанности, предусмотренные Жилищным кодексом Российской Федерации, иными федеральными законами.</w:t>
      </w:r>
    </w:p>
    <w:p w:rsidR="00233A51" w:rsidRPr="0060762F" w:rsidRDefault="00233A51" w:rsidP="00233A51">
      <w:pPr>
        <w:widowControl w:val="0"/>
        <w:autoSpaceDE w:val="0"/>
        <w:autoSpaceDN w:val="0"/>
        <w:adjustRightInd w:val="0"/>
        <w:spacing w:after="0"/>
        <w:ind w:firstLine="709"/>
      </w:pPr>
      <w:r>
        <w:t>3.4. Собственник</w:t>
      </w:r>
      <w:r w:rsidRPr="0060762F">
        <w:t xml:space="preserve"> имеет право:</w:t>
      </w:r>
    </w:p>
    <w:p w:rsidR="00233A51" w:rsidRPr="0060762F" w:rsidRDefault="00233A51" w:rsidP="00233A51">
      <w:pPr>
        <w:widowControl w:val="0"/>
        <w:autoSpaceDE w:val="0"/>
        <w:autoSpaceDN w:val="0"/>
        <w:adjustRightInd w:val="0"/>
        <w:spacing w:after="0"/>
        <w:ind w:firstLine="709"/>
      </w:pPr>
      <w:r w:rsidRPr="0060762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33A51" w:rsidRPr="0060762F" w:rsidRDefault="00233A51" w:rsidP="00233A51">
      <w:pPr>
        <w:widowControl w:val="0"/>
        <w:autoSpaceDE w:val="0"/>
        <w:autoSpaceDN w:val="0"/>
        <w:adjustRightInd w:val="0"/>
        <w:spacing w:after="0"/>
        <w:ind w:firstLine="709"/>
      </w:pPr>
      <w:r w:rsidRPr="0060762F">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w:t>
      </w:r>
      <w:r w:rsidRPr="0060762F">
        <w:lastRenderedPageBreak/>
        <w:t>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233A51" w:rsidRPr="0060762F" w:rsidRDefault="00233A51" w:rsidP="00233A51">
      <w:pPr>
        <w:widowControl w:val="0"/>
        <w:autoSpaceDE w:val="0"/>
        <w:autoSpaceDN w:val="0"/>
        <w:adjustRightInd w:val="0"/>
        <w:spacing w:after="0"/>
        <w:ind w:firstLine="709"/>
      </w:pPr>
      <w:r w:rsidRPr="0060762F">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r w:rsidRPr="00126B5F">
        <w:t>п. 4.3.</w:t>
      </w:r>
      <w:r w:rsidR="00B4046B">
        <w:t>3</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3.4.4</w:t>
      </w:r>
      <w:r w:rsidRPr="0060762F">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233A51" w:rsidRPr="0060762F" w:rsidRDefault="00233A51" w:rsidP="00233A51">
      <w:pPr>
        <w:widowControl w:val="0"/>
        <w:autoSpaceDE w:val="0"/>
        <w:autoSpaceDN w:val="0"/>
        <w:adjustRightInd w:val="0"/>
        <w:spacing w:after="0"/>
        <w:ind w:firstLine="709"/>
      </w:pPr>
      <w:r>
        <w:t>3.4.5</w:t>
      </w:r>
      <w:r w:rsidRPr="0060762F">
        <w:t xml:space="preserve">. Требовать от Управляющей организации ежегодного представления отчета о выполнении настоящего Договора в </w:t>
      </w:r>
      <w:r w:rsidRPr="00126B5F">
        <w:t xml:space="preserve">соответствии с </w:t>
      </w:r>
      <w:r w:rsidR="006562B4">
        <w:rPr>
          <w:u w:val="single"/>
        </w:rPr>
        <w:t>п. 3.1.19</w:t>
      </w:r>
      <w:r w:rsidRPr="00126B5F">
        <w:t xml:space="preserve"> настоящего</w:t>
      </w:r>
      <w:r w:rsidRPr="0060762F">
        <w:t xml:space="preserve"> Договора.</w:t>
      </w:r>
    </w:p>
    <w:p w:rsidR="00233A51" w:rsidRPr="0060762F" w:rsidRDefault="00233A51" w:rsidP="00233A51">
      <w:pPr>
        <w:widowControl w:val="0"/>
        <w:autoSpaceDE w:val="0"/>
        <w:autoSpaceDN w:val="0"/>
        <w:adjustRightInd w:val="0"/>
        <w:spacing w:after="0"/>
        <w:ind w:firstLine="709"/>
      </w:pPr>
      <w:r>
        <w:t>3.4.6</w:t>
      </w:r>
      <w:r w:rsidRPr="0060762F">
        <w:t>. Поручать вносить платежи по настоящему Договору нанимателю/арендатору данного помещения в случае сдачи его внаем/аренду.</w:t>
      </w:r>
    </w:p>
    <w:p w:rsidR="00233A51" w:rsidRPr="0060762F" w:rsidRDefault="00233A51" w:rsidP="00233A51">
      <w:pPr>
        <w:widowControl w:val="0"/>
        <w:autoSpaceDE w:val="0"/>
        <w:autoSpaceDN w:val="0"/>
        <w:adjustRightInd w:val="0"/>
        <w:spacing w:after="0"/>
        <w:ind w:firstLine="709"/>
        <w:rPr>
          <w:sz w:val="16"/>
          <w:szCs w:val="16"/>
        </w:rPr>
      </w:pPr>
    </w:p>
    <w:p w:rsidR="00233A51" w:rsidRPr="00697A35" w:rsidRDefault="00233A51" w:rsidP="00233A51">
      <w:pPr>
        <w:widowControl w:val="0"/>
        <w:autoSpaceDE w:val="0"/>
        <w:autoSpaceDN w:val="0"/>
        <w:adjustRightInd w:val="0"/>
        <w:spacing w:after="0"/>
        <w:ind w:firstLine="709"/>
        <w:jc w:val="center"/>
        <w:rPr>
          <w:b/>
        </w:rPr>
      </w:pPr>
      <w:r w:rsidRPr="00697A35">
        <w:rPr>
          <w:b/>
        </w:rPr>
        <w:t>4. Цена Договора и порядок расчетов</w:t>
      </w:r>
    </w:p>
    <w:p w:rsidR="00233A51" w:rsidRPr="0060762F" w:rsidRDefault="00233A51" w:rsidP="00233A51">
      <w:pPr>
        <w:widowControl w:val="0"/>
        <w:spacing w:after="0"/>
        <w:ind w:firstLine="709"/>
      </w:pPr>
      <w:r w:rsidRPr="0060762F">
        <w:t>4.1.Обязанность по внесению платы за жилое помещение и комм</w:t>
      </w:r>
      <w:r w:rsidR="00DB0DDD">
        <w:t xml:space="preserve">унальные услуги возникает у </w:t>
      </w:r>
      <w:r w:rsidRPr="0060762F">
        <w:t>Собственника с момента возникновения права со</w:t>
      </w:r>
      <w:r>
        <w:t>бственности на данное помещение.</w:t>
      </w:r>
    </w:p>
    <w:p w:rsidR="006A57DA" w:rsidRDefault="00233A51"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imes New Roman" w:hAnsi="Times New Roman" w:cs="Times New Roman" w:hint="default"/>
          <w:lang w:eastAsia="ar-SA"/>
        </w:rPr>
      </w:pPr>
      <w:r w:rsidRPr="006A57DA">
        <w:rPr>
          <w:rFonts w:ascii="Times New Roman" w:eastAsia="Times New Roman" w:hAnsi="Times New Roman" w:cs="Times New Roman"/>
          <w:lang w:eastAsia="ar-SA"/>
        </w:rPr>
        <w:t>4.2. Плата за жилое помещение для Собственника помещений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включённых в Перечень работ</w:t>
      </w:r>
      <w:r w:rsidR="006A57DA">
        <w:rPr>
          <w:rFonts w:ascii="Times New Roman" w:eastAsia="Times New Roman" w:hAnsi="Times New Roman" w:cs="Times New Roman" w:hint="default"/>
          <w:lang w:eastAsia="ar-SA"/>
        </w:rPr>
        <w:t xml:space="preserve"> и услуг</w:t>
      </w:r>
      <w:r w:rsidR="006A57DA" w:rsidRPr="006A57DA">
        <w:rPr>
          <w:rFonts w:ascii="Times New Roman" w:eastAsia="Times New Roman" w:hAnsi="Times New Roman" w:cs="Times New Roman"/>
          <w:lang w:eastAsia="ar-SA"/>
        </w:rPr>
        <w:t xml:space="preserve"> в разделе Приложения №3 к договору</w:t>
      </w:r>
      <w:r w:rsidR="006A57DA">
        <w:rPr>
          <w:rFonts w:ascii="Times New Roman" w:eastAsia="Times New Roman" w:hAnsi="Times New Roman" w:cs="Times New Roman" w:hint="default"/>
          <w:lang w:eastAsia="ar-SA"/>
        </w:rPr>
        <w:t>.</w:t>
      </w:r>
      <w:r w:rsidR="006A57DA" w:rsidRPr="006A57DA">
        <w:rPr>
          <w:rFonts w:ascii="Times New Roman" w:eastAsia="Times New Roman" w:hAnsi="Times New Roman" w:cs="Times New Roman"/>
          <w:lang w:eastAsia="ar-SA"/>
        </w:rPr>
        <w:t xml:space="preserve"> </w:t>
      </w:r>
    </w:p>
    <w:p w:rsidR="006A57DA" w:rsidRPr="00310B92" w:rsidRDefault="006A57DA" w:rsidP="006A57D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eastAsia="Times New Roman" w:hAnsi="Times New Roman" w:cs="Times New Roman" w:hint="default"/>
          <w:lang w:eastAsia="ar-SA"/>
        </w:rPr>
        <w:t>Плата устанавливается</w:t>
      </w:r>
      <w:r w:rsidRPr="006A57DA">
        <w:rPr>
          <w:rFonts w:ascii="Times New Roman" w:eastAsia="Times New Roman" w:hAnsi="Times New Roman" w:cs="Times New Roman"/>
          <w:lang w:eastAsia="ar-SA"/>
        </w:rPr>
        <w:t xml:space="preserve"> на каждый год действия договора</w:t>
      </w:r>
      <w:r>
        <w:rPr>
          <w:rFonts w:ascii="Times New Roman" w:eastAsia="Times New Roman" w:hAnsi="Times New Roman" w:cs="Times New Roman" w:hint="default"/>
          <w:lang w:eastAsia="ar-SA"/>
        </w:rPr>
        <w:t xml:space="preserve"> и </w:t>
      </w:r>
      <w:r w:rsidRPr="006A57DA">
        <w:rPr>
          <w:rFonts w:ascii="Times New Roman" w:eastAsia="Times New Roman" w:hAnsi="Times New Roman" w:cs="Times New Roman"/>
          <w:lang w:eastAsia="ar-SA"/>
        </w:rPr>
        <w:t xml:space="preserve">определяется на дату заключения договора </w:t>
      </w:r>
      <w:r w:rsidRPr="006A57DA">
        <w:rPr>
          <w:rFonts w:ascii="Times New Roman" w:eastAsia="Times New Roman" w:hAnsi="Times New Roman" w:cs="Times New Roman" w:hint="default"/>
          <w:lang w:eastAsia="ar-SA"/>
        </w:rPr>
        <w:t>–</w:t>
      </w:r>
      <w:r w:rsidRPr="006A57DA">
        <w:rPr>
          <w:rFonts w:ascii="Times New Roman" w:eastAsia="Times New Roman" w:hAnsi="Times New Roman" w:cs="Times New Roman"/>
          <w:lang w:eastAsia="ar-SA"/>
        </w:rPr>
        <w:t xml:space="preserve"> в разделе Приложения №3 к договору, во второй и последующий год действия договора такая стоимость индексируется.</w:t>
      </w:r>
      <w:r>
        <w:t xml:space="preserve"> </w:t>
      </w:r>
      <w:r w:rsidRPr="008A6588">
        <w:rPr>
          <w:rFonts w:ascii="Times New Roman" w:eastAsia="Times New Roman" w:hAnsi="Times New Roman" w:cs="Times New Roman" w:hint="default"/>
          <w:lang w:eastAsia="ar-SA"/>
        </w:rPr>
        <w:t>Управляющая</w:t>
      </w:r>
      <w:r w:rsidRPr="008A6588">
        <w:rPr>
          <w:rFonts w:ascii="Times New Roman" w:hAnsi="Times New Roman" w:cs="Times New Roman" w:hint="default"/>
        </w:rPr>
        <w:t xml:space="preserve">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6A57DA" w:rsidRDefault="00233A51" w:rsidP="00233A51">
      <w:pPr>
        <w:widowControl w:val="0"/>
        <w:spacing w:after="0"/>
        <w:ind w:firstLine="709"/>
      </w:pPr>
      <w:r w:rsidRPr="0060762F">
        <w:t>4.3. Плата за услуги и работы по управлению многоквартирным домом, содержанию, текущему ремонту общего имущества в многоквартирном доме</w:t>
      </w:r>
      <w:r w:rsidR="006A57DA">
        <w:t xml:space="preserve">: </w:t>
      </w:r>
    </w:p>
    <w:p w:rsidR="00233A51" w:rsidRPr="0060762F" w:rsidRDefault="00233A51" w:rsidP="00233A51">
      <w:pPr>
        <w:widowControl w:val="0"/>
        <w:spacing w:after="0"/>
        <w:ind w:firstLine="709"/>
        <w:rPr>
          <w:b/>
        </w:rPr>
      </w:pPr>
      <w:r w:rsidRPr="0060762F">
        <w:t xml:space="preserve">4.3.1. Собственник несет бремя расходов по управлению многоквартирным домом, содержанию, текущему ремонту общего имущества в многоквартирном доме в соответствии с долями в праве общей долевой собственности на это имущество. </w:t>
      </w:r>
    </w:p>
    <w:p w:rsidR="00233A51" w:rsidRDefault="00233A51" w:rsidP="00233A51">
      <w:pPr>
        <w:widowControl w:val="0"/>
        <w:spacing w:after="0"/>
        <w:ind w:firstLine="709"/>
      </w:pPr>
      <w:r w:rsidRPr="0060762F">
        <w:t>4.3.</w:t>
      </w:r>
      <w:r w:rsidR="004E01AF">
        <w:t>3</w:t>
      </w:r>
      <w:r w:rsidRPr="0060762F">
        <w:t>. Изменение размера платы за услуги и работы по управлению многоквартирным домом, содержанию, текущему ремонту общего имущества в многоквартирном доме в случае оказания услуг и выполнения работ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233A51" w:rsidRPr="0060762F" w:rsidRDefault="00233A51" w:rsidP="00233A51">
      <w:pPr>
        <w:widowControl w:val="0"/>
        <w:spacing w:after="0"/>
        <w:ind w:firstLine="709"/>
        <w:rPr>
          <w:i/>
        </w:rPr>
      </w:pPr>
      <w:r>
        <w:t>4.4</w:t>
      </w:r>
      <w:r w:rsidRPr="0060762F">
        <w:t xml:space="preserve">. Плата </w:t>
      </w:r>
      <w:r w:rsidR="00B4046B" w:rsidRPr="0060762F">
        <w:t xml:space="preserve">за содержание и ремонт жилого помещения </w:t>
      </w:r>
      <w:r w:rsidRPr="0060762F">
        <w:t>вносится ежемесячно до д</w:t>
      </w:r>
      <w:r w:rsidR="00B4046B">
        <w:t>вадцать пятого</w:t>
      </w:r>
      <w:r w:rsidRPr="0060762F">
        <w:t xml:space="preserve"> числа месяца, следующего за истекшим месяцем.</w:t>
      </w:r>
    </w:p>
    <w:p w:rsidR="00233A51" w:rsidRPr="0060762F" w:rsidRDefault="00233A51" w:rsidP="00233A51">
      <w:pPr>
        <w:widowControl w:val="0"/>
        <w:autoSpaceDE w:val="0"/>
        <w:autoSpaceDN w:val="0"/>
        <w:adjustRightInd w:val="0"/>
        <w:spacing w:after="0"/>
        <w:ind w:firstLine="709"/>
      </w:pPr>
      <w:r>
        <w:t>4.5</w:t>
      </w:r>
      <w:r w:rsidRPr="0060762F">
        <w:t>. Неиспользование помещений собственниками (пользователями) не является основанием невнесения платы за управление Многоквартирным домом, содержание и текущий ремонт Многоквартирного дома.</w:t>
      </w:r>
    </w:p>
    <w:p w:rsidR="00233A51" w:rsidRPr="0060762F" w:rsidRDefault="00233A51" w:rsidP="00233A51">
      <w:pPr>
        <w:widowControl w:val="0"/>
        <w:autoSpaceDE w:val="0"/>
        <w:autoSpaceDN w:val="0"/>
        <w:adjustRightInd w:val="0"/>
        <w:spacing w:after="0"/>
        <w:ind w:firstLine="709"/>
      </w:pPr>
      <w:r>
        <w:t>4.6.</w:t>
      </w:r>
      <w:r w:rsidRPr="0060762F">
        <w:t xml:space="preserve"> В случае оказания услуг и выполнения работ по содержанию и ремонту общего имущества в Многоквартирном доме</w:t>
      </w:r>
      <w:r>
        <w:t xml:space="preserve">, указанных в приложении № </w:t>
      </w:r>
      <w:r w:rsidR="0063734A">
        <w:t>3</w:t>
      </w:r>
      <w:r w:rsidRPr="0060762F">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6" w:history="1">
        <w:r w:rsidRPr="0060762F">
          <w:rPr>
            <w:u w:val="single"/>
          </w:rPr>
          <w:t>Правилами</w:t>
        </w:r>
      </w:hyperlink>
      <w:r w:rsidRPr="0060762F">
        <w:t xml:space="preserve"> содержания общего имущества в Многоквартирном доме, утвержденными Правительством Российской Федерации.</w:t>
      </w:r>
    </w:p>
    <w:p w:rsidR="00233A51" w:rsidRPr="0060762F" w:rsidRDefault="00233A51" w:rsidP="00233A51">
      <w:pPr>
        <w:widowControl w:val="0"/>
        <w:autoSpaceDE w:val="0"/>
        <w:autoSpaceDN w:val="0"/>
        <w:adjustRightInd w:val="0"/>
        <w:spacing w:after="0"/>
        <w:ind w:firstLine="709"/>
      </w:pPr>
      <w:r w:rsidRPr="0060762F">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w:t>
      </w:r>
      <w:r w:rsidRPr="0060762F">
        <w:lastRenderedPageBreak/>
        <w:t>работ (услуг), стоимость таких работ может быть включена в плату за содержание и ремонт общего имущества в следующих месяца</w:t>
      </w:r>
      <w:r>
        <w:t>х при уведомлении Собственника</w:t>
      </w:r>
      <w:r w:rsidRPr="0060762F">
        <w:t>.</w:t>
      </w:r>
    </w:p>
    <w:p w:rsidR="00233A51" w:rsidRPr="0060762F" w:rsidRDefault="00233A51" w:rsidP="00233A51">
      <w:pPr>
        <w:widowControl w:val="0"/>
        <w:autoSpaceDE w:val="0"/>
        <w:autoSpaceDN w:val="0"/>
        <w:adjustRightInd w:val="0"/>
        <w:spacing w:after="0"/>
        <w:ind w:firstLine="709"/>
      </w:pPr>
      <w:r>
        <w:t>4.7. Собственник</w:t>
      </w:r>
      <w:r w:rsidRPr="0060762F">
        <w:t xml:space="preserve">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233A51" w:rsidRPr="0060762F" w:rsidRDefault="00233A51" w:rsidP="00233A51">
      <w:pPr>
        <w:widowControl w:val="0"/>
        <w:autoSpaceDE w:val="0"/>
        <w:autoSpaceDN w:val="0"/>
        <w:adjustRightInd w:val="0"/>
        <w:spacing w:after="0"/>
        <w:ind w:firstLine="709"/>
      </w:pPr>
      <w:r>
        <w:t>4.8. Собственник</w:t>
      </w:r>
      <w:r w:rsidRPr="0060762F">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33A51" w:rsidRPr="0060762F" w:rsidRDefault="00233A51" w:rsidP="00233A51">
      <w:pPr>
        <w:widowControl w:val="0"/>
        <w:autoSpaceDE w:val="0"/>
        <w:autoSpaceDN w:val="0"/>
        <w:adjustRightInd w:val="0"/>
        <w:spacing w:after="0"/>
        <w:ind w:firstLine="709"/>
      </w:pPr>
      <w:r>
        <w:t>4.9. Собственник</w:t>
      </w:r>
      <w:r w:rsidRPr="0060762F">
        <w:t xml:space="preserve"> вправе осуществить предоплату за текущий месяц и более длительные периоды.</w:t>
      </w:r>
    </w:p>
    <w:p w:rsidR="00233A51" w:rsidRPr="0060762F" w:rsidRDefault="00233A51" w:rsidP="00233A51">
      <w:pPr>
        <w:widowControl w:val="0"/>
        <w:autoSpaceDE w:val="0"/>
        <w:autoSpaceDN w:val="0"/>
        <w:adjustRightInd w:val="0"/>
        <w:spacing w:after="0"/>
        <w:ind w:firstLine="709"/>
      </w:pPr>
      <w:r w:rsidRPr="0060762F">
        <w:t>4.1</w:t>
      </w:r>
      <w:r>
        <w:t>0</w:t>
      </w:r>
      <w:r w:rsidRPr="0060762F">
        <w:t>. Очередность погашения требований по денежн</w:t>
      </w:r>
      <w:r>
        <w:t>ым обязательствам Собственника</w:t>
      </w:r>
      <w:r w:rsidRPr="0060762F">
        <w:t xml:space="preserve"> перед Управляющей организацией определяется в соответствии с действующим законодательством.</w:t>
      </w:r>
    </w:p>
    <w:p w:rsidR="00233A51" w:rsidRPr="0060762F" w:rsidRDefault="00233A51" w:rsidP="00233A51">
      <w:pPr>
        <w:widowControl w:val="0"/>
        <w:autoSpaceDE w:val="0"/>
        <w:autoSpaceDN w:val="0"/>
        <w:adjustRightInd w:val="0"/>
        <w:spacing w:after="0"/>
        <w:ind w:firstLine="709"/>
      </w:pPr>
      <w:r>
        <w:t>4.11</w:t>
      </w:r>
      <w:r w:rsidRPr="0060762F">
        <w:t>. Услуги Управляющей организации, не предусмотренные настоящим Договором, выполняются за отдельную плату по взаимному соглашению Сторон.</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5. Ответственность Сторон</w:t>
      </w:r>
    </w:p>
    <w:p w:rsidR="00233A51" w:rsidRPr="0060762F" w:rsidRDefault="00233A51" w:rsidP="00233A51">
      <w:pPr>
        <w:widowControl w:val="0"/>
        <w:autoSpaceDE w:val="0"/>
        <w:autoSpaceDN w:val="0"/>
        <w:adjustRightInd w:val="0"/>
        <w:spacing w:after="0"/>
        <w:ind w:firstLine="709"/>
      </w:pPr>
      <w:r w:rsidRPr="0060762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33A51" w:rsidRPr="0060762F" w:rsidRDefault="00233A51" w:rsidP="00233A51">
      <w:pPr>
        <w:widowControl w:val="0"/>
        <w:spacing w:after="0"/>
        <w:ind w:firstLine="709"/>
      </w:pPr>
      <w:r w:rsidRPr="0060762F">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многоквартирных </w:t>
      </w:r>
      <w:r>
        <w:t>домах перерасчет  Собственнику</w:t>
      </w:r>
      <w:r w:rsidRPr="0060762F">
        <w:t xml:space="preserve"> размера платы за такую коммунальную услугу в сторону ее уменьшения вплоть до полного освобождения от оплаты такой услуги.</w:t>
      </w:r>
    </w:p>
    <w:p w:rsidR="00233A51" w:rsidRPr="0060762F" w:rsidRDefault="00233A51" w:rsidP="00233A51">
      <w:pPr>
        <w:widowControl w:val="0"/>
        <w:autoSpaceDE w:val="0"/>
        <w:autoSpaceDN w:val="0"/>
        <w:adjustRightInd w:val="0"/>
        <w:spacing w:after="0"/>
        <w:ind w:firstLine="709"/>
      </w:pPr>
      <w:r w:rsidRPr="0060762F">
        <w:t>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w:t>
      </w:r>
      <w:r>
        <w:t>мунальные услуги, Собственник</w:t>
      </w:r>
      <w:r w:rsidRPr="0060762F">
        <w:t xml:space="preserve"> обязан уплатить Управляющей организации пени в размере и в порядке, установленном ч. 14 ст. 155 Жилищного кодекса Российской Федерации и настоящим Договором.</w:t>
      </w:r>
    </w:p>
    <w:p w:rsidR="00233A51" w:rsidRPr="0060762F" w:rsidRDefault="00233A51" w:rsidP="00233A51">
      <w:pPr>
        <w:widowControl w:val="0"/>
        <w:autoSpaceDE w:val="0"/>
        <w:autoSpaceDN w:val="0"/>
        <w:adjustRightInd w:val="0"/>
        <w:spacing w:after="0"/>
        <w:ind w:firstLine="709"/>
      </w:pPr>
      <w:r w:rsidRPr="0060762F">
        <w:t>5.4. Вред, причиненный жизни, здоро</w:t>
      </w:r>
      <w:r>
        <w:t>вью или имуществу Собственника</w:t>
      </w:r>
      <w:r w:rsidRPr="0060762F">
        <w:t xml:space="preserve"> вследствие нарушения качества предоставления коммунальных услуг или вследствие н</w:t>
      </w:r>
      <w:r>
        <w:t>епредставления Собственнику</w:t>
      </w:r>
      <w:r w:rsidRPr="0060762F">
        <w:t xml:space="preserve">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17" w:history="1">
        <w:r w:rsidRPr="0060762F">
          <w:t>главой 59</w:t>
        </w:r>
      </w:hyperlink>
      <w:r w:rsidRPr="0060762F">
        <w:t xml:space="preserve"> Гражданского кодекса Российской Федерации.</w:t>
      </w:r>
    </w:p>
    <w:p w:rsidR="00233A51" w:rsidRPr="0060762F" w:rsidRDefault="00233A51" w:rsidP="00233A51">
      <w:pPr>
        <w:widowControl w:val="0"/>
        <w:autoSpaceDE w:val="0"/>
        <w:autoSpaceDN w:val="0"/>
        <w:adjustRightInd w:val="0"/>
        <w:spacing w:after="0"/>
        <w:ind w:firstLine="709"/>
      </w:pPr>
      <w:r w:rsidRPr="0060762F">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233A51" w:rsidRPr="0060762F" w:rsidRDefault="00233A51" w:rsidP="00233A51">
      <w:pPr>
        <w:widowControl w:val="0"/>
        <w:autoSpaceDE w:val="0"/>
        <w:autoSpaceDN w:val="0"/>
        <w:adjustRightInd w:val="0"/>
        <w:spacing w:after="0"/>
        <w:ind w:firstLine="709"/>
      </w:pPr>
      <w:r>
        <w:t xml:space="preserve">5.6. Собственник </w:t>
      </w:r>
      <w:r w:rsidRPr="0060762F">
        <w:t>несет установленную законодательством Российской Федерации гражданско-правовую ответственность за:</w:t>
      </w:r>
    </w:p>
    <w:p w:rsidR="00233A51" w:rsidRPr="0060762F" w:rsidRDefault="00233A51" w:rsidP="00233A51">
      <w:pPr>
        <w:widowControl w:val="0"/>
        <w:autoSpaceDE w:val="0"/>
        <w:autoSpaceDN w:val="0"/>
        <w:adjustRightInd w:val="0"/>
        <w:spacing w:after="0"/>
        <w:ind w:firstLine="709"/>
      </w:pPr>
      <w:r w:rsidRPr="0060762F">
        <w:t xml:space="preserve">а) невнесение или несвоевременное внесение платы за </w:t>
      </w:r>
      <w:r>
        <w:t>содержание и текущий ремонт</w:t>
      </w:r>
      <w:r w:rsidRPr="0060762F">
        <w:t>;</w:t>
      </w:r>
    </w:p>
    <w:p w:rsidR="00233A51" w:rsidRPr="0060762F" w:rsidRDefault="00233A51" w:rsidP="00233A51">
      <w:pPr>
        <w:widowControl w:val="0"/>
        <w:autoSpaceDE w:val="0"/>
        <w:autoSpaceDN w:val="0"/>
        <w:adjustRightInd w:val="0"/>
        <w:spacing w:after="0"/>
        <w:ind w:firstLine="709"/>
      </w:pPr>
      <w:r w:rsidRPr="0060762F">
        <w:t xml:space="preserve">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w:t>
      </w:r>
      <w:r w:rsidRPr="0060762F">
        <w:lastRenderedPageBreak/>
        <w:t>внутридомовых инженерных систем.</w:t>
      </w:r>
    </w:p>
    <w:p w:rsidR="00233A51" w:rsidRPr="0060762F" w:rsidRDefault="00233A51" w:rsidP="00233A51">
      <w:pPr>
        <w:widowControl w:val="0"/>
        <w:autoSpaceDE w:val="0"/>
        <w:autoSpaceDN w:val="0"/>
        <w:adjustRightInd w:val="0"/>
        <w:spacing w:after="0"/>
        <w:ind w:firstLine="709"/>
      </w:pPr>
      <w:r w:rsidRPr="0060762F">
        <w:t xml:space="preserve"> В</w:t>
      </w:r>
      <w:r>
        <w:t>ред, причиненный Собственником</w:t>
      </w:r>
      <w:r w:rsidRPr="0060762F">
        <w:t xml:space="preserve"> жизни, здоровью </w:t>
      </w:r>
      <w:r>
        <w:t>и имуществу иных Собственников</w:t>
      </w:r>
      <w:r w:rsidRPr="0060762F">
        <w:t xml:space="preserve">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w:t>
      </w:r>
      <w:r>
        <w:t>лежит возмещению Собственником</w:t>
      </w:r>
      <w:r w:rsidRPr="0060762F">
        <w:t xml:space="preserve"> по правилам, предусмотренным </w:t>
      </w:r>
      <w:hyperlink r:id="rId18" w:history="1">
        <w:r w:rsidRPr="0060762F">
          <w:t>главой 59</w:t>
        </w:r>
      </w:hyperlink>
      <w:r w:rsidRPr="0060762F">
        <w:t xml:space="preserve"> Гражданского кодекса Российской Федерации.</w:t>
      </w:r>
    </w:p>
    <w:p w:rsidR="00A90157" w:rsidRDefault="00A90157" w:rsidP="00BB744E">
      <w:pPr>
        <w:widowControl w:val="0"/>
        <w:autoSpaceDE w:val="0"/>
        <w:autoSpaceDN w:val="0"/>
        <w:adjustRightInd w:val="0"/>
        <w:spacing w:after="0"/>
        <w:rPr>
          <w:b/>
        </w:rPr>
      </w:pPr>
    </w:p>
    <w:p w:rsidR="00233A51" w:rsidRPr="00A90157" w:rsidRDefault="00233A51" w:rsidP="00A90157">
      <w:pPr>
        <w:widowControl w:val="0"/>
        <w:autoSpaceDE w:val="0"/>
        <w:autoSpaceDN w:val="0"/>
        <w:adjustRightInd w:val="0"/>
        <w:spacing w:after="0"/>
        <w:ind w:firstLine="709"/>
        <w:jc w:val="center"/>
        <w:rPr>
          <w:b/>
        </w:rPr>
      </w:pPr>
      <w:r w:rsidRPr="00A90157">
        <w:rPr>
          <w:b/>
        </w:rPr>
        <w:t>6. Осуществление контроля за выполнением Управляющей организацией ее обязательств по Договору управления и порядок регистрации факта нарушения</w:t>
      </w:r>
      <w:r w:rsidR="00A90157">
        <w:rPr>
          <w:b/>
        </w:rPr>
        <w:t xml:space="preserve"> условий </w:t>
      </w:r>
      <w:r w:rsidRPr="00A90157">
        <w:rPr>
          <w:b/>
        </w:rPr>
        <w:t>настоящего Договора</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60762F">
        <w:rPr>
          <w:rFonts w:ascii="Times New Roman" w:hAnsi="Times New Roman" w:cs="Times New Roman"/>
          <w:sz w:val="24"/>
          <w:szCs w:val="24"/>
        </w:rPr>
        <w:t>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33A51" w:rsidRPr="0060762F" w:rsidRDefault="00233A51" w:rsidP="00233A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60762F">
        <w:rPr>
          <w:rFonts w:ascii="Times New Roman" w:hAnsi="Times New Roman" w:cs="Times New Roman"/>
          <w:sz w:val="24"/>
          <w:szCs w:val="24"/>
        </w:rPr>
        <w:t>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33A51" w:rsidRPr="0060762F" w:rsidRDefault="00233A51" w:rsidP="00233A51">
      <w:pPr>
        <w:widowControl w:val="0"/>
        <w:spacing w:after="0"/>
        <w:ind w:firstLine="709"/>
      </w:pPr>
      <w:r>
        <w:t xml:space="preserve">6.3. </w:t>
      </w:r>
      <w:r w:rsidRPr="0060762F">
        <w:t>Контроль осуществляется путем:</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участия </w:t>
      </w:r>
      <w:r w:rsidRPr="0060762F">
        <w:rPr>
          <w:rFonts w:ascii="Times New Roman" w:eastAsia="Times New Roman" w:hAnsi="Times New Roman"/>
          <w:sz w:val="24"/>
          <w:szCs w:val="24"/>
        </w:rPr>
        <w:t>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233A51" w:rsidRPr="0060762F" w:rsidRDefault="00233A51" w:rsidP="00233A51">
      <w:pPr>
        <w:pStyle w:val="310"/>
        <w:numPr>
          <w:ilvl w:val="0"/>
          <w:numId w:val="9"/>
        </w:numPr>
        <w:spacing w:after="0"/>
        <w:ind w:left="0" w:firstLine="709"/>
        <w:jc w:val="both"/>
        <w:rPr>
          <w:rFonts w:ascii="Times New Roman" w:eastAsia="Times New Roman" w:hAnsi="Times New Roman"/>
          <w:sz w:val="24"/>
          <w:szCs w:val="24"/>
        </w:rPr>
      </w:pPr>
      <w:r w:rsidRPr="0060762F">
        <w:rPr>
          <w:rFonts w:ascii="Times New Roman" w:eastAsia="Times New Roman" w:hAnsi="Times New Roman"/>
          <w:sz w:val="24"/>
          <w:szCs w:val="24"/>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233A51" w:rsidRPr="0060762F" w:rsidRDefault="00233A51" w:rsidP="00233A51">
      <w:pPr>
        <w:widowControl w:val="0"/>
        <w:numPr>
          <w:ilvl w:val="0"/>
          <w:numId w:val="9"/>
        </w:numPr>
        <w:spacing w:after="0"/>
        <w:ind w:left="0" w:firstLine="709"/>
      </w:pPr>
      <w:r w:rsidRPr="0060762F">
        <w:t>обращения в органы, осуществляющие государственный контроль над использованием и сохранностью жилищного фонда, его соответствия</w:t>
      </w:r>
      <w:r>
        <w:t xml:space="preserve"> установленным требованиям для </w:t>
      </w:r>
      <w:r w:rsidRPr="0060762F">
        <w:t xml:space="preserve">принятия мер административного воздействия. </w:t>
      </w:r>
    </w:p>
    <w:p w:rsidR="00233A51" w:rsidRPr="0060762F" w:rsidRDefault="00233A51" w:rsidP="00233A51">
      <w:pPr>
        <w:widowControl w:val="0"/>
        <w:spacing w:after="0"/>
        <w:ind w:firstLine="709"/>
      </w:pPr>
      <w:r>
        <w:t xml:space="preserve">6.4. </w:t>
      </w:r>
      <w:r w:rsidRPr="0060762F">
        <w:t>В случаях нарушения условий Договора по требованию любой из сторон Договора составляется Акт о нарушениях, к которым относятся:</w:t>
      </w:r>
    </w:p>
    <w:p w:rsidR="00233A51" w:rsidRPr="0060762F" w:rsidRDefault="00233A51" w:rsidP="00233A51">
      <w:pPr>
        <w:widowControl w:val="0"/>
        <w:spacing w:after="0"/>
        <w:ind w:firstLine="709"/>
      </w:pPr>
      <w:r w:rsidRPr="0060762F">
        <w:t>- наруш</w:t>
      </w:r>
      <w:r>
        <w:t xml:space="preserve">ения качества услуг и работ по </w:t>
      </w:r>
      <w:r w:rsidRPr="0060762F">
        <w:t>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w:t>
      </w:r>
      <w:r>
        <w:t>ома в размере, пропорциональном</w:t>
      </w:r>
      <w:r w:rsidRPr="0060762F">
        <w:t xml:space="preserve"> площади занимаемого помещения.</w:t>
      </w:r>
    </w:p>
    <w:p w:rsidR="00233A51" w:rsidRPr="0060762F" w:rsidRDefault="00233A51" w:rsidP="00233A51">
      <w:pPr>
        <w:widowControl w:val="0"/>
        <w:spacing w:after="0"/>
        <w:ind w:firstLine="709"/>
      </w:pPr>
      <w:r>
        <w:t xml:space="preserve">6.5. </w:t>
      </w:r>
      <w:r w:rsidRPr="0060762F">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w:t>
      </w:r>
      <w:r>
        <w:t xml:space="preserve"> согласованное сторонами время </w:t>
      </w:r>
      <w:r w:rsidRPr="0060762F">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33A51" w:rsidRPr="0060762F" w:rsidRDefault="00233A51" w:rsidP="00233A51">
      <w:pPr>
        <w:widowControl w:val="0"/>
        <w:spacing w:after="0"/>
        <w:ind w:firstLine="709"/>
      </w:pPr>
      <w:r>
        <w:t xml:space="preserve">6.6. </w:t>
      </w:r>
      <w:r w:rsidRPr="0060762F">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w:t>
      </w:r>
      <w:r w:rsidRPr="0060762F">
        <w:lastRenderedPageBreak/>
        <w:t>мнения и возражения, возникшие при составлении Акта; подписи членов комиссии и собственника и (или) лица, принявшего помещение.</w:t>
      </w:r>
    </w:p>
    <w:p w:rsidR="00233A51" w:rsidRPr="0060762F" w:rsidRDefault="00233A51" w:rsidP="00233A51">
      <w:pPr>
        <w:widowControl w:val="0"/>
        <w:spacing w:after="0"/>
        <w:ind w:firstLine="709"/>
      </w:pPr>
      <w:r>
        <w:t xml:space="preserve">6.7. </w:t>
      </w:r>
      <w:r w:rsidRPr="0060762F">
        <w:t>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w:t>
      </w:r>
      <w:r>
        <w:t xml:space="preserve">х экземплярах, один из которых </w:t>
      </w:r>
      <w:r w:rsidRPr="0060762F">
        <w:t>вручается собственнику, лицу, принявшему помещения или нанимателю помещения под расписку.</w:t>
      </w:r>
    </w:p>
    <w:p w:rsidR="00233A51" w:rsidRPr="005523FA" w:rsidRDefault="00233A51" w:rsidP="00233A51">
      <w:pPr>
        <w:widowControl w:val="0"/>
        <w:shd w:val="clear" w:color="auto" w:fill="FFFFFF"/>
        <w:spacing w:after="0"/>
        <w:ind w:firstLine="709"/>
      </w:pPr>
      <w:r>
        <w:t xml:space="preserve">6.8. </w:t>
      </w:r>
      <w:r w:rsidRPr="005523FA">
        <w:t>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 а также размещает указанный отчет в системе.</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7. Порядок изменения и расторжения Договора</w:t>
      </w:r>
    </w:p>
    <w:p w:rsidR="00233A51" w:rsidRPr="0060762F" w:rsidRDefault="00233A51" w:rsidP="00233A51">
      <w:pPr>
        <w:widowControl w:val="0"/>
        <w:autoSpaceDE w:val="0"/>
        <w:autoSpaceDN w:val="0"/>
        <w:adjustRightInd w:val="0"/>
        <w:spacing w:after="0"/>
        <w:ind w:firstLine="709"/>
      </w:pPr>
      <w:r w:rsidRPr="0060762F">
        <w:t>7.1. Изменение и расторжение настоящего Договора осуществляется в порядке, предусмотренном действующим законодательством.</w:t>
      </w:r>
    </w:p>
    <w:p w:rsidR="00233A51" w:rsidRDefault="00233A51" w:rsidP="00233A51">
      <w:pPr>
        <w:widowControl w:val="0"/>
        <w:autoSpaceDE w:val="0"/>
        <w:autoSpaceDN w:val="0"/>
        <w:adjustRightInd w:val="0"/>
        <w:spacing w:after="0"/>
        <w:ind w:firstLine="709"/>
      </w:pPr>
      <w:r w:rsidRPr="0060762F">
        <w:rPr>
          <w:rFonts w:cs="Arial"/>
        </w:rPr>
        <w:t xml:space="preserve">7.2. </w:t>
      </w:r>
      <w:r w:rsidRPr="0060762F">
        <w:t>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33A51" w:rsidRPr="0060762F" w:rsidRDefault="00233A51" w:rsidP="00233A51">
      <w:pPr>
        <w:widowControl w:val="0"/>
        <w:autoSpaceDE w:val="0"/>
        <w:autoSpaceDN w:val="0"/>
        <w:adjustRightInd w:val="0"/>
        <w:spacing w:after="0"/>
        <w:ind w:firstLine="709"/>
      </w:pPr>
      <w:r w:rsidRPr="0060762F">
        <w:t xml:space="preserve">7.3. Договор может быть прекращен до истечения срока его действия: </w:t>
      </w:r>
    </w:p>
    <w:p w:rsidR="00233A51" w:rsidRPr="0060762F" w:rsidRDefault="00233A51" w:rsidP="00233A51">
      <w:pPr>
        <w:widowControl w:val="0"/>
        <w:autoSpaceDE w:val="0"/>
        <w:autoSpaceDN w:val="0"/>
        <w:adjustRightInd w:val="0"/>
        <w:spacing w:after="0"/>
        <w:ind w:firstLine="709"/>
      </w:pPr>
      <w:r w:rsidRPr="0060762F">
        <w:t>-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233A51" w:rsidRPr="0060762F" w:rsidRDefault="00233A51" w:rsidP="00233A51">
      <w:pPr>
        <w:widowControl w:val="0"/>
        <w:autoSpaceDE w:val="0"/>
        <w:autoSpaceDN w:val="0"/>
        <w:adjustRightInd w:val="0"/>
        <w:spacing w:after="0"/>
        <w:ind w:firstLine="709"/>
      </w:pPr>
      <w:r w:rsidRPr="0060762F">
        <w:t>- по иници</w:t>
      </w:r>
      <w:r>
        <w:t xml:space="preserve">ативе Собственников помещений, </w:t>
      </w:r>
      <w:r w:rsidRPr="0060762F">
        <w:t>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233A51" w:rsidRPr="0060762F" w:rsidRDefault="00233A51" w:rsidP="00233A51">
      <w:pPr>
        <w:widowControl w:val="0"/>
        <w:tabs>
          <w:tab w:val="left" w:pos="709"/>
        </w:tabs>
        <w:autoSpaceDE w:val="0"/>
        <w:autoSpaceDN w:val="0"/>
        <w:adjustRightInd w:val="0"/>
        <w:spacing w:after="0"/>
        <w:ind w:firstLine="709"/>
      </w:pPr>
      <w:r w:rsidRPr="0060762F">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233A51" w:rsidRPr="0060762F" w:rsidRDefault="00233A51" w:rsidP="00233A51">
      <w:pPr>
        <w:widowControl w:val="0"/>
        <w:autoSpaceDE w:val="0"/>
        <w:autoSpaceDN w:val="0"/>
        <w:adjustRightInd w:val="0"/>
        <w:spacing w:after="0"/>
        <w:ind w:firstLine="709"/>
      </w:pPr>
      <w:r w:rsidRPr="0060762F">
        <w:t xml:space="preserve">   - по соглашению Сторон;</w:t>
      </w:r>
    </w:p>
    <w:p w:rsidR="00233A51" w:rsidRPr="0060762F" w:rsidRDefault="00233A51" w:rsidP="00233A51">
      <w:pPr>
        <w:widowControl w:val="0"/>
        <w:autoSpaceDE w:val="0"/>
        <w:autoSpaceDN w:val="0"/>
        <w:adjustRightInd w:val="0"/>
        <w:spacing w:after="0"/>
        <w:ind w:firstLine="709"/>
      </w:pPr>
      <w:r w:rsidRPr="0060762F">
        <w:t xml:space="preserve">   - в судебном порядке;</w:t>
      </w:r>
    </w:p>
    <w:p w:rsidR="00233A51" w:rsidRPr="0060762F" w:rsidRDefault="00233A51" w:rsidP="00233A51">
      <w:pPr>
        <w:widowControl w:val="0"/>
        <w:autoSpaceDE w:val="0"/>
        <w:autoSpaceDN w:val="0"/>
        <w:adjustRightInd w:val="0"/>
        <w:spacing w:after="0"/>
        <w:ind w:firstLine="709"/>
      </w:pPr>
      <w:r w:rsidRPr="0060762F">
        <w:t xml:space="preserve">   </w:t>
      </w:r>
      <w:r>
        <w:t>- в случае смерти Собственника</w:t>
      </w:r>
      <w:r w:rsidRPr="0060762F">
        <w:t xml:space="preserve"> - со дня смерти;</w:t>
      </w:r>
    </w:p>
    <w:p w:rsidR="00233A51" w:rsidRPr="0060762F" w:rsidRDefault="00233A51" w:rsidP="00233A51">
      <w:pPr>
        <w:widowControl w:val="0"/>
        <w:autoSpaceDE w:val="0"/>
        <w:autoSpaceDN w:val="0"/>
        <w:adjustRightInd w:val="0"/>
        <w:spacing w:after="0"/>
        <w:ind w:firstLine="709"/>
      </w:pPr>
      <w:r w:rsidRPr="0060762F">
        <w:t xml:space="preserve">   - по обстоятельствам непреодолимой силы.</w:t>
      </w:r>
    </w:p>
    <w:p w:rsidR="00233A51" w:rsidRPr="0060762F" w:rsidRDefault="00233A51" w:rsidP="00233A51">
      <w:pPr>
        <w:widowControl w:val="0"/>
        <w:autoSpaceDE w:val="0"/>
        <w:autoSpaceDN w:val="0"/>
        <w:adjustRightInd w:val="0"/>
        <w:spacing w:after="0"/>
        <w:ind w:firstLine="709"/>
      </w:pPr>
      <w:r w:rsidRPr="0060762F">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233A51" w:rsidRPr="0060762F" w:rsidRDefault="00233A51" w:rsidP="00233A51">
      <w:pPr>
        <w:widowControl w:val="0"/>
        <w:autoSpaceDE w:val="0"/>
        <w:autoSpaceDN w:val="0"/>
        <w:adjustRightInd w:val="0"/>
        <w:spacing w:after="0"/>
        <w:ind w:firstLine="709"/>
      </w:pPr>
      <w:r w:rsidRPr="0060762F">
        <w:t>7.5. Расторжение Договор</w:t>
      </w:r>
      <w:r>
        <w:t>а не является для Собственника</w:t>
      </w:r>
      <w:r w:rsidRPr="0060762F">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233A51" w:rsidRPr="0060762F" w:rsidRDefault="00233A51" w:rsidP="00233A51">
      <w:pPr>
        <w:widowControl w:val="0"/>
        <w:autoSpaceDE w:val="0"/>
        <w:autoSpaceDN w:val="0"/>
        <w:adjustRightInd w:val="0"/>
        <w:spacing w:after="0"/>
        <w:ind w:firstLine="709"/>
      </w:pPr>
      <w:r w:rsidRPr="0060762F">
        <w:t xml:space="preserve">7.6. В </w:t>
      </w:r>
      <w:r>
        <w:t>случае переплаты Собственником</w:t>
      </w:r>
      <w:r w:rsidRPr="0060762F">
        <w:t xml:space="preserve"> средств за услуги по настоящему Договору на момент его расторжения Управляющая организация обязана уведомить Собственни</w:t>
      </w:r>
      <w:r>
        <w:t>ка</w:t>
      </w:r>
      <w:r w:rsidRPr="0060762F">
        <w:t xml:space="preserve"> о сумме переп</w:t>
      </w:r>
      <w:r>
        <w:t>латы. Получить от Собственника</w:t>
      </w:r>
      <w:r w:rsidRPr="0060762F">
        <w:t xml:space="preserve"> распоряжение о перечислении излишне полученных ею средств на указанный им счет.</w:t>
      </w:r>
    </w:p>
    <w:p w:rsidR="00233A51" w:rsidRPr="0060762F" w:rsidRDefault="00233A51" w:rsidP="00233A51">
      <w:pPr>
        <w:widowControl w:val="0"/>
        <w:autoSpaceDE w:val="0"/>
        <w:autoSpaceDN w:val="0"/>
        <w:adjustRightInd w:val="0"/>
        <w:spacing w:after="0"/>
        <w:ind w:firstLine="709"/>
      </w:pPr>
    </w:p>
    <w:p w:rsidR="00233A51" w:rsidRPr="00A90157" w:rsidRDefault="00233A51" w:rsidP="00233A51">
      <w:pPr>
        <w:widowControl w:val="0"/>
        <w:autoSpaceDE w:val="0"/>
        <w:autoSpaceDN w:val="0"/>
        <w:adjustRightInd w:val="0"/>
        <w:spacing w:after="0"/>
        <w:ind w:firstLine="709"/>
        <w:jc w:val="center"/>
        <w:rPr>
          <w:b/>
        </w:rPr>
      </w:pPr>
      <w:r w:rsidRPr="00A90157">
        <w:rPr>
          <w:b/>
        </w:rPr>
        <w:lastRenderedPageBreak/>
        <w:t>8. Форс-мажор</w:t>
      </w:r>
    </w:p>
    <w:p w:rsidR="00233A51" w:rsidRPr="0060762F" w:rsidRDefault="00233A51" w:rsidP="00233A51">
      <w:pPr>
        <w:widowControl w:val="0"/>
        <w:autoSpaceDE w:val="0"/>
        <w:autoSpaceDN w:val="0"/>
        <w:adjustRightInd w:val="0"/>
        <w:spacing w:after="0"/>
        <w:ind w:firstLine="709"/>
      </w:pPr>
      <w:r w:rsidRPr="0060762F">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33A51" w:rsidRPr="0060762F" w:rsidRDefault="00233A51" w:rsidP="00233A51">
      <w:pPr>
        <w:widowControl w:val="0"/>
        <w:autoSpaceDE w:val="0"/>
        <w:autoSpaceDN w:val="0"/>
        <w:adjustRightInd w:val="0"/>
        <w:spacing w:after="0"/>
        <w:ind w:firstLine="709"/>
      </w:pPr>
      <w:r w:rsidRPr="0060762F">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33A51" w:rsidRPr="0060762F" w:rsidRDefault="00233A51" w:rsidP="00233A51">
      <w:pPr>
        <w:widowControl w:val="0"/>
        <w:autoSpaceDE w:val="0"/>
        <w:autoSpaceDN w:val="0"/>
        <w:adjustRightInd w:val="0"/>
        <w:spacing w:after="0"/>
        <w:ind w:firstLine="709"/>
      </w:pPr>
      <w:r w:rsidRPr="0060762F">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33A51" w:rsidRPr="0060762F" w:rsidRDefault="00233A51" w:rsidP="00233A51">
      <w:pPr>
        <w:widowControl w:val="0"/>
        <w:autoSpaceDE w:val="0"/>
        <w:autoSpaceDN w:val="0"/>
        <w:adjustRightInd w:val="0"/>
        <w:spacing w:after="0"/>
        <w:ind w:firstLine="709"/>
        <w:rPr>
          <w:sz w:val="16"/>
          <w:szCs w:val="16"/>
        </w:rPr>
      </w:pPr>
    </w:p>
    <w:p w:rsidR="00233A51" w:rsidRDefault="00233A51" w:rsidP="00233A51">
      <w:pPr>
        <w:widowControl w:val="0"/>
        <w:autoSpaceDE w:val="0"/>
        <w:autoSpaceDN w:val="0"/>
        <w:adjustRightInd w:val="0"/>
        <w:spacing w:after="0"/>
        <w:ind w:firstLine="709"/>
        <w:jc w:val="center"/>
        <w:rPr>
          <w:b/>
        </w:rPr>
      </w:pPr>
      <w:r w:rsidRPr="00A90157">
        <w:rPr>
          <w:b/>
        </w:rPr>
        <w:t>9. Срок действия Договора</w:t>
      </w:r>
    </w:p>
    <w:p w:rsidR="00C86E85" w:rsidRPr="00A90157" w:rsidRDefault="00C86E85" w:rsidP="00233A51">
      <w:pPr>
        <w:widowControl w:val="0"/>
        <w:autoSpaceDE w:val="0"/>
        <w:autoSpaceDN w:val="0"/>
        <w:adjustRightInd w:val="0"/>
        <w:spacing w:after="0"/>
        <w:ind w:firstLine="709"/>
        <w:jc w:val="center"/>
        <w:rPr>
          <w:b/>
        </w:rPr>
      </w:pPr>
    </w:p>
    <w:p w:rsidR="00A90157" w:rsidRPr="00697A35" w:rsidRDefault="00233A51" w:rsidP="00233A51">
      <w:pPr>
        <w:widowControl w:val="0"/>
        <w:autoSpaceDE w:val="0"/>
        <w:autoSpaceDN w:val="0"/>
        <w:adjustRightInd w:val="0"/>
        <w:spacing w:after="0"/>
        <w:ind w:firstLine="709"/>
        <w:rPr>
          <w:color w:val="FF0000"/>
        </w:rPr>
      </w:pPr>
      <w:r w:rsidRPr="0060762F">
        <w:t xml:space="preserve">9.1. Договор заключен на </w:t>
      </w:r>
      <w:r w:rsidR="00697A35">
        <w:t xml:space="preserve">срок: </w:t>
      </w:r>
      <w:r w:rsidR="00A90157" w:rsidRPr="00A90157">
        <w:t xml:space="preserve">3 </w:t>
      </w:r>
      <w:r w:rsidR="00697A35">
        <w:t xml:space="preserve">(три) </w:t>
      </w:r>
      <w:r w:rsidR="00A90157" w:rsidRPr="00A90157">
        <w:t>года</w:t>
      </w:r>
      <w:r w:rsidR="00697A35">
        <w:t>. Начало действия Договора:</w:t>
      </w:r>
      <w:r w:rsidR="00A90157" w:rsidRPr="00A90157">
        <w:t xml:space="preserve"> </w:t>
      </w:r>
      <w:r w:rsidR="00A90157" w:rsidRPr="005A24D1">
        <w:rPr>
          <w:rFonts w:cs="Arial"/>
          <w:color w:val="000000"/>
        </w:rPr>
        <w:t xml:space="preserve">с момента </w:t>
      </w:r>
      <w:r w:rsidR="00697A35">
        <w:rPr>
          <w:rFonts w:cs="Arial"/>
          <w:color w:val="000000"/>
        </w:rPr>
        <w:t>его подписани</w:t>
      </w:r>
      <w:r w:rsidR="00697A35" w:rsidRPr="000916B7">
        <w:rPr>
          <w:rFonts w:cs="Arial"/>
          <w:color w:val="000000" w:themeColor="text1"/>
        </w:rPr>
        <w:t>я.</w:t>
      </w:r>
      <w:r w:rsidR="00A90157" w:rsidRPr="000916B7">
        <w:rPr>
          <w:color w:val="000000" w:themeColor="text1"/>
        </w:rPr>
        <w:t xml:space="preserve"> </w:t>
      </w:r>
      <w:r w:rsidR="00697A35" w:rsidRPr="000916B7">
        <w:rPr>
          <w:color w:val="000000" w:themeColor="text1"/>
        </w:rPr>
        <w:t xml:space="preserve"> </w:t>
      </w:r>
    </w:p>
    <w:p w:rsidR="00233A51" w:rsidRPr="0060762F" w:rsidRDefault="00233A51" w:rsidP="00233A51">
      <w:pPr>
        <w:widowControl w:val="0"/>
        <w:autoSpaceDE w:val="0"/>
        <w:autoSpaceDN w:val="0"/>
        <w:adjustRightInd w:val="0"/>
        <w:spacing w:after="0"/>
        <w:ind w:firstLine="709"/>
      </w:pPr>
      <w:r w:rsidRPr="0060762F">
        <w:t>9.2.  Договор пролонгируется на 3 (три) месяца, если:</w:t>
      </w:r>
    </w:p>
    <w:p w:rsidR="00233A51" w:rsidRDefault="00233A51" w:rsidP="00233A51">
      <w:pPr>
        <w:widowControl w:val="0"/>
        <w:autoSpaceDE w:val="0"/>
        <w:autoSpaceDN w:val="0"/>
        <w:adjustRightInd w:val="0"/>
        <w:spacing w:after="0"/>
        <w:ind w:firstLine="709"/>
      </w:pPr>
      <w:r w:rsidRPr="0060762F">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33A51" w:rsidRPr="0060762F" w:rsidRDefault="00233A51" w:rsidP="00233A51">
      <w:pPr>
        <w:widowControl w:val="0"/>
        <w:autoSpaceDE w:val="0"/>
        <w:autoSpaceDN w:val="0"/>
        <w:adjustRightInd w:val="0"/>
        <w:spacing w:after="0"/>
        <w:ind w:firstLine="709"/>
      </w:pPr>
      <w:r w:rsidRPr="0060762F">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233A51" w:rsidRPr="0060762F" w:rsidRDefault="00233A51" w:rsidP="00233A51">
      <w:pPr>
        <w:widowControl w:val="0"/>
        <w:autoSpaceDE w:val="0"/>
        <w:autoSpaceDN w:val="0"/>
        <w:adjustRightInd w:val="0"/>
        <w:spacing w:after="0"/>
        <w:ind w:firstLine="709"/>
        <w:rPr>
          <w:sz w:val="16"/>
          <w:szCs w:val="16"/>
        </w:rPr>
      </w:pPr>
    </w:p>
    <w:p w:rsidR="00233A51" w:rsidRPr="00A90157" w:rsidRDefault="00233A51" w:rsidP="00233A51">
      <w:pPr>
        <w:widowControl w:val="0"/>
        <w:autoSpaceDE w:val="0"/>
        <w:autoSpaceDN w:val="0"/>
        <w:adjustRightInd w:val="0"/>
        <w:spacing w:after="0"/>
        <w:ind w:firstLine="709"/>
        <w:jc w:val="center"/>
        <w:rPr>
          <w:b/>
        </w:rPr>
      </w:pPr>
      <w:r w:rsidRPr="00A90157">
        <w:rPr>
          <w:b/>
        </w:rPr>
        <w:t>10. Особые условия</w:t>
      </w:r>
    </w:p>
    <w:p w:rsidR="00233A51" w:rsidRDefault="00233A51" w:rsidP="00233A51">
      <w:pPr>
        <w:widowControl w:val="0"/>
        <w:autoSpaceDE w:val="0"/>
        <w:autoSpaceDN w:val="0"/>
        <w:adjustRightInd w:val="0"/>
        <w:spacing w:after="0"/>
        <w:ind w:firstLine="709"/>
      </w:pPr>
      <w:r w:rsidRPr="0060762F">
        <w:t xml:space="preserve">10.1. </w:t>
      </w:r>
      <w:r w:rsidRPr="00824127">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w:t>
      </w:r>
      <w:r>
        <w:t xml:space="preserve">оме и лиц, принявших помещения. </w:t>
      </w:r>
      <w:r w:rsidRPr="00824127">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w:t>
      </w:r>
      <w:r w:rsidRPr="00DF093C">
        <w:t>обязательств управляющая организация обязана гарантировать его ежемесячное возобновление.</w:t>
      </w:r>
    </w:p>
    <w:p w:rsidR="00233A51" w:rsidRPr="0060762F" w:rsidRDefault="00233A51" w:rsidP="00233A51">
      <w:pPr>
        <w:widowControl w:val="0"/>
        <w:autoSpaceDE w:val="0"/>
        <w:autoSpaceDN w:val="0"/>
        <w:adjustRightInd w:val="0"/>
        <w:spacing w:after="0"/>
        <w:ind w:firstLine="709"/>
      </w:pPr>
      <w:r>
        <w:t xml:space="preserve">10.2. </w:t>
      </w:r>
      <w:r w:rsidRPr="0060762F">
        <w:t>Все споры, возникшие из Договора или в связи с ним, разрешаются Сторона</w:t>
      </w:r>
      <w:r>
        <w:t xml:space="preserve">ми путем переговоров. В случае </w:t>
      </w:r>
      <w:r w:rsidRPr="0060762F">
        <w:t>если Стороны не могут достичь взаимного соглашения, споры и разногласия разрешаются в судебном порядке по заявлению одной из Сторон.</w:t>
      </w:r>
    </w:p>
    <w:p w:rsidR="002C1208" w:rsidRDefault="00233A51" w:rsidP="002C1208">
      <w:pPr>
        <w:widowControl w:val="0"/>
        <w:autoSpaceDE w:val="0"/>
        <w:autoSpaceDN w:val="0"/>
        <w:adjustRightInd w:val="0"/>
        <w:spacing w:after="0"/>
        <w:ind w:firstLine="709"/>
      </w:pPr>
      <w:r>
        <w:t xml:space="preserve">10.3. </w:t>
      </w:r>
      <w:r w:rsidRPr="0060762F">
        <w:t xml:space="preserve">Настоящий Договор составлен в </w:t>
      </w:r>
      <w:r>
        <w:t>трех</w:t>
      </w:r>
      <w:r w:rsidRPr="0060762F">
        <w:t xml:space="preserve"> экземплярах, по одному для каждой из Сторон</w:t>
      </w:r>
      <w:r>
        <w:t xml:space="preserve"> и один экземпляр организатору конкурса</w:t>
      </w:r>
      <w:r w:rsidRPr="0060762F">
        <w:t xml:space="preserve">. </w:t>
      </w:r>
      <w:r>
        <w:t>Три</w:t>
      </w:r>
      <w:r w:rsidRPr="0060762F">
        <w:t xml:space="preserve"> экземпляра </w:t>
      </w:r>
      <w:r>
        <w:t xml:space="preserve">договора </w:t>
      </w:r>
      <w:r w:rsidRPr="0060762F">
        <w:t xml:space="preserve">идентичны и имеют одинаковую юридическую силу. Все </w:t>
      </w:r>
      <w:hyperlink r:id="rId19" w:history="1">
        <w:r w:rsidRPr="0060762F">
          <w:t>приложения</w:t>
        </w:r>
      </w:hyperlink>
      <w:r w:rsidRPr="0060762F">
        <w:t xml:space="preserve"> к настоящему Договору являются его неотъемлемой частью. </w:t>
      </w:r>
    </w:p>
    <w:p w:rsidR="00D54809" w:rsidRPr="002C1208" w:rsidRDefault="00233A51" w:rsidP="002C1208">
      <w:pPr>
        <w:widowControl w:val="0"/>
        <w:autoSpaceDE w:val="0"/>
        <w:autoSpaceDN w:val="0"/>
        <w:adjustRightInd w:val="0"/>
        <w:spacing w:after="0"/>
        <w:ind w:firstLine="709"/>
      </w:pPr>
      <w:r w:rsidRPr="002C1208">
        <w:lastRenderedPageBreak/>
        <w:t xml:space="preserve">Приложения: </w:t>
      </w:r>
    </w:p>
    <w:p w:rsidR="00D54809" w:rsidRDefault="00233A51" w:rsidP="00D54809">
      <w:pPr>
        <w:pStyle w:val="1"/>
        <w:numPr>
          <w:ilvl w:val="0"/>
          <w:numId w:val="11"/>
        </w:numPr>
        <w:spacing w:before="0" w:after="0"/>
        <w:ind w:firstLine="709"/>
        <w:jc w:val="left"/>
        <w:rPr>
          <w:b w:val="0"/>
          <w:sz w:val="24"/>
          <w:szCs w:val="24"/>
        </w:rPr>
      </w:pPr>
      <w:r w:rsidRPr="00A31235">
        <w:rPr>
          <w:b w:val="0"/>
          <w:sz w:val="24"/>
          <w:szCs w:val="24"/>
        </w:rPr>
        <w:t xml:space="preserve">1) </w:t>
      </w:r>
      <w:r w:rsidRPr="00A31235">
        <w:rPr>
          <w:b w:val="0"/>
          <w:bCs w:val="0"/>
          <w:sz w:val="24"/>
          <w:szCs w:val="24"/>
        </w:rPr>
        <w:t xml:space="preserve">Приложение № 1 </w:t>
      </w:r>
      <w:r w:rsidR="00A31235">
        <w:rPr>
          <w:b w:val="0"/>
          <w:bCs w:val="0"/>
          <w:sz w:val="24"/>
          <w:szCs w:val="24"/>
        </w:rPr>
        <w:t xml:space="preserve">- </w:t>
      </w:r>
      <w:r w:rsidR="00A31235" w:rsidRPr="00A31235">
        <w:rPr>
          <w:b w:val="0"/>
          <w:sz w:val="24"/>
          <w:szCs w:val="24"/>
        </w:rPr>
        <w:t>Акт приема-передачи имущества</w:t>
      </w:r>
      <w:r w:rsidR="00D54809">
        <w:rPr>
          <w:b w:val="0"/>
          <w:sz w:val="24"/>
          <w:szCs w:val="24"/>
        </w:rPr>
        <w:t xml:space="preserve"> - ________л.;</w:t>
      </w:r>
    </w:p>
    <w:p w:rsidR="00D54809" w:rsidRPr="00D54809" w:rsidRDefault="00D54809" w:rsidP="00D54809">
      <w:pPr>
        <w:pStyle w:val="1"/>
        <w:numPr>
          <w:ilvl w:val="0"/>
          <w:numId w:val="11"/>
        </w:numPr>
        <w:spacing w:before="0" w:after="0"/>
        <w:ind w:firstLine="709"/>
        <w:jc w:val="left"/>
        <w:rPr>
          <w:b w:val="0"/>
          <w:sz w:val="24"/>
          <w:szCs w:val="24"/>
        </w:rPr>
      </w:pPr>
      <w:r w:rsidRPr="00D54809">
        <w:rPr>
          <w:b w:val="0"/>
          <w:sz w:val="24"/>
          <w:szCs w:val="24"/>
        </w:rPr>
        <w:t xml:space="preserve">2) Приложение №2 </w:t>
      </w:r>
      <w:r w:rsidR="00233A51" w:rsidRPr="00D54809">
        <w:rPr>
          <w:b w:val="0"/>
          <w:sz w:val="24"/>
          <w:szCs w:val="24"/>
        </w:rPr>
        <w:t>– Акт о состоянии общего имущества собственников помещений в многоквартирном доме - _______л.; (согласно приложениям № 1</w:t>
      </w:r>
      <w:r w:rsidR="00A31235" w:rsidRPr="00D54809">
        <w:rPr>
          <w:b w:val="0"/>
          <w:sz w:val="24"/>
          <w:szCs w:val="24"/>
        </w:rPr>
        <w:t xml:space="preserve"> </w:t>
      </w:r>
      <w:r w:rsidR="00233A51" w:rsidRPr="00D54809">
        <w:rPr>
          <w:b w:val="0"/>
          <w:sz w:val="24"/>
          <w:szCs w:val="24"/>
        </w:rPr>
        <w:t xml:space="preserve">к конкурсной документации); </w:t>
      </w:r>
    </w:p>
    <w:p w:rsidR="00233A51" w:rsidRDefault="00BB744E" w:rsidP="00D54809">
      <w:pPr>
        <w:widowControl w:val="0"/>
        <w:autoSpaceDE w:val="0"/>
        <w:autoSpaceDN w:val="0"/>
        <w:adjustRightInd w:val="0"/>
        <w:spacing w:after="0"/>
        <w:ind w:firstLine="709"/>
      </w:pPr>
      <w:r>
        <w:t>3</w:t>
      </w:r>
      <w:r w:rsidR="00233A51">
        <w:t xml:space="preserve">) Приложение № </w:t>
      </w:r>
      <w:r w:rsidR="00D54809">
        <w:t>3</w:t>
      </w:r>
      <w:r w:rsidR="00233A51" w:rsidRPr="0060762F">
        <w:t xml:space="preserve"> - </w:t>
      </w:r>
      <w:r w:rsidR="00233A51" w:rsidRPr="0060762F">
        <w:rPr>
          <w:spacing w:val="-1"/>
        </w:rPr>
        <w:t>Перечень работ и услуг по содержанию и ремонту общего имущества многоквартирного дома</w:t>
      </w:r>
      <w:r w:rsidR="00233A51" w:rsidRPr="0060762F">
        <w:t>- _______л.</w:t>
      </w:r>
      <w:r w:rsidR="00233A51">
        <w:t xml:space="preserve"> (согласно приложению № 2 к конкурсной документации</w:t>
      </w:r>
      <w:r>
        <w:t xml:space="preserve"> на каждый многоквартирный дом);</w:t>
      </w:r>
    </w:p>
    <w:p w:rsidR="00BB744E" w:rsidRDefault="00BB744E" w:rsidP="00D54809">
      <w:pPr>
        <w:widowControl w:val="0"/>
        <w:autoSpaceDE w:val="0"/>
        <w:autoSpaceDN w:val="0"/>
        <w:adjustRightInd w:val="0"/>
        <w:spacing w:after="0"/>
        <w:ind w:firstLine="709"/>
      </w:pPr>
      <w:r>
        <w:t>4)</w:t>
      </w:r>
      <w:r w:rsidR="002C1208" w:rsidRPr="002C1208">
        <w:t xml:space="preserve"> </w:t>
      </w:r>
      <w:r w:rsidR="002C1208">
        <w:t xml:space="preserve">Приложение № 4 - </w:t>
      </w:r>
      <w:r w:rsidR="002C1208" w:rsidRPr="00906189">
        <w:t>Состав общего имущества в многоквартирном доме</w:t>
      </w:r>
      <w:r w:rsidR="003B19FE">
        <w:t>.</w:t>
      </w:r>
    </w:p>
    <w:p w:rsidR="003B19FE" w:rsidRDefault="003B19FE" w:rsidP="00D54809">
      <w:pPr>
        <w:widowControl w:val="0"/>
        <w:autoSpaceDE w:val="0"/>
        <w:autoSpaceDN w:val="0"/>
        <w:adjustRightInd w:val="0"/>
        <w:spacing w:after="0"/>
        <w:ind w:firstLine="709"/>
      </w:pPr>
      <w:r>
        <w:t>5) Перечень технической документации на многоквартирный дом.</w:t>
      </w:r>
    </w:p>
    <w:p w:rsidR="00233A51" w:rsidRPr="0060762F" w:rsidRDefault="00233A51" w:rsidP="00233A51">
      <w:pPr>
        <w:widowControl w:val="0"/>
        <w:spacing w:after="0"/>
        <w:ind w:firstLine="709"/>
        <w:contextualSpacing/>
        <w:rPr>
          <w:spacing w:val="-1"/>
        </w:rPr>
      </w:pPr>
    </w:p>
    <w:p w:rsidR="00233A51" w:rsidRDefault="00233A51" w:rsidP="00233A51">
      <w:pPr>
        <w:autoSpaceDE w:val="0"/>
        <w:autoSpaceDN w:val="0"/>
        <w:adjustRightInd w:val="0"/>
        <w:spacing w:after="0"/>
        <w:jc w:val="center"/>
        <w:rPr>
          <w:b/>
        </w:rPr>
      </w:pPr>
      <w:r w:rsidRPr="00A90157">
        <w:rPr>
          <w:b/>
        </w:rPr>
        <w:t>11. Реквизиты Сторон</w:t>
      </w:r>
    </w:p>
    <w:p w:rsidR="00A90157" w:rsidRPr="00A90157" w:rsidRDefault="00A90157" w:rsidP="00233A51">
      <w:pPr>
        <w:autoSpaceDE w:val="0"/>
        <w:autoSpaceDN w:val="0"/>
        <w:adjustRightInd w:val="0"/>
        <w:spacing w:after="0"/>
        <w:jc w:val="center"/>
        <w:rPr>
          <w:b/>
        </w:rPr>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Default="00BB744E" w:rsidP="00614D12">
            <w:pPr>
              <w:pStyle w:val="a9"/>
              <w:jc w:val="both"/>
            </w:pPr>
            <w:r w:rsidRPr="00906189">
              <w:t>Администрация  МО «Пинежский район»</w:t>
            </w:r>
          </w:p>
          <w:p w:rsidR="00BB744E" w:rsidRPr="00906189" w:rsidRDefault="00BB744E" w:rsidP="00614D12">
            <w:pPr>
              <w:pStyle w:val="a9"/>
              <w:jc w:val="both"/>
            </w:pPr>
          </w:p>
          <w:p w:rsidR="00BB744E" w:rsidRPr="00906189" w:rsidRDefault="00BB744E" w:rsidP="00614D12">
            <w:pPr>
              <w:pStyle w:val="a9"/>
              <w:jc w:val="both"/>
            </w:pPr>
            <w:r w:rsidRPr="00906189">
              <w:t>Адрес:164600 Архангельская область, Пинежский район», село Карпогоры, улица Ф. Абрамова, дом 43 а</w:t>
            </w:r>
          </w:p>
          <w:p w:rsidR="00BB744E" w:rsidRPr="00906189" w:rsidRDefault="00BB744E" w:rsidP="00BB744E">
            <w:pPr>
              <w:pStyle w:val="a9"/>
            </w:pPr>
            <w:r w:rsidRPr="00906189">
              <w:t>Банковские реквизиты:_________________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pPr>
            <w:r w:rsidRPr="00906189">
              <w:t>Телефон:_____________________________</w:t>
            </w:r>
          </w:p>
          <w:p w:rsidR="00BB744E" w:rsidRPr="00906189" w:rsidRDefault="00BB744E" w:rsidP="00BB744E">
            <w:pPr>
              <w:pStyle w:val="a9"/>
            </w:pPr>
            <w:r w:rsidRPr="00906189">
              <w:t>_____________________________________</w:t>
            </w:r>
          </w:p>
          <w:p w:rsidR="00BB744E" w:rsidRPr="00906189" w:rsidRDefault="00BB744E" w:rsidP="00BB744E">
            <w:pPr>
              <w:pStyle w:val="a9"/>
              <w:jc w:val="center"/>
            </w:pPr>
            <w:r w:rsidRPr="00906189">
              <w:t>(подпись, Ф.И.О.)</w:t>
            </w:r>
          </w:p>
          <w:p w:rsidR="00BB744E" w:rsidRPr="00906189" w:rsidRDefault="00BB744E" w:rsidP="00BB744E">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r w:rsidRPr="00906189">
              <w:t>Адрес:_______________________________</w:t>
            </w:r>
          </w:p>
          <w:p w:rsidR="00BB744E" w:rsidRPr="00906189" w:rsidRDefault="00BB744E" w:rsidP="00614D12">
            <w:pPr>
              <w:pStyle w:val="a9"/>
            </w:pPr>
            <w:r w:rsidRPr="00906189">
              <w:t>_____________________________________</w:t>
            </w:r>
          </w:p>
          <w:p w:rsidR="00BB744E" w:rsidRDefault="00BB744E" w:rsidP="00614D12">
            <w:pPr>
              <w:pStyle w:val="a9"/>
            </w:pPr>
          </w:p>
          <w:p w:rsidR="00BB744E" w:rsidRPr="00906189" w:rsidRDefault="00BB744E" w:rsidP="00614D12">
            <w:pPr>
              <w:pStyle w:val="a9"/>
            </w:pPr>
            <w:r w:rsidRPr="00906189">
              <w:t>Банковские реквизиты:_________________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pPr>
            <w:r w:rsidRPr="00906189">
              <w:t>Телефон:_____________________________</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33A51" w:rsidRDefault="00233A51" w:rsidP="00696F7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26"/>
        <w:jc w:val="center"/>
        <w:rPr>
          <w:rFonts w:ascii="Times New Roman" w:hAnsi="Times New Roman" w:cs="Times New Roman" w:hint="default"/>
          <w:bCs/>
          <w:sz w:val="22"/>
          <w:szCs w:val="22"/>
        </w:rPr>
      </w:pPr>
    </w:p>
    <w:p w:rsidR="00781584" w:rsidRDefault="00781584"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6C1C26" w:rsidRDefault="006C1C26" w:rsidP="008B531B">
      <w:pPr>
        <w:spacing w:line="200" w:lineRule="exact"/>
        <w:ind w:right="-144"/>
        <w:jc w:val="right"/>
      </w:pPr>
    </w:p>
    <w:p w:rsidR="00276E03" w:rsidRDefault="00276E03" w:rsidP="008B531B">
      <w:pPr>
        <w:spacing w:line="200" w:lineRule="exact"/>
        <w:ind w:right="-144"/>
        <w:jc w:val="right"/>
      </w:pPr>
    </w:p>
    <w:p w:rsidR="00A31235" w:rsidRDefault="00A31235" w:rsidP="00BB744E">
      <w:pPr>
        <w:spacing w:line="200" w:lineRule="exact"/>
        <w:ind w:right="-144"/>
      </w:pPr>
    </w:p>
    <w:p w:rsidR="00BB744E" w:rsidRDefault="00BB744E" w:rsidP="00BB744E">
      <w:pPr>
        <w:spacing w:line="200" w:lineRule="exact"/>
        <w:ind w:right="-144"/>
      </w:pPr>
    </w:p>
    <w:p w:rsidR="00A31235" w:rsidRPr="00906189" w:rsidRDefault="00A31235" w:rsidP="00A31235">
      <w:pPr>
        <w:pStyle w:val="ConsNormal"/>
        <w:widowControl/>
        <w:ind w:right="0" w:firstLine="540"/>
        <w:jc w:val="right"/>
        <w:rPr>
          <w:rFonts w:ascii="Times New Roman" w:hAnsi="Times New Roman"/>
          <w:sz w:val="22"/>
          <w:szCs w:val="22"/>
        </w:rPr>
      </w:pPr>
      <w:r w:rsidRPr="00906189">
        <w:rPr>
          <w:rFonts w:ascii="Times New Roman" w:hAnsi="Times New Roman"/>
          <w:sz w:val="22"/>
          <w:szCs w:val="22"/>
        </w:rPr>
        <w:lastRenderedPageBreak/>
        <w:t>Приложение № 1</w:t>
      </w:r>
    </w:p>
    <w:p w:rsidR="00A31235" w:rsidRPr="00906189" w:rsidRDefault="00A31235" w:rsidP="00A31235">
      <w:pPr>
        <w:pStyle w:val="a9"/>
        <w:jc w:val="right"/>
      </w:pPr>
      <w:r w:rsidRPr="00906189">
        <w:t>к договору управления</w:t>
      </w:r>
    </w:p>
    <w:p w:rsidR="00A31235" w:rsidRPr="00906189" w:rsidRDefault="00A31235" w:rsidP="00A31235">
      <w:pPr>
        <w:pStyle w:val="a9"/>
        <w:jc w:val="right"/>
      </w:pPr>
      <w:r w:rsidRPr="00906189">
        <w:t>многоквартирными домами</w:t>
      </w:r>
    </w:p>
    <w:p w:rsidR="00A31235" w:rsidRPr="00906189" w:rsidRDefault="005863F7" w:rsidP="00A31235">
      <w:pPr>
        <w:pStyle w:val="a9"/>
        <w:jc w:val="right"/>
      </w:pPr>
      <w:r>
        <w:t>от «___» __________ 202</w:t>
      </w:r>
      <w:r w:rsidR="00A304E7">
        <w:t>3</w:t>
      </w:r>
      <w:r w:rsidR="00A31235" w:rsidRPr="00906189">
        <w:t xml:space="preserve"> г</w:t>
      </w:r>
    </w:p>
    <w:p w:rsidR="00A31235" w:rsidRPr="00906189" w:rsidRDefault="00A31235" w:rsidP="00A31235">
      <w:pPr>
        <w:pStyle w:val="1"/>
        <w:numPr>
          <w:ilvl w:val="0"/>
          <w:numId w:val="11"/>
        </w:numPr>
        <w:rPr>
          <w:b w:val="0"/>
          <w:sz w:val="22"/>
          <w:szCs w:val="22"/>
        </w:rPr>
      </w:pPr>
      <w:r w:rsidRPr="00906189">
        <w:rPr>
          <w:sz w:val="22"/>
          <w:szCs w:val="22"/>
        </w:rPr>
        <w:t>Акт приема-передачи имущества</w:t>
      </w:r>
    </w:p>
    <w:p w:rsidR="00A31235" w:rsidRPr="003F2800" w:rsidRDefault="00A31235" w:rsidP="00A31235">
      <w:pPr>
        <w:pStyle w:val="a5"/>
        <w:spacing w:after="0"/>
      </w:pPr>
      <w:r w:rsidRPr="003F2800">
        <w:t xml:space="preserve">            Настоящий акт составлен на основании договора управления многоквартирными домами от «     »              202</w:t>
      </w:r>
      <w:r w:rsidR="005831E4">
        <w:t>3</w:t>
      </w:r>
      <w:r w:rsidRPr="003F2800">
        <w:t xml:space="preserve"> г, заключенного между администрацией Пинежск</w:t>
      </w:r>
      <w:r w:rsidR="003B19FE" w:rsidRPr="003F2800">
        <w:t>ого</w:t>
      </w:r>
      <w:r w:rsidRPr="003F2800">
        <w:t xml:space="preserve"> муниципальн</w:t>
      </w:r>
      <w:r w:rsidR="003B19FE" w:rsidRPr="003F2800">
        <w:t>ого</w:t>
      </w:r>
      <w:r w:rsidRPr="003F2800">
        <w:t xml:space="preserve"> район</w:t>
      </w:r>
      <w:r w:rsidR="003B19FE" w:rsidRPr="003F2800">
        <w:t>а</w:t>
      </w:r>
      <w:r w:rsidRPr="003F2800">
        <w:t xml:space="preserve"> Архангельской области, </w:t>
      </w:r>
      <w:r w:rsidR="006C1C26" w:rsidRPr="003F2800">
        <w:t>в лице главы Пинежск</w:t>
      </w:r>
      <w:r w:rsidR="00A304E7">
        <w:t>ого</w:t>
      </w:r>
      <w:r w:rsidR="006C1C26" w:rsidRPr="003F2800">
        <w:t xml:space="preserve"> муниципальн</w:t>
      </w:r>
      <w:r w:rsidR="00A304E7">
        <w:t>ого</w:t>
      </w:r>
      <w:r w:rsidR="006C1C26" w:rsidRPr="003F2800">
        <w:t xml:space="preserve"> район</w:t>
      </w:r>
      <w:r w:rsidR="00A304E7">
        <w:t>а</w:t>
      </w:r>
      <w:r w:rsidR="006C1C26" w:rsidRPr="003F2800">
        <w:t xml:space="preserve"> Архангельской области</w:t>
      </w:r>
      <w:r w:rsidR="003B19FE" w:rsidRPr="003F2800">
        <w:t xml:space="preserve"> </w:t>
      </w:r>
      <w:r w:rsidR="006C1C26" w:rsidRPr="003F2800">
        <w:t>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r w:rsidR="00606840" w:rsidRPr="003F2800">
        <w:t>Шилегское</w:t>
      </w:r>
      <w:r w:rsidR="006C1C26" w:rsidRPr="003F2800">
        <w:t>» (далее «Собственник»), с одной стороны</w:t>
      </w:r>
      <w:r w:rsidRPr="003F2800">
        <w:t xml:space="preserve"> и ____________________________________________, именуемым в дальнейшем «Управляющая </w:t>
      </w:r>
      <w:r w:rsidR="006C1C26" w:rsidRPr="003F2800">
        <w:t>организация</w:t>
      </w:r>
      <w:r w:rsidRPr="003F2800">
        <w:t>», в лице ___________________________, действующей на основании Устава, с другой стороны:</w:t>
      </w:r>
    </w:p>
    <w:p w:rsidR="00A31235" w:rsidRDefault="00A31235" w:rsidP="00A31235">
      <w:pPr>
        <w:pStyle w:val="a9"/>
        <w:jc w:val="both"/>
      </w:pPr>
      <w:r w:rsidRPr="00906189">
        <w:t xml:space="preserve">           В соответствии с договором произведен прием - передача имущества, расположенного на территории МО «</w:t>
      </w:r>
      <w:r w:rsidR="00606840">
        <w:t>Шилегское</w:t>
      </w:r>
      <w:r w:rsidRPr="00906189">
        <w:t xml:space="preserve">». «Собственник» передал, а «Управляющая </w:t>
      </w:r>
      <w:r w:rsidR="006C1C26" w:rsidRPr="00906189">
        <w:rPr>
          <w:sz w:val="22"/>
          <w:szCs w:val="22"/>
        </w:rPr>
        <w:t>организация</w:t>
      </w:r>
      <w:r w:rsidRPr="00906189">
        <w:t>» приняла следующее имущество:</w:t>
      </w:r>
    </w:p>
    <w:p w:rsidR="00564C6A" w:rsidRDefault="00564C6A" w:rsidP="00A31235">
      <w:pPr>
        <w:pStyle w:val="a9"/>
        <w:jc w:val="both"/>
      </w:pPr>
    </w:p>
    <w:tbl>
      <w:tblPr>
        <w:tblW w:w="9355" w:type="dxa"/>
        <w:tblInd w:w="108" w:type="dxa"/>
        <w:tblLook w:val="04A0" w:firstRow="1" w:lastRow="0" w:firstColumn="1" w:lastColumn="0" w:noHBand="0" w:noVBand="1"/>
      </w:tblPr>
      <w:tblGrid>
        <w:gridCol w:w="383"/>
        <w:gridCol w:w="1469"/>
        <w:gridCol w:w="916"/>
        <w:gridCol w:w="560"/>
        <w:gridCol w:w="719"/>
        <w:gridCol w:w="792"/>
        <w:gridCol w:w="792"/>
        <w:gridCol w:w="974"/>
        <w:gridCol w:w="1149"/>
        <w:gridCol w:w="762"/>
        <w:gridCol w:w="946"/>
      </w:tblGrid>
      <w:tr w:rsidR="00564C6A" w:rsidRPr="00564C6A" w:rsidTr="00564C6A">
        <w:trPr>
          <w:trHeight w:val="300"/>
        </w:trPr>
        <w:tc>
          <w:tcPr>
            <w:tcW w:w="324"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1790"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881"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447"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641"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729"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729"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c>
          <w:tcPr>
            <w:tcW w:w="950"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c>
          <w:tcPr>
            <w:tcW w:w="1164"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c>
          <w:tcPr>
            <w:tcW w:w="783"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c>
          <w:tcPr>
            <w:tcW w:w="917"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r>
      <w:tr w:rsidR="00564C6A" w:rsidRPr="00564C6A" w:rsidTr="00564C6A">
        <w:trPr>
          <w:trHeight w:val="1920"/>
        </w:trPr>
        <w:tc>
          <w:tcPr>
            <w:tcW w:w="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 п/п</w:t>
            </w: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Адрес многоквартирного дома</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Год  ввода в эксплуатацию</w:t>
            </w:r>
          </w:p>
        </w:tc>
        <w:tc>
          <w:tcPr>
            <w:tcW w:w="4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 износа</w:t>
            </w:r>
          </w:p>
        </w:tc>
        <w:tc>
          <w:tcPr>
            <w:tcW w:w="6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Материал стен</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Количество этажей</w:t>
            </w:r>
          </w:p>
        </w:tc>
        <w:tc>
          <w:tcPr>
            <w:tcW w:w="72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Количество квартир</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Количество проживающих, чел.</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Общая площадь многоквартирного дома, всего, кв. м</w:t>
            </w:r>
          </w:p>
        </w:tc>
        <w:tc>
          <w:tcPr>
            <w:tcW w:w="1700" w:type="dxa"/>
            <w:gridSpan w:val="2"/>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Площадь помещений многоквартирного дома, кв.м.</w:t>
            </w:r>
          </w:p>
        </w:tc>
      </w:tr>
      <w:tr w:rsidR="00564C6A" w:rsidRPr="00564C6A" w:rsidTr="00564C6A">
        <w:trPr>
          <w:trHeight w:val="1755"/>
        </w:trPr>
        <w:tc>
          <w:tcPr>
            <w:tcW w:w="324"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447"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641"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729"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783"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всего, кв. м</w:t>
            </w:r>
          </w:p>
        </w:tc>
        <w:tc>
          <w:tcPr>
            <w:tcW w:w="91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в том числе жилых помещений, находящихся в собственности граждан, кв. м</w:t>
            </w:r>
          </w:p>
        </w:tc>
      </w:tr>
      <w:tr w:rsidR="00564C6A" w:rsidRPr="00564C6A" w:rsidTr="00564C6A">
        <w:trPr>
          <w:trHeight w:val="975"/>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31"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п.Ясный</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ул.Мира д.5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32</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552,70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450,30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450,30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ул.Северная д.1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15</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560,80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455,90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365,30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w:t>
            </w:r>
          </w:p>
        </w:tc>
        <w:tc>
          <w:tcPr>
            <w:tcW w:w="1790"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left"/>
              <w:rPr>
                <w:sz w:val="20"/>
                <w:szCs w:val="20"/>
                <w:lang w:eastAsia="ru-RU"/>
              </w:rPr>
            </w:pPr>
            <w:r w:rsidRPr="00564C6A">
              <w:rPr>
                <w:sz w:val="20"/>
                <w:szCs w:val="20"/>
                <w:lang w:eastAsia="ru-RU"/>
              </w:rPr>
              <w:t xml:space="preserve">ул.Северная д.5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1986</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31</w:t>
            </w:r>
          </w:p>
        </w:tc>
        <w:tc>
          <w:tcPr>
            <w:tcW w:w="641"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арболит</w:t>
            </w:r>
          </w:p>
        </w:tc>
        <w:tc>
          <w:tcPr>
            <w:tcW w:w="729"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right"/>
              <w:rPr>
                <w:sz w:val="20"/>
                <w:szCs w:val="20"/>
                <w:lang w:eastAsia="ru-RU"/>
              </w:rPr>
            </w:pPr>
            <w:r w:rsidRPr="00564C6A">
              <w:rPr>
                <w:sz w:val="20"/>
                <w:szCs w:val="20"/>
                <w:lang w:eastAsia="ru-RU"/>
              </w:rPr>
              <w:t>2</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8</w:t>
            </w:r>
          </w:p>
        </w:tc>
        <w:tc>
          <w:tcPr>
            <w:tcW w:w="950"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right"/>
              <w:rPr>
                <w:sz w:val="20"/>
                <w:szCs w:val="20"/>
                <w:lang w:eastAsia="ru-RU"/>
              </w:rPr>
            </w:pPr>
            <w:r w:rsidRPr="00564C6A">
              <w:rPr>
                <w:sz w:val="20"/>
                <w:szCs w:val="20"/>
                <w:lang w:eastAsia="ru-RU"/>
              </w:rPr>
              <w:t>17</w:t>
            </w:r>
          </w:p>
        </w:tc>
        <w:tc>
          <w:tcPr>
            <w:tcW w:w="1164"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right"/>
              <w:rPr>
                <w:sz w:val="20"/>
                <w:szCs w:val="20"/>
                <w:lang w:eastAsia="ru-RU"/>
              </w:rPr>
            </w:pPr>
            <w:r w:rsidRPr="00564C6A">
              <w:rPr>
                <w:sz w:val="20"/>
                <w:szCs w:val="20"/>
                <w:lang w:eastAsia="ru-RU"/>
              </w:rPr>
              <w:t>547,40</w:t>
            </w:r>
          </w:p>
        </w:tc>
        <w:tc>
          <w:tcPr>
            <w:tcW w:w="783"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right"/>
              <w:rPr>
                <w:sz w:val="20"/>
                <w:szCs w:val="20"/>
                <w:lang w:eastAsia="ru-RU"/>
              </w:rPr>
            </w:pPr>
            <w:r w:rsidRPr="00564C6A">
              <w:rPr>
                <w:sz w:val="20"/>
                <w:szCs w:val="20"/>
                <w:lang w:eastAsia="ru-RU"/>
              </w:rPr>
              <w:t>459,60</w:t>
            </w:r>
          </w:p>
        </w:tc>
        <w:tc>
          <w:tcPr>
            <w:tcW w:w="91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283,50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ул.Северная д.19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31</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15</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541,70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532,70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332,70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ул.Северная д.23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31</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27</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557,10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469,30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179,70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ул.Победы д.3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548,70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460,90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407,10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7</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ул.Победы </w:t>
            </w:r>
            <w:r w:rsidRPr="00564C6A">
              <w:rPr>
                <w:rFonts w:ascii="Calibri" w:hAnsi="Calibri" w:cs="Calibri"/>
                <w:color w:val="000000"/>
                <w:sz w:val="22"/>
                <w:szCs w:val="22"/>
                <w:lang w:eastAsia="ru-RU"/>
              </w:rPr>
              <w:lastRenderedPageBreak/>
              <w:t xml:space="preserve">д.5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lastRenderedPageBreak/>
              <w:t>1989</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17</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w:t>
            </w:r>
            <w:r w:rsidRPr="00564C6A">
              <w:rPr>
                <w:rFonts w:ascii="Calibri" w:hAnsi="Calibri" w:cs="Calibri"/>
                <w:color w:val="000000"/>
                <w:sz w:val="22"/>
                <w:szCs w:val="22"/>
                <w:lang w:eastAsia="ru-RU"/>
              </w:rPr>
              <w:lastRenderedPageBreak/>
              <w:t>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lastRenderedPageBreak/>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17</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543,70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455,9</w:t>
            </w:r>
            <w:r w:rsidRPr="00564C6A">
              <w:rPr>
                <w:rFonts w:ascii="Calibri" w:hAnsi="Calibri" w:cs="Calibri"/>
                <w:color w:val="000000"/>
                <w:sz w:val="22"/>
                <w:szCs w:val="22"/>
                <w:lang w:eastAsia="ru-RU"/>
              </w:rPr>
              <w:lastRenderedPageBreak/>
              <w:t>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lastRenderedPageBreak/>
              <w:t>208,00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ул.Октября д.2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33</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24</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545,20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457,40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282,10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9</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ул.Октября д.6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24</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17</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543,70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547,70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114,80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12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1978</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кирпич.</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24</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616,80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575,20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373,40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13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1978</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40</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кирпич.</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621,60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582,00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410,30</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6179,40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5446,90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3407,20</w:t>
            </w:r>
          </w:p>
        </w:tc>
      </w:tr>
      <w:tr w:rsidR="00564C6A" w:rsidRPr="00564C6A" w:rsidTr="00564C6A">
        <w:trPr>
          <w:trHeight w:val="375"/>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r>
      <w:tr w:rsidR="00564C6A" w:rsidRPr="00564C6A" w:rsidTr="00564C6A">
        <w:trPr>
          <w:trHeight w:val="945"/>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31"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2. Кирпичные или панельные одно- и двух- этажные дома,  с видами благоустройства (централизованное теплоснабжение и печное, холодное и горячее водоснабжение, водоотведение) с местами общего пользования</w:t>
            </w:r>
          </w:p>
        </w:tc>
      </w:tr>
      <w:tr w:rsidR="00564C6A" w:rsidRPr="00564C6A" w:rsidTr="00564C6A">
        <w:trPr>
          <w:trHeight w:val="402"/>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vAlign w:val="bottom"/>
            <w:hideMark/>
          </w:tcPr>
          <w:p w:rsidR="00564C6A" w:rsidRPr="00564C6A" w:rsidRDefault="00564C6A" w:rsidP="00564C6A">
            <w:pPr>
              <w:suppressAutoHyphens w:val="0"/>
              <w:spacing w:after="0"/>
              <w:jc w:val="center"/>
              <w:rPr>
                <w:b/>
                <w:bCs/>
                <w:color w:val="000000"/>
                <w:sz w:val="20"/>
                <w:szCs w:val="20"/>
                <w:lang w:eastAsia="ru-RU"/>
              </w:rPr>
            </w:pPr>
            <w:r w:rsidRPr="00564C6A">
              <w:rPr>
                <w:b/>
                <w:bCs/>
                <w:color w:val="000000"/>
                <w:sz w:val="20"/>
                <w:szCs w:val="20"/>
                <w:lang w:eastAsia="ru-RU"/>
              </w:rPr>
              <w:t>п.Ясный</w:t>
            </w:r>
          </w:p>
        </w:tc>
        <w:tc>
          <w:tcPr>
            <w:tcW w:w="881"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 </w:t>
            </w:r>
          </w:p>
        </w:tc>
        <w:tc>
          <w:tcPr>
            <w:tcW w:w="44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center"/>
              <w:rPr>
                <w:color w:val="000000"/>
                <w:sz w:val="20"/>
                <w:szCs w:val="20"/>
                <w:lang w:eastAsia="ru-RU"/>
              </w:rPr>
            </w:pPr>
            <w:r w:rsidRPr="00564C6A">
              <w:rPr>
                <w:color w:val="000000"/>
                <w:sz w:val="20"/>
                <w:szCs w:val="20"/>
                <w:lang w:eastAsia="ru-RU"/>
              </w:rPr>
              <w:t> </w:t>
            </w:r>
          </w:p>
        </w:tc>
        <w:tc>
          <w:tcPr>
            <w:tcW w:w="641"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center"/>
              <w:rPr>
                <w:color w:val="000000"/>
                <w:sz w:val="20"/>
                <w:szCs w:val="20"/>
                <w:lang w:eastAsia="ru-RU"/>
              </w:rPr>
            </w:pPr>
            <w:r w:rsidRPr="00564C6A">
              <w:rPr>
                <w:color w:val="000000"/>
                <w:sz w:val="20"/>
                <w:szCs w:val="20"/>
                <w:lang w:eastAsia="ru-RU"/>
              </w:rPr>
              <w:t> </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116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r>
      <w:tr w:rsidR="00564C6A" w:rsidRPr="00564C6A" w:rsidTr="00564C6A">
        <w:trPr>
          <w:trHeight w:val="402"/>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79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 xml:space="preserve">ул.Северная д.3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30</w:t>
            </w:r>
          </w:p>
        </w:tc>
        <w:tc>
          <w:tcPr>
            <w:tcW w:w="641"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арболит</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8</w:t>
            </w:r>
          </w:p>
        </w:tc>
        <w:tc>
          <w:tcPr>
            <w:tcW w:w="95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19</w:t>
            </w:r>
          </w:p>
        </w:tc>
        <w:tc>
          <w:tcPr>
            <w:tcW w:w="116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539</w:t>
            </w:r>
          </w:p>
        </w:tc>
        <w:tc>
          <w:tcPr>
            <w:tcW w:w="783"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451,2</w:t>
            </w:r>
          </w:p>
        </w:tc>
        <w:tc>
          <w:tcPr>
            <w:tcW w:w="91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306,5</w:t>
            </w:r>
          </w:p>
        </w:tc>
      </w:tr>
      <w:tr w:rsidR="00564C6A" w:rsidRPr="00564C6A" w:rsidTr="00564C6A">
        <w:trPr>
          <w:trHeight w:val="402"/>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179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 xml:space="preserve">ул.Северная д.15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37</w:t>
            </w:r>
          </w:p>
        </w:tc>
        <w:tc>
          <w:tcPr>
            <w:tcW w:w="641"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арболит</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8</w:t>
            </w:r>
          </w:p>
        </w:tc>
        <w:tc>
          <w:tcPr>
            <w:tcW w:w="95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22</w:t>
            </w:r>
          </w:p>
        </w:tc>
        <w:tc>
          <w:tcPr>
            <w:tcW w:w="116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545,9</w:t>
            </w:r>
          </w:p>
        </w:tc>
        <w:tc>
          <w:tcPr>
            <w:tcW w:w="783"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458,1</w:t>
            </w:r>
          </w:p>
        </w:tc>
        <w:tc>
          <w:tcPr>
            <w:tcW w:w="91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285,6</w:t>
            </w:r>
          </w:p>
        </w:tc>
      </w:tr>
      <w:tr w:rsidR="00564C6A" w:rsidRPr="00564C6A" w:rsidTr="00564C6A">
        <w:trPr>
          <w:trHeight w:val="402"/>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w:t>
            </w:r>
          </w:p>
        </w:tc>
        <w:tc>
          <w:tcPr>
            <w:tcW w:w="179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ул.Железнодорожная,. д.8</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26</w:t>
            </w:r>
          </w:p>
        </w:tc>
        <w:tc>
          <w:tcPr>
            <w:tcW w:w="641"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арболит</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FF0000"/>
                <w:sz w:val="20"/>
                <w:szCs w:val="20"/>
                <w:lang w:eastAsia="ru-RU"/>
              </w:rPr>
            </w:pPr>
            <w:r w:rsidRPr="00564C6A">
              <w:rPr>
                <w:color w:val="FF0000"/>
                <w:sz w:val="20"/>
                <w:szCs w:val="20"/>
                <w:lang w:eastAsia="ru-RU"/>
              </w:rPr>
              <w:t>2</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8</w:t>
            </w:r>
          </w:p>
        </w:tc>
        <w:tc>
          <w:tcPr>
            <w:tcW w:w="95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14</w:t>
            </w:r>
          </w:p>
        </w:tc>
        <w:tc>
          <w:tcPr>
            <w:tcW w:w="116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610,5</w:t>
            </w:r>
          </w:p>
        </w:tc>
        <w:tc>
          <w:tcPr>
            <w:tcW w:w="783"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552</w:t>
            </w:r>
          </w:p>
        </w:tc>
        <w:tc>
          <w:tcPr>
            <w:tcW w:w="91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341,1</w:t>
            </w:r>
          </w:p>
        </w:tc>
      </w:tr>
      <w:tr w:rsidR="00564C6A" w:rsidRPr="00564C6A" w:rsidTr="00564C6A">
        <w:trPr>
          <w:trHeight w:val="402"/>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 </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FF0000"/>
                <w:sz w:val="20"/>
                <w:szCs w:val="20"/>
                <w:lang w:eastAsia="ru-RU"/>
              </w:rPr>
            </w:pPr>
            <w:r w:rsidRPr="00564C6A">
              <w:rPr>
                <w:color w:val="FF0000"/>
                <w:sz w:val="20"/>
                <w:szCs w:val="20"/>
                <w:lang w:eastAsia="ru-RU"/>
              </w:rPr>
              <w:t> </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116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1695,4</w:t>
            </w:r>
          </w:p>
        </w:tc>
        <w:tc>
          <w:tcPr>
            <w:tcW w:w="783"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1461,3</w:t>
            </w:r>
          </w:p>
        </w:tc>
        <w:tc>
          <w:tcPr>
            <w:tcW w:w="91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933,2</w:t>
            </w:r>
          </w:p>
        </w:tc>
      </w:tr>
      <w:tr w:rsidR="00564C6A" w:rsidRPr="00564C6A" w:rsidTr="00564C6A">
        <w:trPr>
          <w:trHeight w:val="402"/>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 </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729"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950"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116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783"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r>
      <w:tr w:rsidR="00564C6A" w:rsidRPr="00564C6A" w:rsidTr="00564C6A">
        <w:trPr>
          <w:trHeight w:val="135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31"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3. Деревянные рубленные, брусчатые, сборно-щитовые, каркасные дома, одно- и двух- этажные,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4</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842,2</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751,5</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502</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6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26</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842,2</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751,5</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502</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7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46</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538,5</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500,7</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500,7</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8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52</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26</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550,9</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506,6</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506,6</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9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39</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23</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548,9</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502,5</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502,5</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10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46</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22</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539,4</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490,1</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490,1</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7</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11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48</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545,9</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496,1</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424,5</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14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1979</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38</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612,4</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612,4</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553,6</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9</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15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51</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21</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544,6</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497,3</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295,7</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16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22</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545,7</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496,3</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367,8</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17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22</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545,1</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498,7</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301,7</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18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1976</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28</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547,1</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499,2</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249,9</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lastRenderedPageBreak/>
              <w:t> </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7202,9</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6602,9</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5197,1</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r>
      <w:tr w:rsidR="00564C6A" w:rsidRPr="00564C6A" w:rsidTr="00564C6A">
        <w:trPr>
          <w:trHeight w:val="1275"/>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31"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4.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ул.Северная д.21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1985</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31</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23</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1118,3</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1077,9</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297,1</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ул.Октября д.14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1986</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1107,6</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1064,7</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695,5</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2225,9</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2142,6</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992,6</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r>
      <w:tr w:rsidR="00564C6A" w:rsidRPr="00564C6A" w:rsidTr="00564C6A">
        <w:trPr>
          <w:trHeight w:val="111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31"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 Деревянные рубленные, брусчатые, сборно-щитовые, каркасные дома, одно- и двух- этажные,  с видами благоустройства (централизованное теплоснабжение или электроотопление) с местами общего пользования</w:t>
            </w:r>
          </w:p>
        </w:tc>
      </w:tr>
      <w:tr w:rsidR="00564C6A" w:rsidRPr="00564C6A" w:rsidTr="00564C6A">
        <w:trPr>
          <w:trHeight w:val="87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790" w:type="dxa"/>
            <w:tcBorders>
              <w:top w:val="nil"/>
              <w:left w:val="nil"/>
              <w:bottom w:val="single" w:sz="4" w:space="0" w:color="auto"/>
              <w:right w:val="single" w:sz="4" w:space="0" w:color="auto"/>
            </w:tcBorders>
            <w:shd w:val="clear" w:color="auto" w:fill="auto"/>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п. Русковера ул.Комсомольская д.4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1976</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61</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566,3</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509,1</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101,5</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566,3</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509,1</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101,5</w:t>
            </w:r>
          </w:p>
        </w:tc>
      </w:tr>
      <w:tr w:rsidR="00564C6A" w:rsidRPr="00564C6A" w:rsidTr="00564C6A">
        <w:trPr>
          <w:trHeight w:val="300"/>
        </w:trPr>
        <w:tc>
          <w:tcPr>
            <w:tcW w:w="324"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w:t>
            </w:r>
          </w:p>
        </w:tc>
        <w:tc>
          <w:tcPr>
            <w:tcW w:w="179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Итого:</w:t>
            </w:r>
          </w:p>
        </w:tc>
        <w:tc>
          <w:tcPr>
            <w:tcW w:w="88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44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64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29"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17869,90</w:t>
            </w:r>
          </w:p>
        </w:tc>
        <w:tc>
          <w:tcPr>
            <w:tcW w:w="78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16162,80</w:t>
            </w:r>
          </w:p>
        </w:tc>
        <w:tc>
          <w:tcPr>
            <w:tcW w:w="91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10631,60</w:t>
            </w:r>
          </w:p>
        </w:tc>
      </w:tr>
    </w:tbl>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564C6A" w:rsidRDefault="00564C6A" w:rsidP="00A31235">
      <w:pPr>
        <w:pStyle w:val="a9"/>
        <w:jc w:val="both"/>
      </w:pPr>
    </w:p>
    <w:p w:rsidR="006111A2" w:rsidRDefault="006111A2" w:rsidP="00A31235">
      <w:pPr>
        <w:pStyle w:val="a9"/>
        <w:jc w:val="both"/>
      </w:pPr>
    </w:p>
    <w:p w:rsidR="006111A2" w:rsidRDefault="006111A2" w:rsidP="00A31235">
      <w:pPr>
        <w:pStyle w:val="a9"/>
        <w:jc w:val="both"/>
      </w:pPr>
    </w:p>
    <w:p w:rsidR="006111A2" w:rsidRDefault="006111A2" w:rsidP="00A31235">
      <w:pPr>
        <w:pStyle w:val="a9"/>
        <w:jc w:val="both"/>
      </w:pPr>
    </w:p>
    <w:p w:rsidR="005831E4" w:rsidRDefault="005831E4" w:rsidP="00A31235">
      <w:pPr>
        <w:pStyle w:val="a9"/>
        <w:jc w:val="both"/>
      </w:pPr>
    </w:p>
    <w:p w:rsidR="005831E4" w:rsidRDefault="005831E4" w:rsidP="00A31235">
      <w:pPr>
        <w:pStyle w:val="a9"/>
        <w:jc w:val="both"/>
      </w:pPr>
    </w:p>
    <w:p w:rsidR="00DC4529" w:rsidRDefault="00DC4529" w:rsidP="00A31235">
      <w:pPr>
        <w:pStyle w:val="a9"/>
        <w:jc w:val="both"/>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BB744E" w:rsidRPr="00906189" w:rsidRDefault="008A6588" w:rsidP="00614D12">
            <w:pPr>
              <w:pStyle w:val="a9"/>
              <w:jc w:val="both"/>
            </w:pPr>
            <w:r>
              <w:t>Администрация Пинежского муниципального района</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_______________________________________</w:t>
            </w:r>
          </w:p>
          <w:p w:rsidR="00BB744E" w:rsidRPr="00906189" w:rsidRDefault="00BB744E" w:rsidP="00BB744E">
            <w:pPr>
              <w:pStyle w:val="a9"/>
              <w:jc w:val="center"/>
            </w:pPr>
            <w:r>
              <w:t>(наименование организации)</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r>
    </w:tbl>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276E03" w:rsidRDefault="00276E03" w:rsidP="008B531B">
      <w:pPr>
        <w:spacing w:line="200" w:lineRule="exact"/>
        <w:ind w:right="-144"/>
        <w:jc w:val="right"/>
      </w:pPr>
    </w:p>
    <w:p w:rsidR="00781584" w:rsidRDefault="00781584" w:rsidP="008B531B">
      <w:pPr>
        <w:spacing w:line="200" w:lineRule="exact"/>
        <w:ind w:right="-144"/>
        <w:jc w:val="right"/>
      </w:pPr>
    </w:p>
    <w:p w:rsidR="00BB744E" w:rsidRPr="005B4BC7" w:rsidRDefault="00BB744E" w:rsidP="00BB744E">
      <w:pPr>
        <w:jc w:val="right"/>
      </w:pPr>
      <w:r w:rsidRPr="005B4BC7">
        <w:t>Приложение №</w:t>
      </w:r>
      <w:r>
        <w:t>4</w:t>
      </w:r>
    </w:p>
    <w:p w:rsidR="00BB744E" w:rsidRPr="005B4BC7" w:rsidRDefault="00BB744E" w:rsidP="00BB744E">
      <w:pPr>
        <w:jc w:val="right"/>
      </w:pPr>
      <w:r w:rsidRPr="005B4BC7">
        <w:t xml:space="preserve"> к договору управления</w:t>
      </w:r>
    </w:p>
    <w:p w:rsidR="00BB744E" w:rsidRPr="005B4BC7" w:rsidRDefault="00BB744E" w:rsidP="00BB744E">
      <w:pPr>
        <w:jc w:val="right"/>
      </w:pPr>
      <w:r w:rsidRPr="005B4BC7">
        <w:t xml:space="preserve"> многоквартирными домами </w:t>
      </w:r>
    </w:p>
    <w:p w:rsidR="00BB744E" w:rsidRPr="005B4BC7" w:rsidRDefault="00BB744E" w:rsidP="00BB744E">
      <w:pPr>
        <w:jc w:val="right"/>
      </w:pPr>
      <w:r w:rsidRPr="005B4BC7">
        <w:t xml:space="preserve">от </w:t>
      </w:r>
      <w:r>
        <w:t>______________202</w:t>
      </w:r>
      <w:r w:rsidR="00A304E7">
        <w:t>3</w:t>
      </w:r>
      <w:r w:rsidRPr="005B4BC7">
        <w:t xml:space="preserve"> г.</w:t>
      </w:r>
    </w:p>
    <w:p w:rsidR="00BB744E" w:rsidRPr="005B4BC7" w:rsidRDefault="00BB744E" w:rsidP="00BB744E">
      <w:pPr>
        <w:pStyle w:val="a4"/>
        <w:ind w:left="0"/>
      </w:pPr>
    </w:p>
    <w:p w:rsidR="00BB744E" w:rsidRPr="000B2ED6" w:rsidRDefault="00BB744E" w:rsidP="00BB744E">
      <w:pPr>
        <w:pStyle w:val="a4"/>
        <w:ind w:left="0"/>
        <w:jc w:val="center"/>
        <w:rPr>
          <w:b/>
        </w:rPr>
      </w:pPr>
      <w:r w:rsidRPr="000B2ED6">
        <w:rPr>
          <w:b/>
        </w:rPr>
        <w:t>Состав общего имущества многоквартирного дома</w:t>
      </w:r>
    </w:p>
    <w:p w:rsidR="00BB744E" w:rsidRPr="005B4BC7" w:rsidRDefault="00BB744E" w:rsidP="00BB744E">
      <w:pPr>
        <w:pStyle w:val="a4"/>
        <w:ind w:left="0"/>
      </w:pPr>
    </w:p>
    <w:p w:rsidR="00BB744E" w:rsidRPr="000B2ED6" w:rsidRDefault="00BB744E" w:rsidP="00BB744E">
      <w:pPr>
        <w:pStyle w:val="a4"/>
        <w:ind w:left="0" w:firstLine="709"/>
        <w:rPr>
          <w:bCs/>
        </w:rPr>
      </w:pPr>
      <w:r w:rsidRPr="000B2ED6">
        <w:rPr>
          <w:bCs/>
        </w:rPr>
        <w:t>В состав общего имущества включаются:</w:t>
      </w:r>
    </w:p>
    <w:p w:rsidR="00BB744E" w:rsidRPr="005B4BC7" w:rsidRDefault="00BB744E" w:rsidP="00BB744E">
      <w:pPr>
        <w:pStyle w:val="a4"/>
        <w:ind w:left="0"/>
      </w:pPr>
      <w:r w:rsidRPr="005B4BC7">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и другое инженерное оборудование);</w:t>
      </w:r>
    </w:p>
    <w:p w:rsidR="00BB744E" w:rsidRPr="005B4BC7" w:rsidRDefault="00BB744E" w:rsidP="00BB744E">
      <w:pPr>
        <w:pStyle w:val="a4"/>
        <w:ind w:left="0"/>
      </w:pPr>
      <w:r w:rsidRPr="005B4BC7">
        <w:t>б) крыши;</w:t>
      </w:r>
    </w:p>
    <w:p w:rsidR="00BB744E" w:rsidRPr="005B4BC7" w:rsidRDefault="00BB744E" w:rsidP="00BB744E">
      <w:pPr>
        <w:pStyle w:val="a4"/>
        <w:ind w:left="0"/>
      </w:pPr>
      <w:r w:rsidRPr="005B4BC7">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BB744E" w:rsidRPr="005B4BC7" w:rsidRDefault="00BB744E" w:rsidP="00BB744E">
      <w:pPr>
        <w:pStyle w:val="a4"/>
        <w:ind w:left="0"/>
      </w:pPr>
      <w:r w:rsidRPr="005B4BC7">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B744E" w:rsidRPr="00E41528" w:rsidRDefault="00BB744E" w:rsidP="00BB744E">
      <w:pPr>
        <w:pStyle w:val="a4"/>
        <w:ind w:left="0"/>
      </w:pPr>
      <w:r w:rsidRPr="005B4BC7">
        <w:t xml:space="preserve">д) </w:t>
      </w:r>
      <w:r w:rsidR="002C1208" w:rsidRPr="002C1208">
        <w:rPr>
          <w:color w:val="000000"/>
          <w:shd w:val="clear" w:color="auto" w:fill="FFFFFF"/>
        </w:rPr>
        <w:t>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r w:rsidRPr="00E41528">
        <w:t>;</w:t>
      </w:r>
    </w:p>
    <w:p w:rsidR="00BB744E" w:rsidRPr="005B4BC7" w:rsidRDefault="00BB744E" w:rsidP="00BB744E">
      <w:pPr>
        <w:pStyle w:val="a4"/>
        <w:ind w:left="0"/>
      </w:pPr>
      <w:r w:rsidRPr="005B4BC7">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BB744E" w:rsidRPr="005B4BC7" w:rsidRDefault="00BB744E" w:rsidP="00BB744E">
      <w:pPr>
        <w:pStyle w:val="a4"/>
        <w:ind w:left="0"/>
      </w:pPr>
      <w:r w:rsidRPr="005B4BC7">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BB744E" w:rsidRPr="005B4BC7" w:rsidRDefault="00BB744E" w:rsidP="00BB744E">
      <w:pPr>
        <w:pStyle w:val="a4"/>
        <w:ind w:left="0"/>
      </w:pPr>
      <w:r w:rsidRPr="005B4BC7">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B744E" w:rsidRPr="005B4BC7" w:rsidRDefault="00BB744E" w:rsidP="00BB744E">
      <w:pPr>
        <w:pStyle w:val="a4"/>
        <w:ind w:left="0"/>
      </w:pPr>
      <w:r w:rsidRPr="005B4BC7">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B744E" w:rsidRPr="005B4BC7" w:rsidRDefault="00BB744E" w:rsidP="00BB744E">
      <w:pPr>
        <w:pStyle w:val="a4"/>
        <w:ind w:left="0"/>
      </w:pPr>
      <w:r w:rsidRPr="005B4BC7">
        <w:lastRenderedPageBreak/>
        <w:t>3.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B744E" w:rsidRPr="005B4BC7" w:rsidRDefault="00BB744E" w:rsidP="00BB744E">
      <w:pPr>
        <w:pStyle w:val="a4"/>
        <w:ind w:left="0"/>
      </w:pPr>
      <w:r w:rsidRPr="005B4BC7">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B744E" w:rsidRPr="005B4BC7" w:rsidRDefault="00BB744E" w:rsidP="00BB744E">
      <w:pPr>
        <w:pStyle w:val="a4"/>
        <w:ind w:left="0"/>
      </w:pPr>
      <w:r w:rsidRPr="005B4BC7">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 сет</w:t>
      </w:r>
      <w:r>
        <w:t>ей (кабелей) от внешней границы</w:t>
      </w:r>
      <w:r w:rsidRPr="005B4BC7">
        <w:t xml:space="preserve">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B744E" w:rsidRDefault="00BB744E" w:rsidP="00BB744E">
      <w:pPr>
        <w:pStyle w:val="a4"/>
        <w:ind w:left="0"/>
      </w:pPr>
      <w:r w:rsidRPr="005B4BC7">
        <w:t>6.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B744E" w:rsidRPr="005B4BC7" w:rsidRDefault="00BB744E" w:rsidP="00BB744E">
      <w:pPr>
        <w:pStyle w:val="a4"/>
        <w:ind w:left="0"/>
      </w:pPr>
    </w:p>
    <w:p w:rsidR="00BB744E" w:rsidRDefault="00BB744E" w:rsidP="008B531B">
      <w:pPr>
        <w:spacing w:line="200" w:lineRule="exact"/>
        <w:ind w:right="-144"/>
        <w:jc w:val="right"/>
      </w:pPr>
    </w:p>
    <w:tbl>
      <w:tblPr>
        <w:tblW w:w="10149" w:type="dxa"/>
        <w:tblCellSpacing w:w="0" w:type="dxa"/>
        <w:tblInd w:w="15" w:type="dxa"/>
        <w:tblCellMar>
          <w:top w:w="84" w:type="dxa"/>
          <w:left w:w="84" w:type="dxa"/>
          <w:bottom w:w="84" w:type="dxa"/>
          <w:right w:w="84" w:type="dxa"/>
        </w:tblCellMar>
        <w:tblLook w:val="04A0" w:firstRow="1" w:lastRow="0" w:firstColumn="1" w:lastColumn="0" w:noHBand="0" w:noVBand="1"/>
      </w:tblPr>
      <w:tblGrid>
        <w:gridCol w:w="4638"/>
        <w:gridCol w:w="5511"/>
      </w:tblGrid>
      <w:tr w:rsidR="00BB744E" w:rsidRPr="00906189" w:rsidTr="00614D12">
        <w:trPr>
          <w:trHeight w:val="144"/>
          <w:tblCellSpacing w:w="0" w:type="dxa"/>
        </w:trPr>
        <w:tc>
          <w:tcPr>
            <w:tcW w:w="4638" w:type="dxa"/>
            <w:hideMark/>
          </w:tcPr>
          <w:p w:rsidR="00BB744E" w:rsidRPr="00906189" w:rsidRDefault="00BB744E" w:rsidP="00614D12">
            <w:pPr>
              <w:spacing w:before="100" w:beforeAutospacing="1" w:after="115" w:line="144" w:lineRule="atLeast"/>
              <w:jc w:val="center"/>
              <w:rPr>
                <w:b/>
              </w:rPr>
            </w:pPr>
            <w:r w:rsidRPr="00906189">
              <w:rPr>
                <w:b/>
                <w:sz w:val="22"/>
                <w:szCs w:val="22"/>
              </w:rPr>
              <w:t>Собственник</w:t>
            </w:r>
          </w:p>
        </w:tc>
        <w:tc>
          <w:tcPr>
            <w:tcW w:w="5511" w:type="dxa"/>
            <w:hideMark/>
          </w:tcPr>
          <w:p w:rsidR="00BB744E" w:rsidRPr="00906189" w:rsidRDefault="00BB744E" w:rsidP="00614D12">
            <w:pPr>
              <w:spacing w:before="100" w:beforeAutospacing="1" w:after="115" w:line="144" w:lineRule="atLeast"/>
              <w:jc w:val="center"/>
              <w:rPr>
                <w:b/>
              </w:rPr>
            </w:pPr>
            <w:r w:rsidRPr="00906189">
              <w:rPr>
                <w:b/>
                <w:sz w:val="22"/>
                <w:szCs w:val="22"/>
              </w:rPr>
              <w:t>Управляющая организация</w:t>
            </w:r>
          </w:p>
        </w:tc>
      </w:tr>
      <w:tr w:rsidR="00BB744E" w:rsidRPr="00906189" w:rsidTr="00614D12">
        <w:trPr>
          <w:trHeight w:val="2100"/>
          <w:tblCellSpacing w:w="0" w:type="dxa"/>
        </w:trPr>
        <w:tc>
          <w:tcPr>
            <w:tcW w:w="4638" w:type="dxa"/>
            <w:hideMark/>
          </w:tcPr>
          <w:p w:rsidR="005A38AE" w:rsidRPr="00906189" w:rsidRDefault="005A38AE" w:rsidP="005A38AE">
            <w:pPr>
              <w:pStyle w:val="a9"/>
              <w:jc w:val="both"/>
            </w:pPr>
            <w:r>
              <w:t>Администрация Пинежского муниципального района</w:t>
            </w:r>
          </w:p>
          <w:p w:rsidR="00BB744E" w:rsidRPr="00906189" w:rsidRDefault="00BB744E" w:rsidP="00614D12">
            <w:pPr>
              <w:pStyle w:val="a9"/>
              <w:jc w:val="both"/>
            </w:pPr>
            <w:r w:rsidRPr="00906189">
              <w:t>»</w:t>
            </w: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Pr="00906189" w:rsidRDefault="00BB744E" w:rsidP="00614D12">
            <w:pPr>
              <w:pStyle w:val="a9"/>
            </w:pPr>
          </w:p>
        </w:tc>
        <w:tc>
          <w:tcPr>
            <w:tcW w:w="5511" w:type="dxa"/>
            <w:hideMark/>
          </w:tcPr>
          <w:p w:rsidR="00BB744E" w:rsidRPr="00906189" w:rsidRDefault="00BB744E" w:rsidP="00614D12">
            <w:pPr>
              <w:pStyle w:val="a9"/>
              <w:jc w:val="center"/>
            </w:pPr>
            <w:r w:rsidRPr="00906189">
              <w:t>______________________________________</w:t>
            </w:r>
          </w:p>
          <w:p w:rsidR="00BB744E" w:rsidRPr="00906189" w:rsidRDefault="00BB744E" w:rsidP="00614D12">
            <w:pPr>
              <w:pStyle w:val="a9"/>
              <w:jc w:val="center"/>
            </w:pPr>
            <w:r w:rsidRPr="00906189">
              <w:t>(наименование организации)</w:t>
            </w:r>
          </w:p>
          <w:p w:rsidR="00BB744E" w:rsidRPr="00906189" w:rsidRDefault="00BB744E" w:rsidP="00614D12">
            <w:pPr>
              <w:pStyle w:val="a9"/>
            </w:pPr>
          </w:p>
          <w:p w:rsidR="00BB744E" w:rsidRPr="00906189" w:rsidRDefault="00BB744E" w:rsidP="00614D12">
            <w:pPr>
              <w:pStyle w:val="a9"/>
            </w:pPr>
            <w:r w:rsidRPr="00906189">
              <w:t>_____________________________________</w:t>
            </w:r>
          </w:p>
          <w:p w:rsidR="00BB744E" w:rsidRPr="00906189" w:rsidRDefault="00BB744E" w:rsidP="00614D12">
            <w:pPr>
              <w:pStyle w:val="a9"/>
              <w:jc w:val="center"/>
            </w:pPr>
            <w:r w:rsidRPr="00906189">
              <w:t>(подпись, Ф.И.О.)</w:t>
            </w:r>
          </w:p>
          <w:p w:rsidR="00BB744E" w:rsidRPr="00906189" w:rsidRDefault="00BB744E" w:rsidP="00614D12">
            <w:pPr>
              <w:pStyle w:val="a9"/>
            </w:pPr>
            <w:r w:rsidRPr="00906189">
              <w:t>М.П.</w:t>
            </w: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Default="00BB744E" w:rsidP="00614D12">
            <w:pPr>
              <w:pStyle w:val="a9"/>
            </w:pPr>
          </w:p>
          <w:p w:rsidR="00BB744E" w:rsidRPr="00906189" w:rsidRDefault="00BB744E" w:rsidP="00614D12">
            <w:pPr>
              <w:pStyle w:val="a9"/>
            </w:pPr>
          </w:p>
        </w:tc>
      </w:tr>
    </w:tbl>
    <w:p w:rsidR="003515EB" w:rsidRDefault="003515EB" w:rsidP="003515EB">
      <w:pPr>
        <w:pStyle w:val="a9"/>
        <w:rPr>
          <w:b/>
        </w:rPr>
        <w:sectPr w:rsidR="003515EB" w:rsidSect="0097791E">
          <w:pgSz w:w="11906" w:h="16838"/>
          <w:pgMar w:top="851" w:right="851" w:bottom="851" w:left="1701" w:header="709" w:footer="709" w:gutter="0"/>
          <w:cols w:space="708"/>
          <w:titlePg/>
          <w:docGrid w:linePitch="360"/>
        </w:sectPr>
      </w:pPr>
    </w:p>
    <w:p w:rsidR="0041546A" w:rsidRDefault="00BB744E" w:rsidP="00BB744E">
      <w:pPr>
        <w:autoSpaceDE w:val="0"/>
        <w:spacing w:after="0"/>
        <w:contextualSpacing/>
        <w:jc w:val="center"/>
        <w:rPr>
          <w:b/>
        </w:rPr>
      </w:pPr>
      <w:r>
        <w:lastRenderedPageBreak/>
        <w:t xml:space="preserve">                                                                                         </w:t>
      </w:r>
      <w:r w:rsidR="0041546A" w:rsidRPr="00E957E6">
        <w:rPr>
          <w:b/>
        </w:rPr>
        <w:t>Прил</w:t>
      </w:r>
      <w:r w:rsidR="0041546A">
        <w:rPr>
          <w:b/>
        </w:rPr>
        <w:t xml:space="preserve">ожение № </w:t>
      </w:r>
      <w:r w:rsidR="00396D9C">
        <w:rPr>
          <w:b/>
        </w:rPr>
        <w:t>1</w:t>
      </w:r>
    </w:p>
    <w:p w:rsidR="0041546A" w:rsidRDefault="0041546A" w:rsidP="0041546A">
      <w:pPr>
        <w:autoSpaceDE w:val="0"/>
        <w:spacing w:after="0"/>
        <w:ind w:left="5670"/>
        <w:contextualSpacing/>
        <w:jc w:val="center"/>
        <w:rPr>
          <w:b/>
        </w:rPr>
      </w:pPr>
      <w:r w:rsidRPr="00E957E6">
        <w:rPr>
          <w:b/>
        </w:rPr>
        <w:t xml:space="preserve">к </w:t>
      </w:r>
      <w:r>
        <w:rPr>
          <w:b/>
        </w:rPr>
        <w:t>конкурсной документации</w:t>
      </w:r>
    </w:p>
    <w:p w:rsidR="0041546A" w:rsidRPr="00E957E6" w:rsidRDefault="0041546A" w:rsidP="0041546A">
      <w:pPr>
        <w:autoSpaceDE w:val="0"/>
        <w:spacing w:after="0"/>
        <w:ind w:left="5670"/>
        <w:contextualSpacing/>
        <w:jc w:val="center"/>
        <w:rPr>
          <w:b/>
        </w:rPr>
      </w:pPr>
      <w:r>
        <w:rPr>
          <w:b/>
        </w:rPr>
        <w:t>(по лоту № 1)</w:t>
      </w:r>
    </w:p>
    <w:p w:rsidR="004159DE" w:rsidRDefault="004159DE" w:rsidP="003123D4">
      <w:pPr>
        <w:pStyle w:val="af1"/>
        <w:jc w:val="center"/>
        <w:rPr>
          <w:rStyle w:val="af2"/>
          <w:rFonts w:ascii="Times New Roman" w:hAnsi="Times New Roman" w:cs="Times New Roman"/>
          <w:noProof/>
          <w:color w:val="000000" w:themeColor="text1"/>
          <w:sz w:val="24"/>
          <w:szCs w:val="24"/>
        </w:rPr>
      </w:pPr>
    </w:p>
    <w:p w:rsidR="00AF3DCE" w:rsidRPr="00325ABC" w:rsidRDefault="00AF3DCE" w:rsidP="00AF3DCE">
      <w:pPr>
        <w:rPr>
          <w:sz w:val="20"/>
          <w:szCs w:val="20"/>
        </w:rPr>
      </w:pPr>
    </w:p>
    <w:p w:rsidR="000E1391" w:rsidRPr="005B4BC7" w:rsidRDefault="000E1391" w:rsidP="000E1391">
      <w:pPr>
        <w:jc w:val="right"/>
      </w:pPr>
      <w:r>
        <w:t>П</w:t>
      </w:r>
      <w:r w:rsidRPr="005B4BC7">
        <w:t>риложение №2</w:t>
      </w:r>
    </w:p>
    <w:p w:rsidR="000E1391" w:rsidRPr="005B4BC7" w:rsidRDefault="000E1391" w:rsidP="000E1391">
      <w:pPr>
        <w:jc w:val="right"/>
      </w:pPr>
      <w:r w:rsidRPr="005B4BC7">
        <w:t xml:space="preserve"> к договору управления</w:t>
      </w:r>
    </w:p>
    <w:p w:rsidR="000E1391" w:rsidRPr="005B4BC7" w:rsidRDefault="000E1391" w:rsidP="000E1391">
      <w:pPr>
        <w:jc w:val="right"/>
      </w:pPr>
      <w:r w:rsidRPr="005B4BC7">
        <w:t xml:space="preserve"> многоквартирными домами </w:t>
      </w:r>
    </w:p>
    <w:p w:rsidR="000E1391" w:rsidRPr="005B4BC7" w:rsidRDefault="000E1391" w:rsidP="000E1391">
      <w:pPr>
        <w:jc w:val="right"/>
      </w:pPr>
      <w:r w:rsidRPr="005B4BC7">
        <w:t xml:space="preserve">от </w:t>
      </w:r>
      <w:r>
        <w:t>________202</w:t>
      </w:r>
      <w:r w:rsidR="00A304E7">
        <w:t>3</w:t>
      </w:r>
      <w:r w:rsidRPr="005B4BC7">
        <w:t xml:space="preserve"> г.</w:t>
      </w:r>
    </w:p>
    <w:p w:rsidR="000E1391" w:rsidRPr="005B4BC7" w:rsidRDefault="000E1391" w:rsidP="000E1391">
      <w:pPr>
        <w:jc w:val="center"/>
        <w:rPr>
          <w:noProof/>
        </w:rPr>
      </w:pPr>
    </w:p>
    <w:p w:rsidR="000E1391" w:rsidRDefault="000E1391" w:rsidP="000E1391">
      <w:pPr>
        <w:jc w:val="center"/>
        <w:rPr>
          <w:b/>
          <w:noProof/>
        </w:rPr>
      </w:pP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п.Ясный, ул. Северная, дом 1</w:t>
      </w:r>
    </w:p>
    <w:p w:rsidR="000E1391" w:rsidRPr="001D1B8E" w:rsidRDefault="000E1391" w:rsidP="000E1391">
      <w:pPr>
        <w:rPr>
          <w:noProof/>
        </w:rPr>
      </w:pPr>
      <w:r w:rsidRPr="0041546A">
        <w:rPr>
          <w:noProof/>
        </w:rPr>
        <w:t xml:space="preserve">2. Кадастровый номер многоквартирного дома (при его наличии): </w:t>
      </w:r>
      <w:r w:rsidRPr="001D1B8E">
        <w:rPr>
          <w:noProof/>
        </w:rPr>
        <w:t>29:14:100301:519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1809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670,8</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461,2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Pr>
          <w:rFonts w:ascii="Times New Roman" w:hAnsi="Times New Roman" w:cs="Times New Roman"/>
          <w:noProof/>
          <w:sz w:val="24"/>
          <w:szCs w:val="24"/>
        </w:rPr>
        <w:t>80,4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88,4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88,4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Pr>
          <w:rFonts w:ascii="Times New Roman" w:hAnsi="Times New Roman" w:cs="Times New Roman"/>
          <w:noProof/>
          <w:sz w:val="24"/>
          <w:szCs w:val="24"/>
        </w:rPr>
        <w:t>-</w:t>
      </w:r>
      <w:r w:rsidRPr="008802E7">
        <w:rPr>
          <w:rFonts w:ascii="Times New Roman" w:hAnsi="Times New Roman" w:cs="Times New Roman"/>
          <w:noProof/>
          <w:sz w:val="24"/>
          <w:szCs w:val="24"/>
        </w:rPr>
        <w:t>12095</w:t>
      </w:r>
      <w:r w:rsidRPr="0041546A">
        <w:rPr>
          <w:rFonts w:ascii="Times New Roman" w:hAnsi="Times New Roman" w:cs="Times New Roman"/>
          <w:noProof/>
          <w:sz w:val="24"/>
          <w:szCs w:val="24"/>
        </w:rPr>
        <w:t xml:space="preserve"> кв.м</w:t>
      </w:r>
    </w:p>
    <w:p w:rsidR="000E1391" w:rsidRPr="00B360BE" w:rsidRDefault="000E1391" w:rsidP="000E1391">
      <w:pPr>
        <w:rPr>
          <w:noProof/>
        </w:rPr>
      </w:pPr>
      <w:r w:rsidRPr="0041546A">
        <w:rPr>
          <w:noProof/>
        </w:rPr>
        <w:t xml:space="preserve">25. Кадастровый номер земельного участка (при его наличии): </w:t>
      </w:r>
      <w:r w:rsidRPr="00B360BE">
        <w:rPr>
          <w:noProof/>
        </w:rPr>
        <w:t>29:14:100301:224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ленточный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замена конька, ремонт кровли,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lastRenderedPageBreak/>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p w:rsidR="000E1391" w:rsidRPr="0041546A"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Pr>
        <w:pStyle w:val="af1"/>
        <w:jc w:val="center"/>
        <w:rPr>
          <w:rFonts w:ascii="Times New Roman" w:hAnsi="Times New Roman" w:cs="Times New Roman"/>
          <w:b/>
          <w:noProof/>
        </w:rPr>
      </w:pPr>
    </w:p>
    <w:p w:rsidR="000E1391" w:rsidRPr="00DB78DE" w:rsidRDefault="000E1391" w:rsidP="000E1391">
      <w:pPr>
        <w:pStyle w:val="af1"/>
        <w:jc w:val="center"/>
        <w:rPr>
          <w:rFonts w:ascii="Times New Roman" w:hAnsi="Times New Roman" w:cs="Times New Roman"/>
          <w:b/>
        </w:rPr>
      </w:pPr>
      <w:r w:rsidRPr="00DB78DE">
        <w:rPr>
          <w:rFonts w:ascii="Times New Roman" w:hAnsi="Times New Roman" w:cs="Times New Roman"/>
          <w:b/>
          <w:noProof/>
        </w:rPr>
        <w:t>А к т</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о состоянии общего имущества собственников помещений в</w:t>
      </w: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 xml:space="preserve">многоквартирном доме, являющегося объектом </w:t>
      </w:r>
      <w:r w:rsidRPr="00DB78DE">
        <w:rPr>
          <w:rFonts w:ascii="Times New Roman" w:hAnsi="Times New Roman" w:cs="Times New Roman"/>
          <w:b/>
          <w:noProof/>
        </w:rPr>
        <w:t>Договора</w:t>
      </w:r>
    </w:p>
    <w:p w:rsidR="000E1391" w:rsidRPr="00DB78DE" w:rsidRDefault="000E1391" w:rsidP="000E1391">
      <w:pPr>
        <w:pStyle w:val="af1"/>
        <w:jc w:val="center"/>
        <w:rPr>
          <w:rFonts w:ascii="Times New Roman" w:hAnsi="Times New Roman" w:cs="Times New Roman"/>
          <w:noProof/>
          <w:sz w:val="24"/>
          <w:szCs w:val="24"/>
        </w:rPr>
      </w:pPr>
    </w:p>
    <w:p w:rsidR="000E1391" w:rsidRPr="00DB78DE" w:rsidRDefault="000E1391" w:rsidP="000E1391">
      <w:pPr>
        <w:pStyle w:val="af1"/>
        <w:jc w:val="center"/>
        <w:rPr>
          <w:rFonts w:ascii="Times New Roman" w:hAnsi="Times New Roman" w:cs="Times New Roman"/>
          <w:noProof/>
          <w:sz w:val="24"/>
          <w:szCs w:val="24"/>
        </w:rPr>
      </w:pPr>
      <w:r w:rsidRPr="00DB78DE">
        <w:rPr>
          <w:rFonts w:ascii="Times New Roman" w:hAnsi="Times New Roman" w:cs="Times New Roman"/>
          <w:b/>
        </w:rPr>
        <w:t>I. Общие сведения о многоквартирном доме</w:t>
      </w:r>
    </w:p>
    <w:p w:rsidR="000E1391" w:rsidRPr="00DB78DE" w:rsidRDefault="000E1391" w:rsidP="000E1391">
      <w:pPr>
        <w:pStyle w:val="af1"/>
        <w:jc w:val="center"/>
        <w:rPr>
          <w:rFonts w:ascii="Times New Roman" w:hAnsi="Times New Roman" w:cs="Times New Roman"/>
          <w:noProof/>
          <w:sz w:val="24"/>
          <w:szCs w:val="24"/>
        </w:rPr>
      </w:pP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3</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29:14:100301:519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1963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b/>
          <w:noProof/>
          <w:sz w:val="24"/>
          <w:szCs w:val="24"/>
        </w:rPr>
        <w:t>451,2</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440,1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b/>
          <w:noProof/>
          <w:sz w:val="24"/>
          <w:szCs w:val="24"/>
        </w:rPr>
        <w:t xml:space="preserve">92,2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92,2</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D608DB">
        <w:rPr>
          <w:rFonts w:ascii="Times New Roman" w:hAnsi="Times New Roman" w:cs="Times New Roman"/>
          <w:noProof/>
          <w:sz w:val="24"/>
          <w:szCs w:val="24"/>
        </w:rPr>
        <w:t>12095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Pr="00D608DB">
        <w:rPr>
          <w:color w:val="000000"/>
          <w:sz w:val="18"/>
          <w:szCs w:val="18"/>
        </w:rPr>
        <w:t>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ленточный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025844">
            <w:r>
              <w:t>Арб</w:t>
            </w:r>
            <w:r w:rsidR="00025844">
              <w:t>а</w:t>
            </w:r>
            <w:r>
              <w:t>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r w:rsidR="00D75BD0">
              <w:t>, лесницы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дверей, окон,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5A38AE" w:rsidRPr="005A38AE" w:rsidRDefault="000E1391" w:rsidP="005A38AE">
            <w:pPr>
              <w:pStyle w:val="af1"/>
              <w:jc w:val="left"/>
            </w:pPr>
            <w:r w:rsidRPr="0041546A">
              <w:rPr>
                <w:rFonts w:ascii="Times New Roman" w:hAnsi="Times New Roman" w:cs="Times New Roman"/>
                <w:noProof/>
                <w:sz w:val="24"/>
                <w:szCs w:val="24"/>
              </w:rPr>
              <w:t xml:space="preserve">водоотведение </w:t>
            </w:r>
            <w:r w:rsidR="005A38AE">
              <w:rPr>
                <w:rFonts w:ascii="Times New Roman" w:hAnsi="Times New Roman" w:cs="Times New Roman"/>
                <w:noProof/>
                <w:sz w:val="24"/>
                <w:szCs w:val="24"/>
              </w:rPr>
              <w:t>–</w:t>
            </w:r>
            <w:r w:rsidRPr="0041546A">
              <w:rPr>
                <w:rFonts w:ascii="Times New Roman" w:hAnsi="Times New Roman" w:cs="Times New Roman"/>
                <w:noProof/>
                <w:sz w:val="24"/>
                <w:szCs w:val="24"/>
              </w:rPr>
              <w:lastRenderedPageBreak/>
              <w:t>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5A38AE">
            <w:pPr>
              <w:jc w:val="left"/>
            </w:pPr>
            <w:r w:rsidRPr="0041546A">
              <w:lastRenderedPageBreak/>
              <w:t xml:space="preserve">- </w:t>
            </w:r>
            <w:r>
              <w:t>баллонное</w:t>
            </w:r>
          </w:p>
          <w:p w:rsidR="000E1391" w:rsidRPr="0041546A" w:rsidRDefault="000E1391" w:rsidP="005A38AE">
            <w:r>
              <w:t>-</w:t>
            </w:r>
            <w:r w:rsidR="005A38AE">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p w:rsidR="000E1391" w:rsidRPr="0041546A" w:rsidRDefault="000E1391" w:rsidP="00282C2E"/>
          <w:p w:rsidR="000E1391" w:rsidRDefault="000E1391" w:rsidP="00282C2E"/>
          <w:p w:rsidR="005A38AE" w:rsidRDefault="005A38AE" w:rsidP="00282C2E"/>
          <w:p w:rsidR="005A38AE" w:rsidRDefault="005A38AE" w:rsidP="00282C2E"/>
          <w:p w:rsidR="005A38AE" w:rsidRPr="0041546A" w:rsidRDefault="005A38AE" w:rsidP="005A38AE">
            <w:r w:rsidRPr="0041546A">
              <w:t>удовлетворительно</w:t>
            </w:r>
          </w:p>
          <w:p w:rsidR="005A38AE" w:rsidRPr="0041546A" w:rsidRDefault="005A38AE"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5A38AE" w:rsidP="00282C2E">
            <w:r>
              <w:t>ремонт</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 xml:space="preserve">многоквартирном доме, являющегося объектом </w:t>
      </w:r>
      <w:r>
        <w:rPr>
          <w:rStyle w:val="af2"/>
          <w:rFonts w:ascii="Times New Roman" w:hAnsi="Times New Roman" w:cs="Times New Roman"/>
          <w:noProof/>
          <w:color w:val="000000" w:themeColor="text1"/>
          <w:sz w:val="24"/>
          <w:szCs w:val="24"/>
        </w:rPr>
        <w:t>договора</w:t>
      </w:r>
    </w:p>
    <w:p w:rsidR="00025844" w:rsidRPr="0041546A" w:rsidRDefault="00025844" w:rsidP="00025844">
      <w:pPr>
        <w:pStyle w:val="af1"/>
        <w:jc w:val="center"/>
        <w:rPr>
          <w:rFonts w:ascii="Times New Roman" w:hAnsi="Times New Roman" w:cs="Times New Roman"/>
          <w:color w:val="000000" w:themeColor="text1"/>
          <w:sz w:val="24"/>
          <w:szCs w:val="24"/>
        </w:rPr>
      </w:pP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025844" w:rsidRPr="0041546A" w:rsidRDefault="00025844" w:rsidP="00025844"/>
    <w:p w:rsidR="00025844" w:rsidRPr="0041546A" w:rsidRDefault="00025844" w:rsidP="00025844">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5</w:t>
      </w:r>
    </w:p>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25844" w:rsidRPr="0041546A" w:rsidRDefault="00025844" w:rsidP="00025844">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25844" w:rsidRPr="0041546A" w:rsidRDefault="00025844" w:rsidP="00025844">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25844" w:rsidRPr="0041546A" w:rsidRDefault="00025844" w:rsidP="00025844">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2027 </w:t>
      </w:r>
      <w:r w:rsidRPr="0041546A">
        <w:rPr>
          <w:rFonts w:ascii="Times New Roman" w:hAnsi="Times New Roman" w:cs="Times New Roman"/>
          <w:noProof/>
          <w:sz w:val="24"/>
          <w:szCs w:val="24"/>
        </w:rPr>
        <w:t>куб.м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25844" w:rsidRPr="003C04E3"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459,6</w:t>
      </w:r>
      <w:r w:rsidRPr="0041546A">
        <w:rPr>
          <w:rFonts w:ascii="Times New Roman" w:hAnsi="Times New Roman" w:cs="Times New Roman"/>
          <w:noProof/>
          <w:sz w:val="24"/>
          <w:szCs w:val="24"/>
        </w:rPr>
        <w:t xml:space="preserve">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noProof/>
          <w:sz w:val="24"/>
          <w:szCs w:val="24"/>
        </w:rPr>
        <w:t>86,4</w:t>
      </w:r>
      <w:r w:rsidRPr="0041546A">
        <w:rPr>
          <w:rFonts w:ascii="Times New Roman" w:hAnsi="Times New Roman" w:cs="Times New Roman"/>
          <w:noProof/>
          <w:sz w:val="24"/>
          <w:szCs w:val="24"/>
        </w:rPr>
        <w:t xml:space="preserve">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86,4</w:t>
      </w:r>
      <w:r w:rsidRPr="0041546A">
        <w:rPr>
          <w:rFonts w:ascii="Times New Roman" w:hAnsi="Times New Roman" w:cs="Times New Roman"/>
          <w:noProof/>
          <w:sz w:val="24"/>
          <w:szCs w:val="24"/>
        </w:rPr>
        <w:t xml:space="preserve">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25844"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25844" w:rsidRDefault="00025844" w:rsidP="00025844">
      <w:pPr>
        <w:pStyle w:val="af1"/>
        <w:jc w:val="left"/>
        <w:rPr>
          <w:rFonts w:ascii="Times New Roman" w:hAnsi="Times New Roman" w:cs="Times New Roman"/>
          <w:sz w:val="24"/>
          <w:szCs w:val="24"/>
        </w:rPr>
      </w:pPr>
    </w:p>
    <w:p w:rsidR="00025844" w:rsidRPr="0041546A" w:rsidRDefault="00025844" w:rsidP="00025844">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25844" w:rsidRPr="0041546A" w:rsidTr="00025844">
        <w:trPr>
          <w:tblHeader/>
        </w:trPr>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xml:space="preserve">Техническое состояние элементов общего имущества многоквартирного дома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Ж/б сборный</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Ремонт швов</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Кирпичные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Перекрытия</w:t>
            </w:r>
          </w:p>
          <w:p w:rsidR="00025844" w:rsidRPr="0041546A" w:rsidRDefault="00025844" w:rsidP="00025844">
            <w:r w:rsidRPr="0041546A">
              <w:t xml:space="preserve">чердачные </w:t>
            </w:r>
          </w:p>
          <w:p w:rsidR="00025844" w:rsidRPr="0041546A" w:rsidRDefault="00025844" w:rsidP="00025844">
            <w:r w:rsidRPr="0041546A">
              <w:t>междуэтажные</w:t>
            </w:r>
          </w:p>
          <w:p w:rsidR="00025844" w:rsidRPr="0041546A" w:rsidRDefault="00025844" w:rsidP="00025844">
            <w:r w:rsidRPr="0041546A">
              <w:t>подвальные</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 xml:space="preserve">Требуется замена конька, ремонт кровли,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Дощатые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Ремонт полов, лестничных маршей</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rPr>
                <w:u w:val="single"/>
              </w:rPr>
            </w:pPr>
            <w:r w:rsidRPr="0041546A">
              <w:rPr>
                <w:u w:val="single"/>
              </w:rPr>
              <w:t>Проемы</w:t>
            </w:r>
          </w:p>
          <w:p w:rsidR="00025844" w:rsidRPr="0041546A" w:rsidRDefault="00025844" w:rsidP="00025844">
            <w:r w:rsidRPr="0041546A">
              <w:t>Окна -</w:t>
            </w:r>
          </w:p>
          <w:p w:rsidR="00025844" w:rsidRPr="0041546A" w:rsidRDefault="00025844" w:rsidP="00025844">
            <w:r w:rsidRPr="0041546A">
              <w:t>двери</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-двойные створные</w:t>
            </w:r>
          </w:p>
          <w:p w:rsidR="00025844" w:rsidRPr="0041546A" w:rsidRDefault="00025844" w:rsidP="00025844">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замена</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 xml:space="preserve">Отделка </w:t>
            </w:r>
          </w:p>
          <w:p w:rsidR="00025844" w:rsidRPr="0041546A" w:rsidRDefault="00025844" w:rsidP="00025844">
            <w:r w:rsidRPr="0041546A">
              <w:t>Внутренняя -</w:t>
            </w:r>
          </w:p>
          <w:p w:rsidR="00025844" w:rsidRPr="0041546A" w:rsidRDefault="00025844" w:rsidP="00025844"/>
          <w:p w:rsidR="00025844" w:rsidRPr="0041546A" w:rsidRDefault="00025844" w:rsidP="00025844">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 мокрая штукатурка, масляная окраска, побелка</w:t>
            </w:r>
          </w:p>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Косметический ремонт, замена полов, лестничных маршей</w:t>
            </w:r>
          </w:p>
          <w:p w:rsidR="00025844" w:rsidRPr="0041546A" w:rsidRDefault="00025844" w:rsidP="00025844"/>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25844" w:rsidRPr="005B7D18" w:rsidRDefault="00025844" w:rsidP="00025844">
            <w:pPr>
              <w:rPr>
                <w:lang w:eastAsia="ru-RU"/>
              </w:rPr>
            </w:pPr>
            <w:r>
              <w:rPr>
                <w:lang w:eastAsia="ru-RU"/>
              </w:rPr>
              <w:t>-ванны</w:t>
            </w:r>
          </w:p>
          <w:p w:rsidR="00025844" w:rsidRPr="0041546A"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25844" w:rsidRPr="0041546A" w:rsidRDefault="00025844" w:rsidP="00025844">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Pr="0041546A" w:rsidRDefault="00025844" w:rsidP="00025844"/>
          <w:p w:rsidR="00025844" w:rsidRDefault="00025844" w:rsidP="00025844"/>
          <w:p w:rsidR="00025844" w:rsidRDefault="00025844" w:rsidP="00025844"/>
          <w:p w:rsidR="00025844" w:rsidRPr="0041546A" w:rsidRDefault="00025844" w:rsidP="00025844">
            <w:r>
              <w:t>имеются</w:t>
            </w:r>
          </w:p>
          <w:p w:rsidR="00025844" w:rsidRPr="0041546A" w:rsidRDefault="00025844" w:rsidP="00025844"/>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водоотведение -газоснабжение</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Default="00025844" w:rsidP="00025844"/>
          <w:p w:rsidR="00025844" w:rsidRPr="0041546A" w:rsidRDefault="00025844" w:rsidP="00025844"/>
          <w:p w:rsidR="00025844" w:rsidRPr="0041546A" w:rsidRDefault="00025844" w:rsidP="00025844">
            <w:r w:rsidRPr="0041546A">
              <w:t xml:space="preserve">- </w:t>
            </w:r>
            <w:r>
              <w:t>напряжение 220В</w:t>
            </w:r>
          </w:p>
          <w:p w:rsidR="00025844" w:rsidRDefault="00025844" w:rsidP="00025844">
            <w:pPr>
              <w:spacing w:after="0"/>
            </w:pPr>
            <w:r>
              <w:t>-центральное</w:t>
            </w:r>
          </w:p>
          <w:p w:rsidR="00025844" w:rsidRPr="0041546A" w:rsidRDefault="00025844" w:rsidP="00025844">
            <w:pPr>
              <w:spacing w:after="0"/>
            </w:pPr>
            <w:r>
              <w:lastRenderedPageBreak/>
              <w:t>-центральная</w:t>
            </w:r>
          </w:p>
          <w:p w:rsidR="00025844" w:rsidRDefault="00025844" w:rsidP="00025844">
            <w:pPr>
              <w:spacing w:after="0"/>
            </w:pPr>
            <w:r w:rsidRPr="0041546A">
              <w:t xml:space="preserve">- </w:t>
            </w:r>
            <w:r>
              <w:t>баллонное</w:t>
            </w:r>
          </w:p>
          <w:p w:rsidR="00025844" w:rsidRPr="0041546A" w:rsidRDefault="00025844" w:rsidP="00025844">
            <w:pPr>
              <w:spacing w:after="0"/>
            </w:pPr>
            <w:r>
              <w:t>-Центральное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lastRenderedPageBreak/>
              <w:t>Замена стояков отопления в кв.8, замена свтильников в подъезде</w:t>
            </w:r>
          </w:p>
          <w:p w:rsidR="00025844" w:rsidRPr="0041546A" w:rsidRDefault="00025844" w:rsidP="00025844"/>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 xml:space="preserve">Замена </w:t>
            </w:r>
          </w:p>
        </w:tc>
      </w:tr>
    </w:tbl>
    <w:p w:rsidR="000E1391" w:rsidRPr="00DB78DE" w:rsidRDefault="000E1391" w:rsidP="000E1391"/>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15</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29:14:100301:563</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1890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458,1</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состав общего имущества в многоквартирном доме)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 </w:t>
      </w:r>
      <w:r>
        <w:rPr>
          <w:rFonts w:ascii="Times New Roman" w:hAnsi="Times New Roman" w:cs="Times New Roman"/>
          <w:noProof/>
          <w:sz w:val="24"/>
          <w:szCs w:val="24"/>
        </w:rPr>
        <w:t>86,4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w:t>
      </w:r>
      <w:r>
        <w:rPr>
          <w:rFonts w:ascii="Times New Roman" w:hAnsi="Times New Roman" w:cs="Times New Roman"/>
          <w:noProof/>
          <w:sz w:val="24"/>
          <w:szCs w:val="24"/>
        </w:rPr>
        <w:t>914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многоквартирного дома:</w:t>
      </w:r>
      <w:r w:rsidRPr="00D608DB">
        <w:t xml:space="preserve"> </w:t>
      </w:r>
      <w:r w:rsidRPr="00D608DB">
        <w:rPr>
          <w:rFonts w:ascii="Times New Roman" w:hAnsi="Times New Roman" w:cs="Times New Roman"/>
          <w:noProof/>
          <w:sz w:val="24"/>
          <w:szCs w:val="24"/>
        </w:rPr>
        <w:t>7285</w:t>
      </w:r>
      <w:r w:rsidRPr="0041546A">
        <w:rPr>
          <w:rFonts w:ascii="Times New Roman" w:hAnsi="Times New Roman" w:cs="Times New Roman"/>
          <w:noProof/>
          <w:sz w:val="24"/>
          <w:szCs w:val="24"/>
        </w:rPr>
        <w:t xml:space="preserve"> кв.м</w:t>
      </w:r>
    </w:p>
    <w:p w:rsidR="000E1391" w:rsidRPr="00D608DB" w:rsidRDefault="000E1391" w:rsidP="000E1391">
      <w:pPr>
        <w:rPr>
          <w:color w:val="000000"/>
          <w:sz w:val="18"/>
          <w:szCs w:val="18"/>
        </w:rPr>
      </w:pPr>
      <w:r w:rsidRPr="0041546A">
        <w:rPr>
          <w:noProof/>
        </w:rPr>
        <w:t xml:space="preserve">25. Кадастровый номер земельного участка (при его наличии): </w:t>
      </w:r>
      <w:r w:rsidRPr="00D608DB">
        <w:rPr>
          <w:color w:val="000000"/>
          <w:sz w:val="18"/>
          <w:szCs w:val="18"/>
        </w:rPr>
        <w:t>29:14:100301:225</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коммунальных услуг:</w:t>
            </w:r>
          </w:p>
          <w:p w:rsidR="005A38AE" w:rsidRPr="005A38AE" w:rsidRDefault="005A38AE" w:rsidP="005A38AE">
            <w:pPr>
              <w:rPr>
                <w:lang w:eastAsia="ru-RU"/>
              </w:rPr>
            </w:pP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водоотведение -газоснабжение</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Default="000E1391" w:rsidP="00282C2E"/>
          <w:p w:rsidR="005A38AE" w:rsidRPr="0041546A" w:rsidRDefault="005A38AE" w:rsidP="00282C2E"/>
          <w:p w:rsidR="000E1391" w:rsidRPr="0041546A" w:rsidRDefault="000E1391" w:rsidP="00282C2E">
            <w:r w:rsidRPr="0041546A">
              <w:t xml:space="preserve">- </w:t>
            </w:r>
            <w:r>
              <w:t>напряжение 220В</w:t>
            </w:r>
          </w:p>
          <w:p w:rsidR="000E1391" w:rsidRDefault="000E1391" w:rsidP="00282C2E">
            <w:r>
              <w:lastRenderedPageBreak/>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5A38AE">
            <w:r>
              <w:t>-</w:t>
            </w:r>
            <w:r w:rsidR="005A38AE">
              <w:t>ц</w:t>
            </w:r>
            <w:r>
              <w:t>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lastRenderedPageBreak/>
              <w:t>Замена светильников в подъездах</w:t>
            </w:r>
          </w:p>
          <w:p w:rsidR="005A38AE" w:rsidRDefault="005A38AE" w:rsidP="00282C2E"/>
          <w:p w:rsidR="005A38AE" w:rsidRDefault="005A38AE" w:rsidP="00282C2E"/>
          <w:p w:rsidR="005A38AE" w:rsidRDefault="005A38AE" w:rsidP="00282C2E"/>
          <w:p w:rsidR="005A38AE" w:rsidRDefault="005A38AE" w:rsidP="00282C2E">
            <w:r>
              <w:t>удовлетворительно</w:t>
            </w:r>
          </w:p>
          <w:p w:rsidR="005A38AE" w:rsidRDefault="005A38AE" w:rsidP="00282C2E"/>
          <w:p w:rsidR="005A38AE" w:rsidRDefault="005A38AE" w:rsidP="00282C2E"/>
          <w:p w:rsidR="005A38AE" w:rsidRDefault="005A38AE" w:rsidP="00282C2E"/>
          <w:p w:rsidR="005A38AE" w:rsidRDefault="005A38AE" w:rsidP="00282C2E"/>
          <w:p w:rsidR="005A38AE" w:rsidRDefault="005A38AE" w:rsidP="00282C2E"/>
          <w:p w:rsidR="005A38AE" w:rsidRDefault="005A38AE" w:rsidP="00282C2E"/>
          <w:p w:rsidR="005A38AE" w:rsidRPr="0041546A" w:rsidRDefault="005A38AE"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D608DB" w:rsidRDefault="000E1391" w:rsidP="000E1391"/>
    <w:p w:rsidR="000E1391" w:rsidRPr="00D608DB" w:rsidRDefault="000E1391" w:rsidP="000E1391">
      <w:pPr>
        <w:pStyle w:val="af1"/>
        <w:jc w:val="center"/>
        <w:rPr>
          <w:rStyle w:val="af2"/>
          <w:rFonts w:ascii="Times New Roman" w:hAnsi="Times New Roman" w:cs="Times New Roman"/>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21</w:t>
      </w:r>
    </w:p>
    <w:p w:rsidR="000E1391" w:rsidRPr="00D608DB"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29:14:100301:478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4413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767,0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310,9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w:t>
      </w:r>
      <w:r w:rsidR="005A38AE">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44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44,0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noProof/>
          <w:sz w:val="24"/>
          <w:szCs w:val="24"/>
        </w:rPr>
        <w:t>1825</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 xml:space="preserve">  </w:t>
      </w:r>
    </w:p>
    <w:p w:rsidR="000E1391"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823EA0">
        <w:rPr>
          <w:rFonts w:ascii="Times New Roman" w:hAnsi="Times New Roman" w:cs="Times New Roman"/>
          <w:b/>
          <w:noProof/>
          <w:sz w:val="24"/>
          <w:szCs w:val="24"/>
        </w:rPr>
        <w:t>29:14:</w:t>
      </w:r>
      <w:r>
        <w:rPr>
          <w:rFonts w:ascii="Times New Roman" w:hAnsi="Times New Roman" w:cs="Times New Roman"/>
          <w:b/>
          <w:noProof/>
          <w:sz w:val="24"/>
          <w:szCs w:val="24"/>
        </w:rPr>
        <w:t>100301:1488</w:t>
      </w:r>
      <w:r>
        <w:rPr>
          <w:rFonts w:ascii="Times New Roman" w:hAnsi="Times New Roman" w:cs="Times New Roman"/>
          <w:sz w:val="24"/>
          <w:szCs w:val="24"/>
        </w:rPr>
        <w:t xml:space="preserve">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вытяжных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D608DB" w:rsidRDefault="000E1391" w:rsidP="000E1391"/>
    <w:p w:rsidR="000E1391" w:rsidRDefault="000E1391" w:rsidP="000E1391">
      <w:pPr>
        <w:pStyle w:val="af1"/>
        <w:jc w:val="center"/>
        <w:rPr>
          <w:rStyle w:val="af2"/>
          <w:noProof/>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А к т</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D608DB">
        <w:rPr>
          <w:rStyle w:val="af2"/>
          <w:rFonts w:ascii="Times New Roman" w:hAnsi="Times New Roman" w:cs="Times New Roman"/>
          <w:color w:val="000000" w:themeColor="text1"/>
          <w:sz w:val="24"/>
          <w:szCs w:val="24"/>
        </w:rPr>
        <w:t>Договора</w:t>
      </w:r>
    </w:p>
    <w:p w:rsidR="000E1391" w:rsidRPr="00D608DB" w:rsidRDefault="000E1391" w:rsidP="000E1391">
      <w:pPr>
        <w:pStyle w:val="af1"/>
        <w:jc w:val="center"/>
        <w:rPr>
          <w:rFonts w:ascii="Times New Roman" w:hAnsi="Times New Roman" w:cs="Times New Roman"/>
          <w:color w:val="000000" w:themeColor="text1"/>
          <w:sz w:val="24"/>
          <w:szCs w:val="24"/>
        </w:rPr>
      </w:pPr>
    </w:p>
    <w:p w:rsidR="000E1391" w:rsidRPr="00D608DB" w:rsidRDefault="000E1391" w:rsidP="000E1391">
      <w:pPr>
        <w:pStyle w:val="af1"/>
        <w:jc w:val="center"/>
        <w:rPr>
          <w:rFonts w:ascii="Times New Roman" w:hAnsi="Times New Roman" w:cs="Times New Roman"/>
          <w:color w:val="000000" w:themeColor="text1"/>
          <w:sz w:val="24"/>
          <w:szCs w:val="24"/>
        </w:rPr>
      </w:pPr>
      <w:r w:rsidRPr="00D608DB">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Северная,  дом </w:t>
      </w:r>
      <w:r>
        <w:rPr>
          <w:rFonts w:ascii="Times New Roman" w:hAnsi="Times New Roman" w:cs="Times New Roman"/>
          <w:b/>
          <w:noProof/>
          <w:sz w:val="24"/>
          <w:szCs w:val="24"/>
        </w:rPr>
        <w:t>19</w:t>
      </w:r>
    </w:p>
    <w:p w:rsidR="000E1391"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608DB">
        <w:rPr>
          <w:color w:val="000000"/>
          <w:sz w:val="18"/>
          <w:szCs w:val="18"/>
        </w:rPr>
        <w:t>29:14:100301:565</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541,7</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310,9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44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замена конька, ремонт вытяжных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lastRenderedPageBreak/>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lastRenderedPageBreak/>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 w:rsidR="000E1391" w:rsidRPr="00D608DB" w:rsidRDefault="000E1391" w:rsidP="000E1391"/>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BF2652"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2</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29:14:100301:494</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33</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17. Перечень жилых помещений, признанных непригодными для проживания(с указанием  </w:t>
      </w:r>
      <w:r w:rsidRPr="0041546A">
        <w:rPr>
          <w:rFonts w:ascii="Times New Roman" w:hAnsi="Times New Roman" w:cs="Times New Roman"/>
          <w:noProof/>
          <w:sz w:val="24"/>
          <w:szCs w:val="24"/>
        </w:rPr>
        <w:lastRenderedPageBreak/>
        <w:t>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1901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457,4</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44,2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 188,2</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33,8</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44,0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BF2652">
        <w:t xml:space="preserve"> </w:t>
      </w:r>
      <w:r w:rsidRPr="00BF2652">
        <w:rPr>
          <w:rFonts w:ascii="Times New Roman" w:hAnsi="Times New Roman" w:cs="Times New Roman"/>
          <w:noProof/>
          <w:sz w:val="24"/>
          <w:szCs w:val="24"/>
        </w:rPr>
        <w:t>12095</w:t>
      </w:r>
      <w:r w:rsidRPr="0041546A">
        <w:rPr>
          <w:rFonts w:ascii="Times New Roman" w:hAnsi="Times New Roman" w:cs="Times New Roman"/>
          <w:noProof/>
          <w:sz w:val="24"/>
          <w:szCs w:val="24"/>
        </w:rPr>
        <w:t xml:space="preserve"> 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ремонт кровли и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Ремонт полов, лестничных маршей</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xml:space="preserve">Косметический ремонт, замена полов, лестничных маршей, задекка швов, </w:t>
            </w:r>
            <w:r>
              <w:lastRenderedPageBreak/>
              <w:t>оштукатуривание</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Ремонт отопления в кв.2,5.</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BF2652"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Железнодорожная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0E1391" w:rsidRPr="00BF2652" w:rsidRDefault="000E1391" w:rsidP="000E1391">
      <w:pPr>
        <w:rPr>
          <w:color w:val="000000"/>
          <w:sz w:val="18"/>
          <w:szCs w:val="18"/>
        </w:rPr>
      </w:pPr>
      <w:r w:rsidRPr="0041546A">
        <w:rPr>
          <w:noProof/>
        </w:rPr>
        <w:t>2. Кадастровый номер многоквартирного дома (при его наличии):</w:t>
      </w:r>
      <w:r w:rsidRPr="00BF2652">
        <w:rPr>
          <w:color w:val="000000"/>
          <w:sz w:val="18"/>
          <w:szCs w:val="18"/>
        </w:rPr>
        <w:t xml:space="preserve"> 29:14:100301:949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32</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многоквартирном </w:t>
      </w:r>
      <w:r w:rsidRPr="0041546A">
        <w:rPr>
          <w:rFonts w:ascii="Times New Roman" w:hAnsi="Times New Roman" w:cs="Times New Roman"/>
          <w:noProof/>
          <w:sz w:val="24"/>
          <w:szCs w:val="24"/>
        </w:rPr>
        <w:lastRenderedPageBreak/>
        <w:t>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1975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532,0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453,6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площадки) </w:t>
      </w:r>
      <w:r>
        <w:rPr>
          <w:rFonts w:ascii="Times New Roman" w:hAnsi="Times New Roman" w:cs="Times New Roman"/>
          <w:noProof/>
          <w:sz w:val="24"/>
          <w:szCs w:val="24"/>
        </w:rPr>
        <w:t>78,5</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78,5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ремонт кровли и замена конька,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xml:space="preserve">Косметический ремонт, замена полов, лестничных маршей, </w:t>
            </w:r>
            <w:r>
              <w:lastRenderedPageBreak/>
              <w:t>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25844" w:rsidRDefault="00025844" w:rsidP="00025844">
      <w:pPr>
        <w:pStyle w:val="af1"/>
        <w:jc w:val="center"/>
        <w:rPr>
          <w:rStyle w:val="af2"/>
          <w:rFonts w:ascii="Times New Roman" w:hAnsi="Times New Roman" w:cs="Times New Roman"/>
          <w:noProof/>
          <w:color w:val="000000" w:themeColor="text1"/>
          <w:sz w:val="24"/>
          <w:szCs w:val="24"/>
        </w:rPr>
      </w:pPr>
      <w:r>
        <w:t xml:space="preserve">                                                 </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952808">
        <w:rPr>
          <w:rStyle w:val="af2"/>
          <w:rFonts w:ascii="Times New Roman" w:hAnsi="Times New Roman" w:cs="Times New Roman"/>
          <w:color w:val="000000" w:themeColor="text1"/>
          <w:sz w:val="24"/>
          <w:szCs w:val="24"/>
        </w:rPr>
        <w:t>Договора</w:t>
      </w:r>
    </w:p>
    <w:p w:rsidR="00025844" w:rsidRPr="0041546A" w:rsidRDefault="00025844" w:rsidP="00025844">
      <w:pPr>
        <w:pStyle w:val="af1"/>
        <w:jc w:val="center"/>
        <w:rPr>
          <w:rFonts w:ascii="Times New Roman" w:hAnsi="Times New Roman" w:cs="Times New Roman"/>
          <w:color w:val="000000" w:themeColor="text1"/>
          <w:sz w:val="24"/>
          <w:szCs w:val="24"/>
        </w:rPr>
      </w:pP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025844" w:rsidRPr="0041546A" w:rsidRDefault="00025844" w:rsidP="00025844"/>
    <w:p w:rsidR="00025844" w:rsidRDefault="00025844" w:rsidP="00025844">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25844" w:rsidRDefault="00025844" w:rsidP="00025844">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19</w:t>
      </w:r>
      <w:r w:rsidRPr="0011155E">
        <w:rPr>
          <w:rFonts w:ascii="Times New Roman" w:hAnsi="Times New Roman" w:cs="Times New Roman"/>
          <w:b/>
          <w:noProof/>
          <w:sz w:val="24"/>
          <w:szCs w:val="24"/>
        </w:rPr>
        <w:t>%</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25844" w:rsidRPr="0041546A" w:rsidRDefault="00025844" w:rsidP="00025844">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25844" w:rsidRPr="0041546A" w:rsidRDefault="00025844" w:rsidP="00025844">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23</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25844" w:rsidRPr="0041546A" w:rsidRDefault="00025844" w:rsidP="00025844">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4399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25844" w:rsidRPr="003C04E3"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1064,7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843,9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220,9</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42,9</w:t>
      </w:r>
      <w:r w:rsidRPr="0041546A">
        <w:rPr>
          <w:rFonts w:ascii="Times New Roman" w:hAnsi="Times New Roman" w:cs="Times New Roman"/>
          <w:noProof/>
          <w:sz w:val="24"/>
          <w:szCs w:val="24"/>
        </w:rPr>
        <w:t xml:space="preserve">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42,9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25844"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D701DA">
        <w:rPr>
          <w:rFonts w:ascii="Times New Roman" w:hAnsi="Times New Roman" w:cs="Times New Roman"/>
          <w:b/>
          <w:noProof/>
          <w:sz w:val="24"/>
          <w:szCs w:val="24"/>
          <w:highlight w:val="yellow"/>
        </w:rPr>
        <w:t>29:14:</w:t>
      </w:r>
      <w:r>
        <w:rPr>
          <w:rFonts w:ascii="Times New Roman" w:hAnsi="Times New Roman" w:cs="Times New Roman"/>
          <w:sz w:val="24"/>
          <w:szCs w:val="24"/>
        </w:rPr>
        <w:t xml:space="preserve"> </w:t>
      </w:r>
    </w:p>
    <w:p w:rsidR="00025844" w:rsidRPr="0041546A" w:rsidRDefault="00025844" w:rsidP="00025844">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25844" w:rsidRPr="0041546A" w:rsidTr="00025844">
        <w:trPr>
          <w:tblHeader/>
        </w:trPr>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xml:space="preserve">Техническое состояние элементов общего имущества многоквартирного дома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Ж/б сборный</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r>
              <w:t>,</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Заделка швов</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Кирпичные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Перекрытия</w:t>
            </w:r>
          </w:p>
          <w:p w:rsidR="00025844" w:rsidRPr="0041546A" w:rsidRDefault="00025844" w:rsidP="00025844">
            <w:r w:rsidRPr="0041546A">
              <w:t xml:space="preserve">чердачные </w:t>
            </w:r>
          </w:p>
          <w:p w:rsidR="00025844" w:rsidRPr="0041546A" w:rsidRDefault="00025844" w:rsidP="00025844">
            <w:r w:rsidRPr="0041546A">
              <w:t>междуэтажные</w:t>
            </w:r>
          </w:p>
          <w:p w:rsidR="00025844" w:rsidRPr="0041546A" w:rsidRDefault="00025844" w:rsidP="00025844">
            <w:r w:rsidRPr="0041546A">
              <w:t>подвальные</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 xml:space="preserve"> Ремонт слуховых окон</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Требуется частичный ремонт кровли и замена конька, фронтона</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Дощатые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 xml:space="preserve">Ремонт полов,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rPr>
                <w:u w:val="single"/>
              </w:rPr>
            </w:pPr>
            <w:r w:rsidRPr="0041546A">
              <w:rPr>
                <w:u w:val="single"/>
              </w:rPr>
              <w:t>Проемы</w:t>
            </w:r>
          </w:p>
          <w:p w:rsidR="00025844" w:rsidRPr="0041546A" w:rsidRDefault="00025844" w:rsidP="00025844">
            <w:r w:rsidRPr="0041546A">
              <w:t>Окна -</w:t>
            </w:r>
          </w:p>
          <w:p w:rsidR="00025844" w:rsidRPr="0041546A" w:rsidRDefault="00025844" w:rsidP="00025844">
            <w:r w:rsidRPr="0041546A">
              <w:t>двери</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-двойные створные</w:t>
            </w:r>
          </w:p>
          <w:p w:rsidR="00025844" w:rsidRPr="0041546A" w:rsidRDefault="00025844" w:rsidP="00025844">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замена</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 xml:space="preserve">Отделка </w:t>
            </w:r>
          </w:p>
          <w:p w:rsidR="00025844" w:rsidRPr="0041546A" w:rsidRDefault="00025844" w:rsidP="00025844">
            <w:r w:rsidRPr="0041546A">
              <w:t>Внутренняя -</w:t>
            </w:r>
          </w:p>
          <w:p w:rsidR="00025844" w:rsidRPr="0041546A" w:rsidRDefault="00025844" w:rsidP="00025844"/>
          <w:p w:rsidR="00025844" w:rsidRPr="0041546A" w:rsidRDefault="00025844" w:rsidP="00025844">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 xml:space="preserve">- мокрая штукатурка, </w:t>
            </w:r>
            <w:r>
              <w:lastRenderedPageBreak/>
              <w:t>масляная окраска, побелка</w:t>
            </w:r>
          </w:p>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 xml:space="preserve">Косметический ремонт, замена полов, </w:t>
            </w:r>
            <w:r>
              <w:lastRenderedPageBreak/>
              <w:t>лестничных маршей, заделка швов</w:t>
            </w:r>
          </w:p>
          <w:p w:rsidR="00025844" w:rsidRPr="0041546A" w:rsidRDefault="00025844" w:rsidP="00025844"/>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lastRenderedPageBreak/>
              <w:t>9.</w:t>
            </w:r>
          </w:p>
        </w:tc>
        <w:tc>
          <w:tcPr>
            <w:tcW w:w="3203" w:type="dxa"/>
            <w:tcBorders>
              <w:top w:val="single" w:sz="4" w:space="0" w:color="auto"/>
              <w:left w:val="single" w:sz="4" w:space="0" w:color="auto"/>
              <w:bottom w:val="single" w:sz="4" w:space="0" w:color="auto"/>
              <w:right w:val="single" w:sz="4" w:space="0" w:color="auto"/>
            </w:tcBorders>
          </w:tcPr>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25844" w:rsidRPr="005B7D18" w:rsidRDefault="00025844" w:rsidP="00025844">
            <w:pPr>
              <w:rPr>
                <w:lang w:eastAsia="ru-RU"/>
              </w:rPr>
            </w:pPr>
            <w:r>
              <w:rPr>
                <w:lang w:eastAsia="ru-RU"/>
              </w:rPr>
              <w:t>-ванны</w:t>
            </w:r>
          </w:p>
          <w:p w:rsidR="00025844" w:rsidRPr="0041546A"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25844" w:rsidRPr="0041546A" w:rsidRDefault="00025844" w:rsidP="00025844">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Pr="0041546A" w:rsidRDefault="00025844" w:rsidP="00025844"/>
          <w:p w:rsidR="00025844" w:rsidRDefault="00025844" w:rsidP="00025844"/>
          <w:p w:rsidR="00025844" w:rsidRDefault="00025844" w:rsidP="00025844"/>
          <w:p w:rsidR="00025844" w:rsidRPr="0041546A" w:rsidRDefault="00025844" w:rsidP="00025844">
            <w:r>
              <w:t>имеются</w:t>
            </w:r>
          </w:p>
          <w:p w:rsidR="00025844" w:rsidRPr="0041546A" w:rsidRDefault="00025844" w:rsidP="00025844"/>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25844" w:rsidRPr="000408A1" w:rsidRDefault="00025844" w:rsidP="00025844">
            <w:pPr>
              <w:rPr>
                <w:lang w:eastAsia="ru-RU"/>
              </w:rPr>
            </w:pPr>
            <w:r>
              <w:rPr>
                <w:lang w:eastAsia="ru-RU"/>
              </w:rPr>
              <w:t>-</w:t>
            </w:r>
            <w:r w:rsidRPr="0041546A">
              <w:rPr>
                <w:noProof/>
              </w:rPr>
              <w:t xml:space="preserve"> </w:t>
            </w:r>
            <w:r>
              <w:rPr>
                <w:noProof/>
              </w:rPr>
              <w:t xml:space="preserve">горячее </w:t>
            </w:r>
            <w:r w:rsidRPr="0041546A">
              <w:rPr>
                <w:noProof/>
              </w:rPr>
              <w:t>водоснабжение</w:t>
            </w:r>
          </w:p>
          <w:p w:rsidR="00025844"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25844" w:rsidRPr="0041546A"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Default="00025844" w:rsidP="00025844"/>
          <w:p w:rsidR="00025844" w:rsidRPr="0041546A" w:rsidRDefault="00025844" w:rsidP="00025844"/>
          <w:p w:rsidR="00025844" w:rsidRPr="0041546A" w:rsidRDefault="00025844" w:rsidP="00025844">
            <w:r w:rsidRPr="0041546A">
              <w:t xml:space="preserve">- </w:t>
            </w:r>
            <w:r>
              <w:t>напряжение 220В</w:t>
            </w:r>
          </w:p>
          <w:p w:rsidR="00025844" w:rsidRDefault="00025844" w:rsidP="00025844">
            <w:pPr>
              <w:spacing w:after="0"/>
            </w:pPr>
            <w:r>
              <w:t>-центральное</w:t>
            </w:r>
          </w:p>
          <w:p w:rsidR="00025844" w:rsidRPr="0041546A" w:rsidRDefault="00025844" w:rsidP="00025844">
            <w:pPr>
              <w:spacing w:after="0"/>
            </w:pPr>
            <w:r>
              <w:t>-центральная</w:t>
            </w:r>
          </w:p>
          <w:p w:rsidR="00025844" w:rsidRPr="0041546A" w:rsidRDefault="00025844" w:rsidP="00025844">
            <w:pPr>
              <w:spacing w:after="0"/>
            </w:pPr>
            <w:r>
              <w:t>-центральное</w:t>
            </w:r>
          </w:p>
        </w:tc>
        <w:tc>
          <w:tcPr>
            <w:tcW w:w="2551" w:type="dxa"/>
            <w:tcBorders>
              <w:top w:val="single" w:sz="4" w:space="0" w:color="auto"/>
              <w:left w:val="single" w:sz="4" w:space="0" w:color="auto"/>
              <w:bottom w:val="single" w:sz="4" w:space="0" w:color="auto"/>
              <w:right w:val="single" w:sz="4" w:space="0" w:color="auto"/>
            </w:tcBorders>
          </w:tcPr>
          <w:p w:rsidR="00025844" w:rsidRDefault="00025844" w:rsidP="00025844">
            <w:r w:rsidRPr="0041546A">
              <w:t>Удовлетворительно</w:t>
            </w:r>
          </w:p>
          <w:p w:rsidR="00025844" w:rsidRDefault="00025844" w:rsidP="00025844">
            <w:r>
              <w:t xml:space="preserve">Ремонт водоснабжения (трубы), </w:t>
            </w:r>
          </w:p>
          <w:p w:rsidR="00025844" w:rsidRPr="0041546A" w:rsidRDefault="00025844" w:rsidP="00025844"/>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Default="00025844" w:rsidP="00025844">
            <w:r w:rsidRPr="0041546A">
              <w:t>Удовлетворительно</w:t>
            </w:r>
          </w:p>
          <w:p w:rsidR="00025844" w:rsidRPr="0041546A" w:rsidRDefault="00025844" w:rsidP="00025844"/>
        </w:tc>
      </w:tr>
    </w:tbl>
    <w:p w:rsidR="00025844" w:rsidRDefault="00025844" w:rsidP="00025844">
      <w:pPr>
        <w:autoSpaceDE w:val="0"/>
        <w:spacing w:after="0"/>
        <w:ind w:left="5670"/>
        <w:contextualSpacing/>
        <w:jc w:val="center"/>
        <w:rPr>
          <w:b/>
        </w:rPr>
      </w:pPr>
    </w:p>
    <w:p w:rsidR="00025844" w:rsidRDefault="00025844" w:rsidP="00025844">
      <w:pPr>
        <w:pStyle w:val="af1"/>
        <w:jc w:val="center"/>
        <w:rPr>
          <w:rStyle w:val="af2"/>
          <w:rFonts w:ascii="Times New Roman" w:hAnsi="Times New Roman" w:cs="Times New Roman"/>
          <w:noProof/>
          <w:color w:val="000000" w:themeColor="text1"/>
          <w:sz w:val="24"/>
          <w:szCs w:val="24"/>
        </w:rPr>
      </w:pPr>
    </w:p>
    <w:p w:rsidR="00025844" w:rsidRDefault="00025844" w:rsidP="00025844">
      <w:pPr>
        <w:pStyle w:val="af1"/>
        <w:jc w:val="center"/>
        <w:rPr>
          <w:rStyle w:val="af2"/>
          <w:rFonts w:ascii="Times New Roman" w:hAnsi="Times New Roman" w:cs="Times New Roman"/>
          <w:noProof/>
          <w:color w:val="000000" w:themeColor="text1"/>
          <w:sz w:val="24"/>
          <w:szCs w:val="24"/>
        </w:rPr>
      </w:pPr>
    </w:p>
    <w:p w:rsidR="00025844" w:rsidRDefault="00025844" w:rsidP="00025844">
      <w:pPr>
        <w:pStyle w:val="af1"/>
        <w:jc w:val="center"/>
        <w:rPr>
          <w:rStyle w:val="af2"/>
          <w:rFonts w:ascii="Times New Roman" w:hAnsi="Times New Roman" w:cs="Times New Roman"/>
          <w:noProof/>
          <w:color w:val="000000" w:themeColor="text1"/>
          <w:sz w:val="24"/>
          <w:szCs w:val="24"/>
        </w:rPr>
      </w:pPr>
    </w:p>
    <w:p w:rsidR="000E1391" w:rsidRDefault="00025844" w:rsidP="00025844">
      <w:pPr>
        <w:pStyle w:val="af1"/>
        <w:jc w:val="center"/>
        <w:rPr>
          <w:rStyle w:val="af2"/>
          <w:noProof/>
          <w:color w:val="000000" w:themeColor="text1"/>
          <w:sz w:val="24"/>
          <w:szCs w:val="24"/>
        </w:rPr>
      </w:pPr>
      <w:r>
        <w:t xml:space="preserve">                                                 </w:t>
      </w: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Победы</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5</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29:14:100301:558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17</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lastRenderedPageBreak/>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 xml:space="preserve">2004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76397B">
        <w:rPr>
          <w:rFonts w:ascii="Times New Roman" w:hAnsi="Times New Roman" w:cs="Times New Roman"/>
          <w:b/>
          <w:noProof/>
          <w:sz w:val="24"/>
          <w:szCs w:val="24"/>
        </w:rPr>
        <w:t>537,0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455,9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81,10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40,98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ремонт кровли и замена конька,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lastRenderedPageBreak/>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lastRenderedPageBreak/>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Победы</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3</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29:14:100301:557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b/>
          <w:noProof/>
          <w:sz w:val="24"/>
          <w:szCs w:val="24"/>
        </w:rPr>
        <w:t>78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8. Реквизиты  правового  акта  о  признании    многоквартирного дома аварийным и </w:t>
      </w:r>
      <w:r w:rsidRPr="0041546A">
        <w:rPr>
          <w:rFonts w:ascii="Times New Roman" w:hAnsi="Times New Roman" w:cs="Times New Roman"/>
          <w:noProof/>
          <w:sz w:val="24"/>
          <w:szCs w:val="24"/>
        </w:rPr>
        <w:lastRenderedPageBreak/>
        <w:t>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rPr>
        <w:t>1894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76397B">
        <w:rPr>
          <w:rFonts w:ascii="Times New Roman" w:hAnsi="Times New Roman" w:cs="Times New Roman"/>
          <w:b/>
          <w:noProof/>
          <w:sz w:val="24"/>
          <w:szCs w:val="24"/>
        </w:rPr>
        <w:t>53</w:t>
      </w:r>
      <w:r>
        <w:rPr>
          <w:rFonts w:ascii="Times New Roman" w:hAnsi="Times New Roman" w:cs="Times New Roman"/>
          <w:b/>
          <w:noProof/>
          <w:sz w:val="24"/>
          <w:szCs w:val="24"/>
        </w:rPr>
        <w:t>8,9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460,9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Default="000E1391" w:rsidP="000E1391">
      <w:pPr>
        <w:pStyle w:val="af1"/>
        <w:jc w:val="left"/>
        <w:rPr>
          <w:rFonts w:ascii="Times New Roman" w:hAnsi="Times New Roman" w:cs="Times New Roman"/>
          <w:noProof/>
          <w:sz w:val="24"/>
          <w:szCs w:val="24"/>
        </w:rPr>
      </w:pPr>
      <w:r>
        <w:rPr>
          <w:rFonts w:ascii="Times New Roman" w:hAnsi="Times New Roman" w:cs="Times New Roman"/>
          <w:noProof/>
          <w:sz w:val="24"/>
          <w:szCs w:val="24"/>
        </w:rPr>
        <w:t>78,0</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22</w:t>
      </w:r>
      <w:r w:rsidRPr="0041546A">
        <w:rPr>
          <w:rFonts w:ascii="Times New Roman" w:hAnsi="Times New Roman" w:cs="Times New Roman"/>
          <w:noProof/>
          <w:sz w:val="24"/>
          <w:szCs w:val="24"/>
        </w:rPr>
        <w:t xml:space="preserve">. Уборочная площадь общих коридоров и мест общего пользования: </w:t>
      </w:r>
      <w:r>
        <w:rPr>
          <w:rFonts w:ascii="Times New Roman" w:hAnsi="Times New Roman" w:cs="Times New Roman"/>
          <w:b/>
          <w:noProof/>
          <w:sz w:val="24"/>
          <w:szCs w:val="24"/>
        </w:rPr>
        <w:t xml:space="preserve">78,0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24850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 xml:space="preserve">25. Кадастровый номер земельного участка (при его наличии): </w:t>
      </w:r>
      <w:r w:rsidRPr="00BF2652">
        <w:rPr>
          <w:color w:val="000000"/>
          <w:sz w:val="18"/>
          <w:szCs w:val="18"/>
        </w:rPr>
        <w:t>29:14:100301:287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 вентиляции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lastRenderedPageBreak/>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lastRenderedPageBreak/>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А к т</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BF2652">
        <w:rPr>
          <w:rStyle w:val="af2"/>
          <w:rFonts w:ascii="Times New Roman" w:hAnsi="Times New Roman" w:cs="Times New Roman"/>
          <w:color w:val="000000" w:themeColor="text1"/>
          <w:sz w:val="24"/>
          <w:szCs w:val="24"/>
        </w:rPr>
        <w:t>Договора</w:t>
      </w:r>
    </w:p>
    <w:p w:rsidR="000E1391" w:rsidRPr="00BF2652" w:rsidRDefault="000E1391" w:rsidP="000E1391">
      <w:pPr>
        <w:pStyle w:val="af1"/>
        <w:jc w:val="center"/>
        <w:rPr>
          <w:rFonts w:ascii="Times New Roman" w:hAnsi="Times New Roman" w:cs="Times New Roman"/>
          <w:color w:val="000000" w:themeColor="text1"/>
          <w:sz w:val="24"/>
          <w:szCs w:val="24"/>
        </w:rPr>
      </w:pPr>
    </w:p>
    <w:p w:rsidR="000E1391" w:rsidRPr="00BF2652" w:rsidRDefault="000E1391" w:rsidP="000E1391">
      <w:pPr>
        <w:pStyle w:val="af1"/>
        <w:jc w:val="center"/>
        <w:rPr>
          <w:rFonts w:ascii="Times New Roman" w:hAnsi="Times New Roman" w:cs="Times New Roman"/>
          <w:color w:val="000000" w:themeColor="text1"/>
          <w:sz w:val="24"/>
          <w:szCs w:val="24"/>
        </w:rPr>
      </w:pPr>
      <w:r w:rsidRPr="00BF2652">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0E1391" w:rsidRPr="00BF2652"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BF2652">
        <w:rPr>
          <w:color w:val="000000"/>
          <w:sz w:val="18"/>
          <w:szCs w:val="18"/>
        </w:rPr>
        <w:t>29:14:100301:400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rPr>
        <w:t>1894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539,6</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457,7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90,1,0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90,1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BF2652">
        <w:rPr>
          <w:rFonts w:ascii="Times New Roman" w:hAnsi="Times New Roman" w:cs="Times New Roman"/>
          <w:noProof/>
          <w:sz w:val="24"/>
          <w:szCs w:val="24"/>
        </w:rPr>
        <w:t>12095</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BF2652" w:rsidRDefault="000E1391" w:rsidP="000E1391">
      <w:pPr>
        <w:rPr>
          <w:color w:val="000000"/>
          <w:sz w:val="18"/>
          <w:szCs w:val="18"/>
        </w:rPr>
      </w:pPr>
      <w:r w:rsidRPr="0041546A">
        <w:rPr>
          <w:noProof/>
        </w:rPr>
        <w:t>25. Кадастровый номер земельного участка (при его наличии</w:t>
      </w:r>
      <w:r>
        <w:rPr>
          <w:noProof/>
        </w:rPr>
        <w:t>)</w:t>
      </w:r>
      <w:r w:rsidRPr="00BF2652">
        <w:rPr>
          <w:color w:val="000000"/>
          <w:sz w:val="18"/>
          <w:szCs w:val="18"/>
        </w:rPr>
        <w:t xml:space="preserve"> 29:14:100301:224</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 вентиляции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отопления, водоснабжения (трубы), </w:t>
            </w:r>
          </w:p>
          <w:p w:rsidR="000E1391" w:rsidRPr="0041546A" w:rsidRDefault="000E1391" w:rsidP="00282C2E">
            <w:r>
              <w:t>Замена светильников в подъездах</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Замена </w:t>
            </w:r>
          </w:p>
        </w:tc>
      </w:tr>
    </w:tbl>
    <w:p w:rsidR="000E1391" w:rsidRDefault="000E1391" w:rsidP="000E1391">
      <w:pPr>
        <w:autoSpaceDE w:val="0"/>
        <w:ind w:left="5670"/>
        <w:contextualSpacing/>
        <w:jc w:val="center"/>
        <w:rPr>
          <w:b/>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 xml:space="preserve">Договора </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Северная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23</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29:14:100301:542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A86535">
        <w:rPr>
          <w:rFonts w:ascii="Times New Roman" w:hAnsi="Times New Roman" w:cs="Times New Roman"/>
          <w:b/>
          <w:noProof/>
          <w:sz w:val="24"/>
          <w:szCs w:val="24"/>
        </w:rPr>
        <w:t>1967</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sidRPr="00A86535">
        <w:rPr>
          <w:rFonts w:ascii="Times New Roman" w:hAnsi="Times New Roman" w:cs="Times New Roman"/>
          <w:b/>
          <w:noProof/>
          <w:sz w:val="24"/>
          <w:szCs w:val="24"/>
        </w:rPr>
        <w:t>544</w:t>
      </w:r>
      <w:r>
        <w:rPr>
          <w:rFonts w:ascii="Times New Roman" w:hAnsi="Times New Roman" w:cs="Times New Roman"/>
          <w:noProof/>
          <w:sz w:val="24"/>
          <w:szCs w:val="24"/>
        </w:rPr>
        <w:t>,3</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469,3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75,0</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sidRPr="00DA501A">
        <w:rPr>
          <w:rFonts w:ascii="Times New Roman" w:hAnsi="Times New Roman" w:cs="Times New Roman"/>
          <w:b/>
          <w:noProof/>
          <w:sz w:val="24"/>
          <w:szCs w:val="24"/>
        </w:rPr>
        <w:t>90,1</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 кв.м</w:t>
      </w:r>
    </w:p>
    <w:p w:rsidR="000E1391"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CC0579"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 xml:space="preserve">п.Ясный, ул. </w:t>
      </w:r>
      <w:r>
        <w:rPr>
          <w:rFonts w:ascii="Times New Roman" w:hAnsi="Times New Roman" w:cs="Times New Roman"/>
          <w:b/>
          <w:noProof/>
          <w:sz w:val="24"/>
          <w:szCs w:val="24"/>
        </w:rPr>
        <w:t>Октября</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29:14:100301:492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4. Год постройки: </w:t>
      </w:r>
      <w:r>
        <w:rPr>
          <w:rFonts w:ascii="Times New Roman" w:hAnsi="Times New Roman" w:cs="Times New Roman"/>
          <w:b/>
          <w:noProof/>
          <w:sz w:val="24"/>
          <w:szCs w:val="24"/>
        </w:rPr>
        <w:t>1986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19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23</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4399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1064,7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843,9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220,9</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Pr>
          <w:rFonts w:ascii="Times New Roman" w:hAnsi="Times New Roman" w:cs="Times New Roman"/>
          <w:b/>
          <w:noProof/>
          <w:sz w:val="24"/>
          <w:szCs w:val="24"/>
        </w:rPr>
        <w:t>42,9</w:t>
      </w:r>
      <w:r w:rsidRPr="0041546A">
        <w:rPr>
          <w:rFonts w:ascii="Times New Roman" w:hAnsi="Times New Roman" w:cs="Times New Roman"/>
          <w:noProof/>
          <w:sz w:val="24"/>
          <w:szCs w:val="24"/>
        </w:rPr>
        <w:t xml:space="preserve">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42,9</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CC0579">
        <w:t xml:space="preserve"> </w:t>
      </w:r>
      <w:r w:rsidRPr="00CC0579">
        <w:rPr>
          <w:rFonts w:ascii="Times New Roman" w:hAnsi="Times New Roman" w:cs="Times New Roman"/>
          <w:noProof/>
          <w:sz w:val="24"/>
          <w:szCs w:val="24"/>
        </w:rPr>
        <w:t>9026</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CC0579" w:rsidRDefault="000E1391" w:rsidP="000E1391">
      <w:pPr>
        <w:rPr>
          <w:color w:val="000000"/>
          <w:sz w:val="18"/>
          <w:szCs w:val="18"/>
        </w:rPr>
      </w:pPr>
      <w:r w:rsidRPr="0041546A">
        <w:rPr>
          <w:noProof/>
        </w:rPr>
        <w:t xml:space="preserve">25. Кадастровый номер земельного участка (при его наличии): </w:t>
      </w:r>
      <w:r w:rsidRPr="00CC0579">
        <w:rPr>
          <w:color w:val="000000"/>
          <w:sz w:val="18"/>
          <w:szCs w:val="18"/>
        </w:rPr>
        <w:t>29:14:100301:226</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Заделка швов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Требуется частичный ремонт кровли и замена конька, фронтона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Ремонт полов,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 замена полов, лестничных маршей, заделка швов</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4</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29:14:100201:48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sidRPr="00BF4511">
        <w:rPr>
          <w:rFonts w:ascii="Times New Roman" w:hAnsi="Times New Roman" w:cs="Times New Roman"/>
          <w:noProof/>
          <w:sz w:val="24"/>
          <w:szCs w:val="24"/>
        </w:rPr>
        <w:t>не проводился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2838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842,2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751,5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99,8</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99,8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3B19FE"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370DE1">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Требуется частичный ремонт кровли,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Косметический ремонт</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r>
              <w:t>ремонт вентиляционных труб</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370DE1" w:rsidRDefault="00370DE1" w:rsidP="00282C2E"/>
          <w:p w:rsidR="000E1391" w:rsidRPr="0041546A" w:rsidRDefault="000E1391" w:rsidP="00282C2E">
            <w:r>
              <w:t>-центральная</w:t>
            </w:r>
          </w:p>
          <w:p w:rsidR="000E1391" w:rsidRPr="0041546A" w:rsidRDefault="00370DE1" w:rsidP="00370DE1">
            <w:r>
              <w:t>-</w:t>
            </w:r>
            <w:r w:rsidR="000E1391">
              <w:t>-централ</w:t>
            </w:r>
            <w:r>
              <w:t>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r>
              <w:t xml:space="preserve">Ремонт водоснабжения (трубы), </w:t>
            </w:r>
          </w:p>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pPr>
    </w:p>
    <w:p w:rsidR="000E1391" w:rsidRDefault="000E1391" w:rsidP="000E1391">
      <w:pPr>
        <w:pStyle w:val="af1"/>
        <w:jc w:val="center"/>
      </w:pP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А к т</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952808">
        <w:rPr>
          <w:rStyle w:val="af2"/>
          <w:rFonts w:ascii="Times New Roman" w:hAnsi="Times New Roman" w:cs="Times New Roman"/>
          <w:color w:val="000000" w:themeColor="text1"/>
          <w:sz w:val="24"/>
          <w:szCs w:val="24"/>
        </w:rPr>
        <w:t>Договора</w:t>
      </w:r>
    </w:p>
    <w:p w:rsidR="00025844" w:rsidRPr="0041546A" w:rsidRDefault="00025844" w:rsidP="00025844">
      <w:pPr>
        <w:pStyle w:val="af1"/>
        <w:jc w:val="center"/>
        <w:rPr>
          <w:rFonts w:ascii="Times New Roman" w:hAnsi="Times New Roman" w:cs="Times New Roman"/>
          <w:color w:val="000000" w:themeColor="text1"/>
          <w:sz w:val="24"/>
          <w:szCs w:val="24"/>
        </w:rPr>
      </w:pPr>
    </w:p>
    <w:p w:rsidR="00025844" w:rsidRPr="0041546A" w:rsidRDefault="00025844" w:rsidP="00025844">
      <w:pPr>
        <w:pStyle w:val="af1"/>
        <w:jc w:val="center"/>
        <w:rPr>
          <w:rFonts w:ascii="Times New Roman" w:hAnsi="Times New Roman" w:cs="Times New Roman"/>
          <w:color w:val="000000" w:themeColor="text1"/>
          <w:sz w:val="24"/>
          <w:szCs w:val="24"/>
        </w:rPr>
      </w:pPr>
      <w:r w:rsidRPr="0041546A">
        <w:rPr>
          <w:rStyle w:val="af2"/>
          <w:rFonts w:ascii="Times New Roman" w:hAnsi="Times New Roman" w:cs="Times New Roman"/>
          <w:noProof/>
          <w:color w:val="000000" w:themeColor="text1"/>
          <w:sz w:val="24"/>
          <w:szCs w:val="24"/>
        </w:rPr>
        <w:t>I. Общие сведения о многоквартирном доме</w:t>
      </w:r>
    </w:p>
    <w:p w:rsidR="00025844" w:rsidRPr="0041546A" w:rsidRDefault="00025844" w:rsidP="00025844"/>
    <w:p w:rsidR="00025844" w:rsidRDefault="00025844" w:rsidP="00025844">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4</w:t>
      </w:r>
    </w:p>
    <w:p w:rsidR="00025844" w:rsidRDefault="00025844" w:rsidP="00025844">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2. Кадастровый номер многоквартирного дома (при его наличии): </w:t>
      </w:r>
      <w:r w:rsidRPr="00BF4511">
        <w:rPr>
          <w:rFonts w:ascii="Times New Roman" w:hAnsi="Times New Roman" w:cs="Times New Roman"/>
          <w:b/>
          <w:sz w:val="24"/>
          <w:szCs w:val="24"/>
        </w:rPr>
        <w:t>29:14:</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25844" w:rsidRPr="0041546A" w:rsidRDefault="00025844" w:rsidP="00025844">
      <w:pPr>
        <w:pStyle w:val="af1"/>
        <w:jc w:val="left"/>
        <w:rPr>
          <w:rFonts w:ascii="Times New Roman" w:hAnsi="Times New Roman" w:cs="Times New Roman"/>
          <w:sz w:val="24"/>
          <w:szCs w:val="24"/>
        </w:rPr>
      </w:pPr>
      <w:r>
        <w:rPr>
          <w:rFonts w:ascii="Times New Roman" w:hAnsi="Times New Roman" w:cs="Times New Roman"/>
          <w:noProof/>
          <w:sz w:val="24"/>
          <w:szCs w:val="24"/>
        </w:rPr>
        <w:t>1990</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20</w:t>
      </w:r>
      <w:r w:rsidRPr="0011155E">
        <w:rPr>
          <w:rFonts w:ascii="Times New Roman" w:hAnsi="Times New Roman" w:cs="Times New Roman"/>
          <w:b/>
          <w:noProof/>
          <w:sz w:val="24"/>
          <w:szCs w:val="24"/>
        </w:rPr>
        <w:t>%</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25844" w:rsidRPr="0041546A" w:rsidRDefault="00025844" w:rsidP="00025844">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lastRenderedPageBreak/>
        <w:t xml:space="preserve">7. Год последнего капитального ремонта: - </w:t>
      </w:r>
      <w:r w:rsidRPr="00BF4511">
        <w:rPr>
          <w:rFonts w:ascii="Times New Roman" w:hAnsi="Times New Roman" w:cs="Times New Roman"/>
          <w:noProof/>
          <w:sz w:val="24"/>
          <w:szCs w:val="24"/>
        </w:rPr>
        <w:t>не проводился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25844" w:rsidRPr="0041546A" w:rsidRDefault="00025844" w:rsidP="00025844">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25844" w:rsidRPr="0041546A" w:rsidRDefault="00025844" w:rsidP="00025844">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25844" w:rsidRPr="0041546A" w:rsidRDefault="00025844" w:rsidP="00025844">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2838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25844" w:rsidRPr="003C04E3"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842,2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751,5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99,8</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b/>
          <w:noProof/>
          <w:sz w:val="24"/>
          <w:szCs w:val="24"/>
        </w:rPr>
        <w:t>99,8</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25844"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25. Кадастровый номер земельного участка (при его наличии): </w:t>
      </w:r>
      <w:r w:rsidRPr="00D701DA">
        <w:rPr>
          <w:rFonts w:ascii="Times New Roman" w:hAnsi="Times New Roman" w:cs="Times New Roman"/>
          <w:b/>
          <w:noProof/>
          <w:sz w:val="24"/>
          <w:szCs w:val="24"/>
          <w:highlight w:val="yellow"/>
        </w:rPr>
        <w:t>29:14:</w:t>
      </w:r>
      <w:r>
        <w:rPr>
          <w:rFonts w:ascii="Times New Roman" w:hAnsi="Times New Roman" w:cs="Times New Roman"/>
          <w:sz w:val="24"/>
          <w:szCs w:val="24"/>
        </w:rPr>
        <w:t xml:space="preserve"> </w:t>
      </w:r>
    </w:p>
    <w:p w:rsidR="00025844" w:rsidRPr="0041546A" w:rsidRDefault="00025844" w:rsidP="00025844">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25844" w:rsidRPr="0041546A" w:rsidTr="00025844">
        <w:trPr>
          <w:tblHeader/>
        </w:trPr>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 xml:space="preserve">Техническое состояние элементов общего имущества многоквартирного дома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Ж/б сборный</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r>
              <w:t>,</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r>
              <w:t xml:space="preserve">, частично замена вагонки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Кирпичные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Перекрытия</w:t>
            </w:r>
          </w:p>
          <w:p w:rsidR="00025844" w:rsidRPr="0041546A" w:rsidRDefault="00025844" w:rsidP="00025844">
            <w:r w:rsidRPr="0041546A">
              <w:t xml:space="preserve">чердачные </w:t>
            </w:r>
          </w:p>
          <w:p w:rsidR="00025844" w:rsidRPr="0041546A" w:rsidRDefault="00025844" w:rsidP="00025844">
            <w:r w:rsidRPr="0041546A">
              <w:t>междуэтажные</w:t>
            </w:r>
          </w:p>
          <w:p w:rsidR="00025844" w:rsidRPr="0041546A" w:rsidRDefault="00025844" w:rsidP="00025844">
            <w:r w:rsidRPr="0041546A">
              <w:t>подвальные</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 xml:space="preserve"> Ремонт слуховых окон</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 xml:space="preserve">Требуется частичный ремонт кровли, </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t>Дощатые</w:t>
            </w:r>
          </w:p>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lastRenderedPageBreak/>
              <w:t>7.</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rPr>
                <w:u w:val="single"/>
              </w:rPr>
            </w:pPr>
            <w:r w:rsidRPr="0041546A">
              <w:rPr>
                <w:u w:val="single"/>
              </w:rPr>
              <w:t>Проемы</w:t>
            </w:r>
          </w:p>
          <w:p w:rsidR="00025844" w:rsidRPr="0041546A" w:rsidRDefault="00025844" w:rsidP="00025844">
            <w:r w:rsidRPr="0041546A">
              <w:t>Окна -</w:t>
            </w:r>
          </w:p>
          <w:p w:rsidR="00025844" w:rsidRPr="0041546A" w:rsidRDefault="00025844" w:rsidP="00025844">
            <w:r w:rsidRPr="0041546A">
              <w:t>двери</w:t>
            </w:r>
          </w:p>
          <w:p w:rsidR="00025844" w:rsidRPr="0041546A" w:rsidRDefault="00025844" w:rsidP="00025844">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-двойные створные</w:t>
            </w:r>
          </w:p>
          <w:p w:rsidR="00025844" w:rsidRPr="0041546A" w:rsidRDefault="00025844" w:rsidP="00025844">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25844" w:rsidRDefault="00025844" w:rsidP="00025844"/>
          <w:p w:rsidR="00025844" w:rsidRPr="00197F17" w:rsidRDefault="00025844" w:rsidP="00025844">
            <w:r w:rsidRPr="0041546A">
              <w:t>удовлетворительно</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r w:rsidRPr="0041546A">
              <w:t xml:space="preserve">Отделка </w:t>
            </w:r>
          </w:p>
          <w:p w:rsidR="00025844" w:rsidRPr="0041546A" w:rsidRDefault="00025844" w:rsidP="00025844">
            <w:r w:rsidRPr="0041546A">
              <w:t>Внутренняя -</w:t>
            </w:r>
          </w:p>
          <w:p w:rsidR="00025844" w:rsidRPr="0041546A" w:rsidRDefault="00025844" w:rsidP="00025844"/>
          <w:p w:rsidR="00025844" w:rsidRPr="0041546A" w:rsidRDefault="00025844" w:rsidP="00025844">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 мокрая штукатурка, масляная окраска, побелка</w:t>
            </w:r>
          </w:p>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r>
              <w:t>Косметический ремонт</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25844" w:rsidRPr="005B7D18" w:rsidRDefault="00025844" w:rsidP="00025844">
            <w:pPr>
              <w:rPr>
                <w:lang w:eastAsia="ru-RU"/>
              </w:rPr>
            </w:pPr>
            <w:r>
              <w:rPr>
                <w:lang w:eastAsia="ru-RU"/>
              </w:rPr>
              <w:t>-ванны</w:t>
            </w:r>
          </w:p>
          <w:p w:rsidR="00025844" w:rsidRPr="0041546A"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25844" w:rsidRPr="0041546A" w:rsidRDefault="00025844" w:rsidP="00025844">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Pr="0041546A" w:rsidRDefault="00025844" w:rsidP="00025844"/>
          <w:p w:rsidR="00025844" w:rsidRDefault="00025844" w:rsidP="00025844"/>
          <w:p w:rsidR="00025844" w:rsidRDefault="00025844" w:rsidP="00025844"/>
          <w:p w:rsidR="00025844" w:rsidRPr="0041546A" w:rsidRDefault="00025844" w:rsidP="00025844">
            <w:r>
              <w:t>имеются</w:t>
            </w:r>
          </w:p>
          <w:p w:rsidR="00025844" w:rsidRPr="0041546A" w:rsidRDefault="00025844" w:rsidP="00025844"/>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Default="00025844" w:rsidP="00025844">
            <w:r w:rsidRPr="0041546A">
              <w:t>Удовлетворительно</w:t>
            </w:r>
          </w:p>
          <w:p w:rsidR="00025844" w:rsidRDefault="00025844" w:rsidP="00025844"/>
          <w:p w:rsidR="00025844" w:rsidRDefault="00025844" w:rsidP="00025844"/>
          <w:p w:rsidR="00025844" w:rsidRDefault="00025844" w:rsidP="00025844"/>
          <w:p w:rsidR="00025844" w:rsidRDefault="00025844" w:rsidP="00025844"/>
          <w:p w:rsidR="00025844" w:rsidRDefault="00025844" w:rsidP="00025844"/>
          <w:p w:rsidR="00025844" w:rsidRDefault="00025844" w:rsidP="00025844"/>
          <w:p w:rsidR="00025844" w:rsidRPr="0041546A" w:rsidRDefault="00025844" w:rsidP="00025844">
            <w:r>
              <w:t>ремонт вентиляционных труб</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25844" w:rsidRPr="0041546A"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25844" w:rsidRPr="0041546A" w:rsidRDefault="00025844" w:rsidP="00025844">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25844" w:rsidRDefault="00025844" w:rsidP="00025844">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25844" w:rsidRPr="000408A1" w:rsidRDefault="00025844" w:rsidP="00025844">
            <w:pPr>
              <w:rPr>
                <w:lang w:eastAsia="ru-RU"/>
              </w:rPr>
            </w:pPr>
            <w:r>
              <w:rPr>
                <w:lang w:eastAsia="ru-RU"/>
              </w:rPr>
              <w:t>-</w:t>
            </w:r>
            <w:r w:rsidRPr="0041546A">
              <w:rPr>
                <w:noProof/>
              </w:rPr>
              <w:t xml:space="preserve"> </w:t>
            </w:r>
            <w:r>
              <w:rPr>
                <w:noProof/>
              </w:rPr>
              <w:t xml:space="preserve">горячее </w:t>
            </w:r>
            <w:r w:rsidRPr="0041546A">
              <w:rPr>
                <w:noProof/>
              </w:rPr>
              <w:t>водоснабжение</w:t>
            </w:r>
          </w:p>
          <w:p w:rsidR="00025844"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25844" w:rsidRPr="0041546A" w:rsidRDefault="00025844" w:rsidP="00025844">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p w:rsidR="00025844" w:rsidRPr="0041546A" w:rsidRDefault="00025844" w:rsidP="00025844"/>
          <w:p w:rsidR="00025844" w:rsidRDefault="00025844" w:rsidP="00025844"/>
          <w:p w:rsidR="00025844" w:rsidRPr="0041546A" w:rsidRDefault="00025844" w:rsidP="00025844"/>
          <w:p w:rsidR="00025844" w:rsidRPr="0041546A" w:rsidRDefault="00025844" w:rsidP="00025844">
            <w:r w:rsidRPr="0041546A">
              <w:t xml:space="preserve">- </w:t>
            </w:r>
            <w:r>
              <w:t>напряжение 220В</w:t>
            </w:r>
          </w:p>
          <w:p w:rsidR="00025844" w:rsidRDefault="00025844" w:rsidP="00025844">
            <w:pPr>
              <w:spacing w:after="0"/>
            </w:pPr>
            <w:r>
              <w:t>-центральное</w:t>
            </w:r>
          </w:p>
          <w:p w:rsidR="00025844" w:rsidRPr="0041546A" w:rsidRDefault="00025844" w:rsidP="00025844">
            <w:pPr>
              <w:spacing w:after="0"/>
            </w:pPr>
            <w:r>
              <w:t>-центральная</w:t>
            </w:r>
          </w:p>
          <w:p w:rsidR="00025844" w:rsidRDefault="00025844" w:rsidP="00025844">
            <w:pPr>
              <w:spacing w:after="0"/>
            </w:pPr>
          </w:p>
          <w:p w:rsidR="00025844" w:rsidRPr="0041546A" w:rsidRDefault="00025844" w:rsidP="00025844">
            <w:pPr>
              <w:spacing w:after="0"/>
            </w:pPr>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25844" w:rsidRDefault="00025844" w:rsidP="00025844">
            <w:r w:rsidRPr="0041546A">
              <w:t>Удовлетворительно</w:t>
            </w:r>
          </w:p>
          <w:p w:rsidR="00025844" w:rsidRDefault="00025844" w:rsidP="00025844">
            <w:r>
              <w:t xml:space="preserve">Ремонт водоснабжения (трубы), </w:t>
            </w:r>
          </w:p>
          <w:p w:rsidR="00025844" w:rsidRDefault="00025844" w:rsidP="00025844">
            <w:r>
              <w:t>Замена светильников</w:t>
            </w:r>
          </w:p>
          <w:p w:rsidR="00025844" w:rsidRDefault="00025844" w:rsidP="00025844"/>
          <w:p w:rsidR="00025844" w:rsidRDefault="00025844" w:rsidP="00025844">
            <w:r w:rsidRPr="0041546A">
              <w:t>Удовлетворительно</w:t>
            </w:r>
          </w:p>
          <w:p w:rsidR="00025844" w:rsidRPr="0041546A" w:rsidRDefault="00025844" w:rsidP="00025844">
            <w:r>
              <w:t>Ремонт печных труб</w:t>
            </w:r>
          </w:p>
        </w:tc>
      </w:tr>
      <w:tr w:rsidR="00025844" w:rsidRPr="0041546A" w:rsidTr="00025844">
        <w:tc>
          <w:tcPr>
            <w:tcW w:w="591" w:type="dxa"/>
            <w:tcBorders>
              <w:top w:val="single" w:sz="4" w:space="0" w:color="auto"/>
              <w:left w:val="single" w:sz="4" w:space="0" w:color="auto"/>
              <w:bottom w:val="single" w:sz="4" w:space="0" w:color="auto"/>
              <w:right w:val="single" w:sz="4" w:space="0" w:color="auto"/>
            </w:tcBorders>
            <w:vAlign w:val="center"/>
          </w:tcPr>
          <w:p w:rsidR="00025844" w:rsidRPr="0041546A" w:rsidRDefault="00025844" w:rsidP="00025844">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25844" w:rsidRPr="0041546A" w:rsidRDefault="00025844" w:rsidP="00025844">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25844" w:rsidRPr="0041546A" w:rsidRDefault="00025844" w:rsidP="00025844"/>
        </w:tc>
        <w:tc>
          <w:tcPr>
            <w:tcW w:w="2551" w:type="dxa"/>
            <w:tcBorders>
              <w:top w:val="single" w:sz="4" w:space="0" w:color="auto"/>
              <w:left w:val="single" w:sz="4" w:space="0" w:color="auto"/>
              <w:bottom w:val="single" w:sz="4" w:space="0" w:color="auto"/>
              <w:right w:val="single" w:sz="4" w:space="0" w:color="auto"/>
            </w:tcBorders>
          </w:tcPr>
          <w:p w:rsidR="00025844" w:rsidRDefault="00025844" w:rsidP="00025844">
            <w:r w:rsidRPr="0041546A">
              <w:t>Удовлетворительно</w:t>
            </w:r>
          </w:p>
          <w:p w:rsidR="00025844" w:rsidRPr="0041546A" w:rsidRDefault="00025844" w:rsidP="00025844"/>
        </w:tc>
      </w:tr>
    </w:tbl>
    <w:p w:rsidR="000E1391" w:rsidRDefault="000E1391" w:rsidP="000E1391">
      <w:pPr>
        <w:pStyle w:val="af1"/>
        <w:jc w:val="center"/>
      </w:pPr>
    </w:p>
    <w:p w:rsidR="000E1391" w:rsidRDefault="000E1391" w:rsidP="000E1391">
      <w:pPr>
        <w:pStyle w:val="af1"/>
        <w:jc w:val="center"/>
      </w:pPr>
    </w:p>
    <w:p w:rsidR="000E1391" w:rsidRDefault="000E1391" w:rsidP="000E1391">
      <w:pPr>
        <w:pStyle w:val="af1"/>
        <w:jc w:val="center"/>
        <w:rPr>
          <w:rStyle w:val="af2"/>
          <w:noProof/>
          <w:color w:val="000000" w:themeColor="text1"/>
          <w:sz w:val="24"/>
          <w:szCs w:val="24"/>
        </w:rPr>
      </w:pPr>
      <w:r>
        <w:t xml:space="preserve">                                                 </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А к т</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CC0579">
        <w:rPr>
          <w:rStyle w:val="af2"/>
          <w:rFonts w:ascii="Times New Roman" w:hAnsi="Times New Roman" w:cs="Times New Roman"/>
          <w:color w:val="000000" w:themeColor="text1"/>
          <w:sz w:val="24"/>
          <w:szCs w:val="24"/>
        </w:rPr>
        <w:t>Договора</w:t>
      </w:r>
    </w:p>
    <w:p w:rsidR="000E1391" w:rsidRPr="00CC0579" w:rsidRDefault="000E1391" w:rsidP="000E1391">
      <w:pPr>
        <w:pStyle w:val="af1"/>
        <w:jc w:val="center"/>
        <w:rPr>
          <w:rFonts w:ascii="Times New Roman" w:hAnsi="Times New Roman" w:cs="Times New Roman"/>
          <w:color w:val="000000" w:themeColor="text1"/>
          <w:sz w:val="24"/>
          <w:szCs w:val="24"/>
        </w:rPr>
      </w:pPr>
    </w:p>
    <w:p w:rsidR="000E1391" w:rsidRPr="00CC0579" w:rsidRDefault="000E1391" w:rsidP="000E1391">
      <w:pPr>
        <w:pStyle w:val="af1"/>
        <w:jc w:val="center"/>
        <w:rPr>
          <w:rFonts w:ascii="Times New Roman" w:hAnsi="Times New Roman" w:cs="Times New Roman"/>
          <w:color w:val="000000" w:themeColor="text1"/>
          <w:sz w:val="24"/>
          <w:szCs w:val="24"/>
        </w:rPr>
      </w:pPr>
      <w:r w:rsidRPr="00CC0579">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6</w:t>
      </w:r>
    </w:p>
    <w:p w:rsidR="000E1391" w:rsidRPr="00CC0579"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CC0579">
        <w:rPr>
          <w:color w:val="000000"/>
          <w:sz w:val="18"/>
          <w:szCs w:val="18"/>
        </w:rPr>
        <w:t>29:14:100201:81</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2015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1883</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sidRPr="00906E6C">
        <w:rPr>
          <w:rFonts w:ascii="Times New Roman" w:hAnsi="Times New Roman" w:cs="Times New Roman"/>
          <w:b/>
          <w:noProof/>
          <w:sz w:val="24"/>
          <w:szCs w:val="24"/>
        </w:rPr>
        <w:t>540,0</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500,7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39,3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39,3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5D5765">
        <w:rPr>
          <w:rFonts w:ascii="Times New Roman" w:hAnsi="Times New Roman" w:cs="Times New Roman"/>
          <w:noProof/>
          <w:sz w:val="24"/>
          <w:szCs w:val="24"/>
        </w:rPr>
        <w:t>1350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5D5765" w:rsidRDefault="000E1391" w:rsidP="000E1391">
      <w:pPr>
        <w:rPr>
          <w:color w:val="000000"/>
          <w:sz w:val="18"/>
          <w:szCs w:val="18"/>
        </w:rPr>
      </w:pPr>
      <w:r w:rsidRPr="0041546A">
        <w:rPr>
          <w:noProof/>
        </w:rPr>
        <w:t xml:space="preserve">25. Кадастровый номер </w:t>
      </w:r>
      <w:r w:rsidRPr="005D5765">
        <w:rPr>
          <w:noProof/>
        </w:rPr>
        <w:t>земельного участка</w:t>
      </w:r>
      <w:r w:rsidRPr="0041546A">
        <w:rPr>
          <w:noProof/>
        </w:rPr>
        <w:t xml:space="preserve"> (при его наличии): </w:t>
      </w:r>
      <w:r w:rsidRPr="005D5765">
        <w:rPr>
          <w:color w:val="000000"/>
          <w:sz w:val="18"/>
          <w:szCs w:val="18"/>
        </w:rPr>
        <w:t>29:14:100201:14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частично имеются сколы</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370DE1" w:rsidRDefault="00370DE1" w:rsidP="00282C2E"/>
          <w:p w:rsidR="000E1391" w:rsidRPr="0041546A" w:rsidRDefault="000E1391" w:rsidP="00282C2E">
            <w:r>
              <w:t>-центральная</w:t>
            </w:r>
          </w:p>
          <w:p w:rsidR="000E1391" w:rsidRDefault="000E1391" w:rsidP="00282C2E"/>
          <w:p w:rsidR="000E1391" w:rsidRPr="0041546A" w:rsidRDefault="00370DE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Pr="00DB78DE" w:rsidRDefault="000E1391" w:rsidP="000E1391"/>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 xml:space="preserve">многоквартирном доме, являющегося объектом </w:t>
      </w:r>
      <w:r w:rsidRPr="005D5765">
        <w:rPr>
          <w:rStyle w:val="af2"/>
          <w:rFonts w:ascii="Times New Roman" w:hAnsi="Times New Roman" w:cs="Times New Roman"/>
          <w:color w:val="000000" w:themeColor="text1"/>
          <w:sz w:val="24"/>
          <w:szCs w:val="24"/>
        </w:rPr>
        <w:t>Договора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7</w:t>
      </w:r>
    </w:p>
    <w:p w:rsidR="000E1391" w:rsidRPr="005D5765"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5D5765">
        <w:rPr>
          <w:color w:val="000000"/>
          <w:sz w:val="18"/>
          <w:szCs w:val="18"/>
        </w:rPr>
        <w:t>29:14:100201:106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2016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1858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w:t>
      </w:r>
      <w:r>
        <w:rPr>
          <w:rFonts w:ascii="Times New Roman" w:hAnsi="Times New Roman" w:cs="Times New Roman"/>
          <w:b/>
          <w:noProof/>
          <w:sz w:val="24"/>
          <w:szCs w:val="24"/>
        </w:rPr>
        <w:t>555,4</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506,6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5D5765">
        <w:t xml:space="preserve"> </w:t>
      </w:r>
      <w:r w:rsidRPr="005D5765">
        <w:rPr>
          <w:rFonts w:ascii="Times New Roman" w:hAnsi="Times New Roman" w:cs="Times New Roman"/>
          <w:noProof/>
          <w:sz w:val="24"/>
          <w:szCs w:val="24"/>
        </w:rPr>
        <w:t>1350</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29:14:100201:15</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r>
              <w:lastRenderedPageBreak/>
              <w:t>имеются протекания над кв.10</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Pr="00197F17"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Pr="0041546A" w:rsidRDefault="00370DE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8</w:t>
      </w:r>
    </w:p>
    <w:p w:rsidR="000E1391" w:rsidRPr="005D5765"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5D5765">
        <w:rPr>
          <w:color w:val="000000"/>
          <w:sz w:val="18"/>
          <w:szCs w:val="18"/>
        </w:rPr>
        <w:t>29:14:100201:50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-20</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2017 г.</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1858</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502,5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46,3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46,3</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29:14:100201:16</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заменить цоколь</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xml:space="preserve">, </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lastRenderedPageBreak/>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частично имеются сколы</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Окна заменить.</w:t>
            </w:r>
          </w:p>
          <w:p w:rsidR="000E1391" w:rsidRPr="00197F17" w:rsidRDefault="000E1391" w:rsidP="00282C2E">
            <w:r>
              <w:t xml:space="preserve">Двери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370DE1" w:rsidRDefault="00370DE1" w:rsidP="00282C2E"/>
          <w:p w:rsidR="000E1391" w:rsidRPr="0041546A" w:rsidRDefault="000E1391" w:rsidP="00282C2E">
            <w:r>
              <w:t>-центральная</w:t>
            </w:r>
          </w:p>
          <w:p w:rsidR="000E1391" w:rsidRPr="0041546A" w:rsidRDefault="00370DE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Заменить светильники</w:t>
            </w:r>
          </w:p>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5D5765" w:rsidRDefault="000E1391" w:rsidP="000E1391">
      <w:pPr>
        <w:pStyle w:val="af1"/>
        <w:jc w:val="center"/>
        <w:rPr>
          <w:rStyle w:val="af2"/>
          <w:rFonts w:ascii="Times New Roman" w:hAnsi="Times New Roman" w:cs="Times New Roman"/>
          <w:noProof/>
          <w:color w:val="000000" w:themeColor="text1"/>
          <w:sz w:val="24"/>
          <w:szCs w:val="24"/>
        </w:rPr>
      </w:pPr>
      <w:r w:rsidRPr="005D5765">
        <w:rPr>
          <w:rFonts w:ascii="Times New Roman" w:hAnsi="Times New Roman" w:cs="Times New Roman"/>
        </w:rP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lastRenderedPageBreak/>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9</w:t>
      </w:r>
    </w:p>
    <w:p w:rsidR="000E1391" w:rsidRPr="005D5765" w:rsidRDefault="000E1391" w:rsidP="000E1391">
      <w:pPr>
        <w:rPr>
          <w:color w:val="000000"/>
          <w:sz w:val="18"/>
          <w:szCs w:val="18"/>
        </w:rPr>
      </w:pPr>
      <w:r w:rsidRPr="0041546A">
        <w:rPr>
          <w:noProof/>
        </w:rPr>
        <w:t>2. Кадастровый номер многоквартирного дома (при его наличии)</w:t>
      </w:r>
      <w:r w:rsidRPr="005D5765">
        <w:rPr>
          <w:color w:val="000000"/>
          <w:sz w:val="18"/>
          <w:szCs w:val="18"/>
        </w:rPr>
        <w:t xml:space="preserve"> 29:14:100201:67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46</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1899</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5D5765" w:rsidRDefault="000E1391" w:rsidP="000E1391">
      <w:pPr>
        <w:rPr>
          <w:color w:val="000000"/>
          <w:sz w:val="18"/>
          <w:szCs w:val="18"/>
        </w:rPr>
      </w:pPr>
      <w:r w:rsidRPr="0041546A">
        <w:rPr>
          <w:noProof/>
        </w:rPr>
        <w:t xml:space="preserve">25. Кадастровый номер земельного участка (при его наличии): </w:t>
      </w:r>
      <w:r w:rsidRPr="005D5765">
        <w:rPr>
          <w:color w:val="000000"/>
          <w:sz w:val="18"/>
          <w:szCs w:val="18"/>
        </w:rPr>
        <w:t>29:14:100201:18</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шифера,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t xml:space="preserve">                                                 </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А к т</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lastRenderedPageBreak/>
        <w:t>многоквартирном доме, являющегося объектом конкурса</w:t>
      </w:r>
    </w:p>
    <w:p w:rsidR="000E1391" w:rsidRPr="005D5765" w:rsidRDefault="000E1391" w:rsidP="000E1391">
      <w:pPr>
        <w:pStyle w:val="af1"/>
        <w:jc w:val="center"/>
        <w:rPr>
          <w:rFonts w:ascii="Times New Roman" w:hAnsi="Times New Roman" w:cs="Times New Roman"/>
          <w:color w:val="000000" w:themeColor="text1"/>
          <w:sz w:val="24"/>
          <w:szCs w:val="24"/>
        </w:rPr>
      </w:pPr>
    </w:p>
    <w:p w:rsidR="000E1391" w:rsidRPr="005D5765" w:rsidRDefault="000E1391" w:rsidP="000E1391">
      <w:pPr>
        <w:pStyle w:val="af1"/>
        <w:jc w:val="center"/>
        <w:rPr>
          <w:rFonts w:ascii="Times New Roman" w:hAnsi="Times New Roman" w:cs="Times New Roman"/>
          <w:color w:val="000000" w:themeColor="text1"/>
          <w:sz w:val="24"/>
          <w:szCs w:val="24"/>
        </w:rPr>
      </w:pPr>
      <w:r w:rsidRPr="005D5765">
        <w:rPr>
          <w:rStyle w:val="af2"/>
          <w:rFonts w:ascii="Times New Roman" w:hAnsi="Times New Roman" w:cs="Times New Roman"/>
          <w:noProof/>
          <w:color w:val="000000" w:themeColor="text1"/>
          <w:sz w:val="24"/>
          <w:szCs w:val="24"/>
        </w:rPr>
        <w:t>I. Общие сведения о многоквартирном доме</w:t>
      </w:r>
    </w:p>
    <w:p w:rsidR="000E1391" w:rsidRPr="005D5765"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10</w:t>
      </w:r>
    </w:p>
    <w:p w:rsidR="000E1391" w:rsidRPr="00D568B1"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D568B1">
        <w:rPr>
          <w:color w:val="000000"/>
          <w:sz w:val="18"/>
          <w:szCs w:val="18"/>
        </w:rPr>
        <w:t>29:14:100201:96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1882</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548,0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51,9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B63B7">
        <w:t xml:space="preserve"> </w:t>
      </w:r>
      <w:r w:rsidRPr="004B63B7">
        <w:rPr>
          <w:rFonts w:ascii="Times New Roman" w:hAnsi="Times New Roman" w:cs="Times New Roman"/>
          <w:noProof/>
          <w:sz w:val="24"/>
          <w:szCs w:val="24"/>
        </w:rPr>
        <w:t>1000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B63B7"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B63B7">
        <w:rPr>
          <w:color w:val="000000"/>
          <w:sz w:val="18"/>
          <w:szCs w:val="18"/>
        </w:rPr>
        <w:t>29:14:100201:19</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Наружные и внутренние </w:t>
            </w:r>
            <w:r w:rsidRPr="0041546A">
              <w:lastRenderedPageBreak/>
              <w:t>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lastRenderedPageBreak/>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шифера,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r>
        <w:lastRenderedPageBreak/>
        <w:t xml:space="preserve">                                                 </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А к т</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B63B7" w:rsidRDefault="000E1391" w:rsidP="000E1391">
      <w:pPr>
        <w:pStyle w:val="af1"/>
        <w:jc w:val="center"/>
        <w:rPr>
          <w:rFonts w:ascii="Times New Roman" w:hAnsi="Times New Roman" w:cs="Times New Roman"/>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I. Общие сведения о многоквартирном доме</w:t>
      </w:r>
    </w:p>
    <w:p w:rsidR="000E1391" w:rsidRPr="004B63B7"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11</w:t>
      </w:r>
    </w:p>
    <w:p w:rsidR="000E1391" w:rsidRPr="004B63B7"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B63B7">
        <w:rPr>
          <w:color w:val="000000"/>
          <w:sz w:val="18"/>
          <w:szCs w:val="18"/>
        </w:rPr>
        <w:t>29:14:100201:87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29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2654</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663,9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616,8</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многоквартирного дома: </w:t>
      </w:r>
      <w:r w:rsidRPr="004B63B7">
        <w:rPr>
          <w:rFonts w:ascii="Times New Roman" w:hAnsi="Times New Roman" w:cs="Times New Roman"/>
          <w:noProof/>
          <w:sz w:val="24"/>
          <w:szCs w:val="24"/>
        </w:rPr>
        <w:t>1200</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B63B7"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B63B7">
        <w:rPr>
          <w:color w:val="000000"/>
          <w:sz w:val="18"/>
          <w:szCs w:val="18"/>
        </w:rPr>
        <w:t>29:14:100201:20</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цоколя,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Ремонт наружных стен с торцевой стороны.,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частично замена конька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B63B7" w:rsidRDefault="000E1391" w:rsidP="000E1391">
      <w:pPr>
        <w:pStyle w:val="af1"/>
        <w:jc w:val="center"/>
        <w:rPr>
          <w:rStyle w:val="af2"/>
          <w:rFonts w:ascii="Times New Roman" w:hAnsi="Times New Roman" w:cs="Times New Roman"/>
          <w:noProof/>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А к т</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B63B7" w:rsidRDefault="000E1391" w:rsidP="000E1391">
      <w:pPr>
        <w:pStyle w:val="af1"/>
        <w:jc w:val="center"/>
        <w:rPr>
          <w:rFonts w:ascii="Times New Roman" w:hAnsi="Times New Roman" w:cs="Times New Roman"/>
          <w:color w:val="000000" w:themeColor="text1"/>
          <w:sz w:val="24"/>
          <w:szCs w:val="24"/>
        </w:rPr>
      </w:pPr>
    </w:p>
    <w:p w:rsidR="000E1391" w:rsidRPr="004B63B7" w:rsidRDefault="000E1391" w:rsidP="000E1391">
      <w:pPr>
        <w:pStyle w:val="af1"/>
        <w:jc w:val="center"/>
        <w:rPr>
          <w:rFonts w:ascii="Times New Roman" w:hAnsi="Times New Roman" w:cs="Times New Roman"/>
          <w:color w:val="000000" w:themeColor="text1"/>
          <w:sz w:val="24"/>
          <w:szCs w:val="24"/>
        </w:rPr>
      </w:pPr>
      <w:r w:rsidRPr="004B63B7">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Ясный</w:t>
      </w:r>
      <w:r w:rsidRPr="00D701DA">
        <w:rPr>
          <w:rFonts w:ascii="Times New Roman" w:hAnsi="Times New Roman" w:cs="Times New Roman"/>
          <w:b/>
          <w:noProof/>
          <w:sz w:val="24"/>
          <w:szCs w:val="24"/>
        </w:rPr>
        <w:t>,</w:t>
      </w:r>
      <w:r>
        <w:rPr>
          <w:rFonts w:ascii="Times New Roman" w:hAnsi="Times New Roman" w:cs="Times New Roman"/>
          <w:b/>
          <w:noProof/>
          <w:sz w:val="24"/>
          <w:szCs w:val="24"/>
        </w:rPr>
        <w:t xml:space="preserve"> ул. Мира, д.5</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w:t>
      </w:r>
      <w:r>
        <w:rPr>
          <w:color w:val="000000"/>
          <w:sz w:val="18"/>
          <w:szCs w:val="18"/>
        </w:rPr>
        <w:t>200301:530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1990.</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32</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 552,7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464,9</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87,8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87,8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 xml:space="preserve">многоквартирного дома: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w:t>
      </w:r>
      <w:r>
        <w:rPr>
          <w:color w:val="000000"/>
          <w:sz w:val="18"/>
          <w:szCs w:val="18"/>
        </w:rPr>
        <w:t>301:287</w:t>
      </w: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w:t>
            </w:r>
            <w:r>
              <w:t xml:space="preserve">р </w:t>
            </w:r>
            <w:r w:rsidRPr="0041546A">
              <w:t xml:space="preserve">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-центральная</w:t>
            </w:r>
          </w:p>
          <w:p w:rsidR="000E1391" w:rsidRDefault="000E1391" w:rsidP="00282C2E">
            <w:r w:rsidRPr="0041546A">
              <w:t xml:space="preserve">- </w:t>
            </w:r>
            <w:r>
              <w:t>баллонное</w:t>
            </w:r>
          </w:p>
          <w:p w:rsidR="000E1391" w:rsidRPr="0041546A" w:rsidRDefault="000E1391" w:rsidP="00282C2E">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823EA0" w:rsidRDefault="000E1391" w:rsidP="000E1391"/>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1546A"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12</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29:14:100201:46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1978.</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40</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2475</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667,6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621,6</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1700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29:14:100201:21</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B439E9">
            <w:r w:rsidRPr="0041546A">
              <w:t>Удовлетворительно</w:t>
            </w:r>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B439E9"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w:t>
            </w:r>
            <w:r w:rsidR="00B439E9"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t xml:space="preserve"> </w:t>
            </w:r>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B439E9"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r w:rsidR="00B439E9">
              <w:t>, лестничные марши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B439E9" w:rsidP="00282C2E">
            <w:r>
              <w:t>Требуется частичная замены половиц</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lastRenderedPageBreak/>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lastRenderedPageBreak/>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B439E9" w:rsidP="00B439E9">
            <w:r>
              <w:t>-центральное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lastRenderedPageBreak/>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B439E9">
            <w:r w:rsidRPr="0041546A">
              <w:t>Удовлетворительно</w:t>
            </w:r>
            <w:r>
              <w:t xml:space="preserve">,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13</w:t>
      </w:r>
    </w:p>
    <w:p w:rsidR="000E1391" w:rsidRPr="004F69D4" w:rsidRDefault="000E1391" w:rsidP="000E1391">
      <w:pPr>
        <w:rPr>
          <w:color w:val="000000"/>
          <w:sz w:val="18"/>
          <w:szCs w:val="18"/>
        </w:rPr>
      </w:pPr>
      <w:r w:rsidRPr="0041546A">
        <w:rPr>
          <w:noProof/>
        </w:rPr>
        <w:t xml:space="preserve">2. Кадастровый номер многоквартирного дома (при его наличии): </w:t>
      </w:r>
      <w:r w:rsidRPr="004F69D4">
        <w:rPr>
          <w:color w:val="000000"/>
          <w:sz w:val="18"/>
          <w:szCs w:val="18"/>
        </w:rPr>
        <w:t>29:14:100201:47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1979.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2330</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612,4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22. Уборочная площадь общих коридоров и мест общего пользования: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2800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r>
        <w:rPr>
          <w:rFonts w:ascii="Times New Roman" w:hAnsi="Times New Roman" w:cs="Times New Roman"/>
          <w:noProof/>
          <w:sz w:val="24"/>
          <w:szCs w:val="24"/>
        </w:rPr>
        <w:t>.</w:t>
      </w:r>
    </w:p>
    <w:p w:rsidR="000E1391" w:rsidRPr="004F69D4" w:rsidRDefault="000E1391" w:rsidP="000E1391">
      <w:pPr>
        <w:rPr>
          <w:color w:val="000000"/>
          <w:sz w:val="18"/>
          <w:szCs w:val="18"/>
        </w:rPr>
      </w:pPr>
      <w:r w:rsidRPr="0041546A">
        <w:rPr>
          <w:noProof/>
        </w:rPr>
        <w:t xml:space="preserve">25. Кадастровый номер земельного участка (при его наличии): </w:t>
      </w:r>
      <w:r w:rsidRPr="004F69D4">
        <w:rPr>
          <w:color w:val="000000"/>
          <w:sz w:val="18"/>
          <w:szCs w:val="18"/>
        </w:rPr>
        <w:t>29:14:100201:22</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B439E9"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B439E9" w:rsidRDefault="00B439E9" w:rsidP="00B439E9">
            <w:r w:rsidRPr="0041546A">
              <w:t>Удовлетворительно</w:t>
            </w:r>
          </w:p>
          <w:p w:rsidR="000E1391" w:rsidRPr="0041546A" w:rsidRDefault="000E1391" w:rsidP="00282C2E"/>
        </w:tc>
      </w:tr>
      <w:tr w:rsidR="00B439E9"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B439E9" w:rsidRPr="0041546A" w:rsidRDefault="00B439E9" w:rsidP="00B439E9">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B439E9" w:rsidRPr="0041546A" w:rsidRDefault="00B439E9" w:rsidP="00B439E9">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B439E9" w:rsidRPr="0041546A" w:rsidRDefault="00B439E9" w:rsidP="00B439E9">
            <w:r>
              <w:t>Дощатые</w:t>
            </w:r>
          </w:p>
        </w:tc>
        <w:tc>
          <w:tcPr>
            <w:tcW w:w="2551" w:type="dxa"/>
            <w:tcBorders>
              <w:top w:val="single" w:sz="4" w:space="0" w:color="auto"/>
              <w:left w:val="single" w:sz="4" w:space="0" w:color="auto"/>
              <w:bottom w:val="single" w:sz="4" w:space="0" w:color="auto"/>
              <w:right w:val="single" w:sz="4" w:space="0" w:color="auto"/>
            </w:tcBorders>
          </w:tcPr>
          <w:p w:rsidR="00B439E9" w:rsidRDefault="00B439E9" w:rsidP="00B439E9">
            <w:r w:rsidRPr="00C275C1">
              <w:t>Удовлетворительно</w:t>
            </w:r>
          </w:p>
        </w:tc>
      </w:tr>
      <w:tr w:rsidR="00B439E9"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B439E9" w:rsidRPr="0041546A" w:rsidRDefault="00B439E9" w:rsidP="00B439E9">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B439E9" w:rsidRPr="0041546A" w:rsidRDefault="00B439E9" w:rsidP="00B439E9">
            <w:pPr>
              <w:rPr>
                <w:u w:val="single"/>
              </w:rPr>
            </w:pPr>
            <w:r w:rsidRPr="0041546A">
              <w:rPr>
                <w:u w:val="single"/>
              </w:rPr>
              <w:t>Проемы</w:t>
            </w:r>
          </w:p>
          <w:p w:rsidR="00B439E9" w:rsidRPr="0041546A" w:rsidRDefault="00B439E9" w:rsidP="00B439E9">
            <w:r w:rsidRPr="0041546A">
              <w:t>Окна -</w:t>
            </w:r>
          </w:p>
          <w:p w:rsidR="00B439E9" w:rsidRPr="0041546A" w:rsidRDefault="00B439E9" w:rsidP="00B439E9">
            <w:r w:rsidRPr="0041546A">
              <w:t>двери</w:t>
            </w:r>
          </w:p>
          <w:p w:rsidR="00B439E9" w:rsidRPr="0041546A" w:rsidRDefault="00B439E9" w:rsidP="00B439E9">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B439E9" w:rsidRPr="0041546A" w:rsidRDefault="00B439E9" w:rsidP="00B439E9"/>
          <w:p w:rsidR="00B439E9" w:rsidRPr="0041546A" w:rsidRDefault="00B439E9" w:rsidP="00B439E9">
            <w:r>
              <w:t>-двойные створные</w:t>
            </w:r>
          </w:p>
          <w:p w:rsidR="00B439E9" w:rsidRPr="0041546A" w:rsidRDefault="00B439E9" w:rsidP="00B439E9">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B439E9" w:rsidRDefault="00B439E9" w:rsidP="00B439E9">
            <w:r w:rsidRPr="00C275C1">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Pr="0041546A" w:rsidRDefault="000E1391" w:rsidP="00B439E9"/>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B439E9">
            <w:r w:rsidRPr="0041546A">
              <w:t>Удовлетворительно</w:t>
            </w:r>
            <w:r>
              <w:t xml:space="preserve">, </w:t>
            </w:r>
          </w:p>
        </w:tc>
      </w:tr>
    </w:tbl>
    <w:p w:rsidR="000E1391" w:rsidRDefault="000E1391" w:rsidP="000E1391">
      <w:pPr>
        <w:autoSpaceDE w:val="0"/>
        <w:ind w:left="5670"/>
        <w:contextualSpacing/>
        <w:jc w:val="center"/>
        <w:rPr>
          <w:b/>
        </w:rPr>
      </w:pPr>
    </w:p>
    <w:p w:rsidR="000E1391" w:rsidRDefault="000E1391" w:rsidP="000E1391">
      <w:pPr>
        <w:pStyle w:val="af1"/>
        <w:jc w:val="center"/>
        <w:rPr>
          <w:rStyle w:val="af2"/>
          <w:noProof/>
          <w:color w:val="000000" w:themeColor="text1"/>
          <w:sz w:val="24"/>
          <w:szCs w:val="24"/>
        </w:rPr>
      </w:pPr>
    </w:p>
    <w:p w:rsidR="000E1391" w:rsidRDefault="000E1391" w:rsidP="000E1391">
      <w:pPr>
        <w:pStyle w:val="af1"/>
        <w:jc w:val="center"/>
        <w:rPr>
          <w:rStyle w:val="af2"/>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14</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29:14:100201:62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1979.</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38</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b/>
          <w:noProof/>
          <w:sz w:val="24"/>
          <w:szCs w:val="24"/>
        </w:rPr>
        <w:t>2330</w:t>
      </w:r>
      <w:r w:rsidRPr="0076397B">
        <w:rPr>
          <w:rFonts w:ascii="Times New Roman" w:hAnsi="Times New Roman" w:cs="Times New Roman"/>
          <w:noProof/>
          <w:sz w:val="24"/>
          <w:szCs w:val="24"/>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660,1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612,4</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входящих   </w:t>
      </w:r>
      <w:r w:rsidRPr="0041546A">
        <w:rPr>
          <w:rFonts w:ascii="Times New Roman" w:hAnsi="Times New Roman" w:cs="Times New Roman"/>
          <w:noProof/>
          <w:sz w:val="24"/>
          <w:szCs w:val="24"/>
        </w:rPr>
        <w:lastRenderedPageBreak/>
        <w:t>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24. Площадь земельного участка, входящего в состав общего  имущества</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многоквартирного дома:</w:t>
      </w:r>
      <w:r w:rsidRPr="004F69D4">
        <w:t xml:space="preserve"> </w:t>
      </w:r>
      <w:r w:rsidRPr="004F69D4">
        <w:rPr>
          <w:rFonts w:ascii="Times New Roman" w:hAnsi="Times New Roman" w:cs="Times New Roman"/>
          <w:noProof/>
          <w:sz w:val="24"/>
          <w:szCs w:val="24"/>
        </w:rPr>
        <w:t>2500</w:t>
      </w:r>
      <w:r w:rsidRPr="0041546A">
        <w:rPr>
          <w:rFonts w:ascii="Times New Roman" w:hAnsi="Times New Roman" w:cs="Times New Roman"/>
          <w:noProof/>
          <w:sz w:val="24"/>
          <w:szCs w:val="24"/>
        </w:rPr>
        <w:t xml:space="preserve"> </w:t>
      </w:r>
      <w:r>
        <w:rPr>
          <w:rFonts w:ascii="Times New Roman" w:hAnsi="Times New Roman" w:cs="Times New Roman"/>
          <w:b/>
          <w:noProof/>
          <w:sz w:val="24"/>
          <w:szCs w:val="24"/>
        </w:rPr>
        <w:t xml:space="preserve"> </w:t>
      </w:r>
      <w:r w:rsidRPr="0041546A">
        <w:rPr>
          <w:rFonts w:ascii="Times New Roman" w:hAnsi="Times New Roman" w:cs="Times New Roman"/>
          <w:noProof/>
          <w:sz w:val="24"/>
          <w:szCs w:val="24"/>
        </w:rPr>
        <w:t xml:space="preserve"> 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29:14:100201:24</w:t>
      </w:r>
    </w:p>
    <w:p w:rsidR="000E1391" w:rsidRDefault="000E1391" w:rsidP="000E1391">
      <w:pPr>
        <w:pStyle w:val="af1"/>
        <w:jc w:val="left"/>
        <w:rPr>
          <w:rFonts w:ascii="Times New Roman" w:hAnsi="Times New Roman" w:cs="Times New Roman"/>
          <w:sz w:val="24"/>
          <w:szCs w:val="24"/>
        </w:rPr>
      </w:pPr>
    </w:p>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9106AA" w:rsidRDefault="009106AA" w:rsidP="009106AA">
            <w:r w:rsidRPr="00015C5E">
              <w:t>деревянные</w:t>
            </w:r>
          </w:p>
        </w:tc>
        <w:tc>
          <w:tcPr>
            <w:tcW w:w="2551"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удовлетворительно</w:t>
            </w:r>
          </w:p>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Перекрытия</w:t>
            </w:r>
          </w:p>
          <w:p w:rsidR="009106AA" w:rsidRPr="0041546A" w:rsidRDefault="009106AA" w:rsidP="009106AA">
            <w:r w:rsidRPr="0041546A">
              <w:t xml:space="preserve">чердачные </w:t>
            </w:r>
          </w:p>
          <w:p w:rsidR="009106AA" w:rsidRPr="0041546A" w:rsidRDefault="009106AA" w:rsidP="009106AA">
            <w:r w:rsidRPr="0041546A">
              <w:t>междуэтажные</w:t>
            </w:r>
          </w:p>
          <w:p w:rsidR="009106AA" w:rsidRPr="0041546A" w:rsidRDefault="009106AA" w:rsidP="009106AA">
            <w:r w:rsidRPr="0041546A">
              <w:t>подвальные</w:t>
            </w:r>
          </w:p>
          <w:p w:rsidR="009106AA" w:rsidRPr="0041546A" w:rsidRDefault="009106AA" w:rsidP="009106A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9106AA" w:rsidRDefault="009106AA" w:rsidP="009106AA">
            <w:r w:rsidRPr="00015C5E">
              <w:t>деревянные</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1546A">
              <w:t>Удовлетворительно</w:t>
            </w:r>
          </w:p>
          <w:p w:rsidR="009106AA" w:rsidRDefault="009106AA" w:rsidP="009106AA"/>
          <w:p w:rsidR="009106AA" w:rsidRDefault="009106AA" w:rsidP="009106AA"/>
          <w:p w:rsidR="009106AA" w:rsidRDefault="009106AA" w:rsidP="009106AA"/>
          <w:p w:rsidR="009106AA" w:rsidRDefault="009106AA" w:rsidP="009106AA"/>
          <w:p w:rsidR="009106AA" w:rsidRPr="0041546A" w:rsidRDefault="009106AA"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r w:rsidR="009106AA">
              <w:t xml:space="preserve"> (новая)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9106AA">
            <w:r>
              <w:t xml:space="preserve">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инженерные </w:t>
            </w:r>
            <w:r w:rsidRPr="0041546A">
              <w:rPr>
                <w:rFonts w:ascii="Times New Roman" w:hAnsi="Times New Roman" w:cs="Times New Roman"/>
                <w:noProof/>
                <w:sz w:val="24"/>
                <w:szCs w:val="24"/>
              </w:rPr>
              <w:lastRenderedPageBreak/>
              <w:t>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r w:rsidR="009106AA">
              <w:rPr>
                <w:rFonts w:ascii="Times New Roman" w:hAnsi="Times New Roman" w:cs="Times New Roman"/>
                <w:noProof/>
                <w:sz w:val="24"/>
                <w:szCs w:val="24"/>
              </w:rPr>
              <w:t>(новое)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9106AA">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center"/>
        <w:rPr>
          <w:b/>
          <w:noProof/>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15</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29:14:100201:97</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51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612,4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496,3</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w:t>
      </w:r>
      <w:r w:rsidRPr="0041546A">
        <w:rPr>
          <w:rFonts w:ascii="Times New Roman" w:hAnsi="Times New Roman" w:cs="Times New Roman"/>
          <w:noProof/>
          <w:sz w:val="24"/>
          <w:szCs w:val="24"/>
        </w:rPr>
        <w:lastRenderedPageBreak/>
        <w:t xml:space="preserve">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1500,00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29:14:100201:25</w:t>
      </w:r>
    </w:p>
    <w:p w:rsidR="000E1391" w:rsidRDefault="000E1391" w:rsidP="000E1391"/>
    <w:p w:rsidR="000E1391" w:rsidRPr="0041546A"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b/>
          <w:sz w:val="24"/>
          <w:szCs w:val="24"/>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замена отмостки</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9106AA" w:rsidRDefault="009106AA" w:rsidP="009106AA">
            <w:r w:rsidRPr="001C6208">
              <w:t>деревянные</w:t>
            </w:r>
          </w:p>
        </w:tc>
        <w:tc>
          <w:tcPr>
            <w:tcW w:w="2551"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удовлетворительно</w:t>
            </w:r>
          </w:p>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Перекрытия</w:t>
            </w:r>
          </w:p>
          <w:p w:rsidR="009106AA" w:rsidRPr="0041546A" w:rsidRDefault="009106AA" w:rsidP="009106AA">
            <w:r w:rsidRPr="0041546A">
              <w:t xml:space="preserve">чердачные </w:t>
            </w:r>
          </w:p>
          <w:p w:rsidR="009106AA" w:rsidRPr="0041546A" w:rsidRDefault="009106AA" w:rsidP="009106AA">
            <w:r w:rsidRPr="0041546A">
              <w:t>междуэтажные</w:t>
            </w:r>
          </w:p>
          <w:p w:rsidR="009106AA" w:rsidRPr="0041546A" w:rsidRDefault="009106AA" w:rsidP="009106AA">
            <w:r w:rsidRPr="0041546A">
              <w:t>подвальные</w:t>
            </w:r>
          </w:p>
          <w:p w:rsidR="009106AA" w:rsidRPr="0041546A" w:rsidRDefault="009106AA" w:rsidP="009106A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9106AA" w:rsidRDefault="009106AA" w:rsidP="009106AA">
            <w:r w:rsidRPr="001C6208">
              <w:t>деревянные</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1546A">
              <w:t>Удовлетворительно</w:t>
            </w:r>
          </w:p>
          <w:p w:rsidR="009106AA" w:rsidRDefault="009106AA" w:rsidP="009106AA"/>
          <w:p w:rsidR="009106AA" w:rsidRDefault="009106AA" w:rsidP="009106AA"/>
          <w:p w:rsidR="009106AA" w:rsidRDefault="009106AA" w:rsidP="009106AA"/>
          <w:p w:rsidR="009106AA" w:rsidRDefault="009106AA" w:rsidP="009106AA"/>
          <w:p w:rsidR="009106AA" w:rsidRPr="0041546A" w:rsidRDefault="009106AA"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r w:rsidR="009106AA">
              <w:t xml:space="preserve"> (новая)</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1546A">
              <w:t>Удовлетворительно</w:t>
            </w:r>
          </w:p>
          <w:p w:rsidR="000E1391" w:rsidRPr="0041546A" w:rsidRDefault="000E1391"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lastRenderedPageBreak/>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r w:rsidR="009106AA">
              <w:rPr>
                <w:rFonts w:ascii="Times New Roman" w:hAnsi="Times New Roman" w:cs="Times New Roman"/>
                <w:noProof/>
                <w:sz w:val="24"/>
                <w:szCs w:val="24"/>
              </w:rPr>
              <w:t>(новое)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rsidRPr="0041546A">
              <w:t>Удовлетворительно</w:t>
            </w:r>
          </w:p>
          <w:p w:rsidR="000E1391" w:rsidRPr="0041546A" w:rsidRDefault="000E1391"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center"/>
        <w:rPr>
          <w:b/>
          <w:noProof/>
        </w:rPr>
      </w:pPr>
    </w:p>
    <w:p w:rsidR="000E1391" w:rsidRPr="004F69D4" w:rsidRDefault="000E1391" w:rsidP="000E1391">
      <w:pPr>
        <w:pStyle w:val="af1"/>
        <w:jc w:val="center"/>
        <w:rPr>
          <w:rStyle w:val="af2"/>
          <w:rFonts w:ascii="Times New Roman" w:hAnsi="Times New Roman" w:cs="Times New Roman"/>
          <w:noProof/>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16</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29:14:100201:88</w:t>
      </w:r>
    </w:p>
    <w:p w:rsidR="000E1391" w:rsidRPr="0041546A" w:rsidRDefault="000E1391" w:rsidP="000E1391">
      <w:r w:rsidRPr="0041546A">
        <w:rPr>
          <w:noProof/>
        </w:rPr>
        <w:t xml:space="preserve"> 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51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lastRenderedPageBreak/>
        <w:t xml:space="preserve">и лестничными клетками  </w:t>
      </w:r>
      <w:r>
        <w:rPr>
          <w:rFonts w:ascii="Times New Roman" w:hAnsi="Times New Roman" w:cs="Times New Roman"/>
          <w:noProof/>
          <w:sz w:val="24"/>
          <w:szCs w:val="24"/>
        </w:rPr>
        <w:t xml:space="preserve">544,6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498,7</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1500,00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29:14:100201:27</w:t>
      </w: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r w:rsidR="009106AA">
              <w:t xml:space="preserve"> (новый)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t>Асбестоцементная (новая)</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D1B54">
              <w:t>Удовлетворительно</w:t>
            </w:r>
          </w:p>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9106AA" w:rsidRPr="0041546A" w:rsidRDefault="009106AA" w:rsidP="009106AA">
            <w:r>
              <w:t>Дощатые</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D1B54">
              <w:t>Удовлетворительно</w:t>
            </w:r>
          </w:p>
        </w:tc>
      </w:tr>
      <w:tr w:rsidR="009106AA"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9106AA" w:rsidRPr="0041546A" w:rsidRDefault="009106AA" w:rsidP="009106AA">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9106AA" w:rsidRPr="0041546A" w:rsidRDefault="009106AA" w:rsidP="009106AA">
            <w:pPr>
              <w:rPr>
                <w:u w:val="single"/>
              </w:rPr>
            </w:pPr>
            <w:r w:rsidRPr="0041546A">
              <w:rPr>
                <w:u w:val="single"/>
              </w:rPr>
              <w:t>Проемы</w:t>
            </w:r>
          </w:p>
          <w:p w:rsidR="009106AA" w:rsidRPr="0041546A" w:rsidRDefault="009106AA" w:rsidP="009106AA">
            <w:r w:rsidRPr="0041546A">
              <w:t>Окна -</w:t>
            </w:r>
          </w:p>
          <w:p w:rsidR="009106AA" w:rsidRPr="0041546A" w:rsidRDefault="009106AA" w:rsidP="009106AA">
            <w:r w:rsidRPr="0041546A">
              <w:t>двери</w:t>
            </w:r>
          </w:p>
          <w:p w:rsidR="009106AA" w:rsidRPr="0041546A" w:rsidRDefault="009106AA" w:rsidP="009106AA">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9106AA" w:rsidRPr="0041546A" w:rsidRDefault="009106AA" w:rsidP="009106AA"/>
          <w:p w:rsidR="009106AA" w:rsidRPr="0041546A" w:rsidRDefault="009106AA" w:rsidP="009106AA">
            <w:r>
              <w:t>-двойные створные</w:t>
            </w:r>
          </w:p>
          <w:p w:rsidR="009106AA" w:rsidRPr="0041546A" w:rsidRDefault="009106AA" w:rsidP="009106AA">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9106AA" w:rsidRDefault="009106AA" w:rsidP="009106AA">
            <w:r w:rsidRPr="004D1B54">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lastRenderedPageBreak/>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lastRenderedPageBreak/>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9106AA">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17</w:t>
      </w:r>
    </w:p>
    <w:p w:rsidR="000E1391" w:rsidRPr="004F69D4"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29:14:100201:79</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545,7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502,2</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Pr>
          <w:color w:val="000000"/>
          <w:sz w:val="18"/>
          <w:szCs w:val="18"/>
        </w:rPr>
        <w:t>1230</w:t>
      </w:r>
      <w:r w:rsidRPr="004F69D4">
        <w:rPr>
          <w:color w:val="000000"/>
          <w:sz w:val="18"/>
          <w:szCs w:val="18"/>
        </w:rPr>
        <w:t>,00</w:t>
      </w:r>
      <w:r>
        <w:rPr>
          <w:color w:val="000000"/>
          <w:sz w:val="18"/>
          <w:szCs w:val="18"/>
        </w:rPr>
        <w:t xml:space="preserve"> </w:t>
      </w:r>
      <w:r w:rsidRPr="0041546A">
        <w:rPr>
          <w:noProof/>
        </w:rPr>
        <w:t>кв.м</w:t>
      </w:r>
    </w:p>
    <w:p w:rsidR="000E1391" w:rsidRPr="004F69D4"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29:14:100201:29</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 xml:space="preserve"> замена конька, ремонт слуховых окон</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lastRenderedPageBreak/>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Ремонт труб в кв.12</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r>
              <w:t>, ремонт козырьков</w:t>
            </w:r>
          </w:p>
          <w:p w:rsidR="000E1391" w:rsidRPr="0041546A" w:rsidRDefault="000E1391" w:rsidP="00282C2E"/>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Таёжный</w:t>
      </w:r>
      <w:r w:rsidRPr="00D701DA">
        <w:rPr>
          <w:rFonts w:ascii="Times New Roman" w:hAnsi="Times New Roman" w:cs="Times New Roman"/>
          <w:b/>
          <w:noProof/>
          <w:sz w:val="24"/>
          <w:szCs w:val="24"/>
        </w:rPr>
        <w:t xml:space="preserve">,  дом </w:t>
      </w:r>
      <w:r>
        <w:rPr>
          <w:rFonts w:ascii="Times New Roman" w:hAnsi="Times New Roman" w:cs="Times New Roman"/>
          <w:b/>
          <w:noProof/>
          <w:sz w:val="24"/>
          <w:szCs w:val="24"/>
        </w:rPr>
        <w:t>18</w:t>
      </w:r>
    </w:p>
    <w:p w:rsidR="000E1391" w:rsidRPr="004F405F"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w:t>
      </w:r>
      <w:r w:rsidRPr="004F405F">
        <w:rPr>
          <w:color w:val="000000"/>
          <w:sz w:val="18"/>
          <w:szCs w:val="18"/>
        </w:rPr>
        <w:t>29:14:100201:90</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1975.</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49</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lastRenderedPageBreak/>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 xml:space="preserve">545,1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501,5</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22. Уборочная площадь общих коридоров и мест общего пользования: </w:t>
      </w:r>
      <w:r>
        <w:rPr>
          <w:rFonts w:ascii="Times New Roman" w:hAnsi="Times New Roman" w:cs="Times New Roman"/>
          <w:noProof/>
          <w:sz w:val="24"/>
          <w:szCs w:val="24"/>
        </w:rPr>
        <w:t xml:space="preserve">47,7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sidRPr="004F69D4">
        <w:rPr>
          <w:color w:val="000000"/>
          <w:sz w:val="18"/>
          <w:szCs w:val="18"/>
        </w:rPr>
        <w:t>1</w:t>
      </w:r>
      <w:r>
        <w:rPr>
          <w:color w:val="000000"/>
          <w:sz w:val="18"/>
          <w:szCs w:val="18"/>
        </w:rPr>
        <w:t>3</w:t>
      </w:r>
      <w:r w:rsidRPr="004F69D4">
        <w:rPr>
          <w:color w:val="000000"/>
          <w:sz w:val="18"/>
          <w:szCs w:val="18"/>
        </w:rPr>
        <w:t>00,00</w:t>
      </w:r>
      <w:r>
        <w:rPr>
          <w:color w:val="000000"/>
          <w:sz w:val="18"/>
          <w:szCs w:val="18"/>
        </w:rPr>
        <w:t xml:space="preserve"> </w:t>
      </w:r>
      <w:r w:rsidRPr="0041546A">
        <w:rPr>
          <w:noProof/>
        </w:rPr>
        <w:t>кв.м</w:t>
      </w:r>
    </w:p>
    <w:p w:rsidR="000E1391" w:rsidRPr="004F405F"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w:t>
      </w:r>
      <w:r w:rsidRPr="004F405F">
        <w:rPr>
          <w:color w:val="000000"/>
          <w:sz w:val="18"/>
          <w:szCs w:val="18"/>
        </w:rPr>
        <w:t>29:14:100201:30</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Арболитовые блоки</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Кирпичные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Ж/б отепленные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0E1391" w:rsidP="00282C2E">
            <w:r>
              <w:t>замена</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Косметический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lastRenderedPageBreak/>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Default="000E1391" w:rsidP="00282C2E"/>
          <w:p w:rsidR="000E1391" w:rsidRDefault="000E1391" w:rsidP="00282C2E"/>
          <w:p w:rsidR="000E1391" w:rsidRPr="0041546A" w:rsidRDefault="000E1391" w:rsidP="00282C2E">
            <w:r>
              <w:t>имеются</w:t>
            </w:r>
          </w:p>
          <w:p w:rsidR="000E1391" w:rsidRPr="0041546A" w:rsidRDefault="000E1391" w:rsidP="00282C2E"/>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lastRenderedPageBreak/>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lastRenderedPageBreak/>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Pr="0041546A" w:rsidRDefault="000E1391" w:rsidP="00282C2E">
            <w:r>
              <w:t>-центральное</w:t>
            </w:r>
          </w:p>
          <w:p w:rsidR="000E1391" w:rsidRDefault="000E1391" w:rsidP="00282C2E">
            <w:r>
              <w:t>центральное</w:t>
            </w:r>
          </w:p>
          <w:p w:rsidR="000E1391" w:rsidRPr="0041546A" w:rsidRDefault="000E1391" w:rsidP="00282C2E">
            <w:r>
              <w:t>-центральное, печное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0E1391" w:rsidP="00282C2E"/>
          <w:p w:rsidR="000E1391" w:rsidRDefault="000E1391" w:rsidP="00282C2E">
            <w:r>
              <w:t>Замена светильников</w:t>
            </w:r>
          </w:p>
          <w:p w:rsidR="000E1391" w:rsidRDefault="000E1391" w:rsidP="00282C2E">
            <w:r w:rsidRPr="0041546A">
              <w:t>Удовлетворительно</w:t>
            </w:r>
          </w:p>
          <w:p w:rsidR="000E1391" w:rsidRDefault="000E1391" w:rsidP="00282C2E">
            <w:r w:rsidRPr="0041546A">
              <w:t>Удовлетворительно</w:t>
            </w:r>
          </w:p>
          <w:p w:rsidR="000E1391" w:rsidRDefault="000E1391" w:rsidP="00282C2E">
            <w:r>
              <w:t>Ремонт канализации</w:t>
            </w:r>
          </w:p>
          <w:p w:rsidR="000E1391" w:rsidRPr="0041546A" w:rsidRDefault="000E1391" w:rsidP="00282C2E">
            <w:r>
              <w:t xml:space="preserve">Ремонт труб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center"/>
        <w:rPr>
          <w:b/>
          <w:noProof/>
        </w:rPr>
      </w:pPr>
    </w:p>
    <w:p w:rsidR="000E1391" w:rsidRDefault="000E1391" w:rsidP="000E1391">
      <w:pPr>
        <w:jc w:val="right"/>
      </w:pPr>
    </w:p>
    <w:p w:rsidR="000E1391" w:rsidRDefault="000E1391" w:rsidP="000E1391">
      <w:pPr>
        <w:jc w:val="right"/>
      </w:pPr>
    </w:p>
    <w:p w:rsidR="000E1391" w:rsidRDefault="000E1391" w:rsidP="000E1391">
      <w:pPr>
        <w:jc w:val="right"/>
      </w:pPr>
    </w:p>
    <w:p w:rsidR="000E1391" w:rsidRDefault="000E1391" w:rsidP="000E1391">
      <w:pPr>
        <w:jc w:val="right"/>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А к т</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о состоянии общего имущества собственников помещений в</w:t>
      </w: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многоквартирном доме, являющегося объектом конкурса</w:t>
      </w:r>
    </w:p>
    <w:p w:rsidR="000E1391" w:rsidRPr="004F69D4" w:rsidRDefault="000E1391" w:rsidP="000E1391">
      <w:pPr>
        <w:pStyle w:val="af1"/>
        <w:jc w:val="center"/>
        <w:rPr>
          <w:rFonts w:ascii="Times New Roman" w:hAnsi="Times New Roman" w:cs="Times New Roman"/>
          <w:color w:val="000000" w:themeColor="text1"/>
          <w:sz w:val="24"/>
          <w:szCs w:val="24"/>
        </w:rPr>
      </w:pPr>
    </w:p>
    <w:p w:rsidR="000E1391" w:rsidRPr="004F69D4" w:rsidRDefault="000E1391" w:rsidP="000E1391">
      <w:pPr>
        <w:pStyle w:val="af1"/>
        <w:jc w:val="center"/>
        <w:rPr>
          <w:rFonts w:ascii="Times New Roman" w:hAnsi="Times New Roman" w:cs="Times New Roman"/>
          <w:color w:val="000000" w:themeColor="text1"/>
          <w:sz w:val="24"/>
          <w:szCs w:val="24"/>
        </w:rPr>
      </w:pPr>
      <w:r w:rsidRPr="004F69D4">
        <w:rPr>
          <w:rStyle w:val="af2"/>
          <w:rFonts w:ascii="Times New Roman" w:hAnsi="Times New Roman" w:cs="Times New Roman"/>
          <w:noProof/>
          <w:color w:val="000000" w:themeColor="text1"/>
          <w:sz w:val="24"/>
          <w:szCs w:val="24"/>
        </w:rPr>
        <w:t>I. Общие сведения о многоквартирном доме</w:t>
      </w:r>
    </w:p>
    <w:p w:rsidR="000E1391" w:rsidRPr="004F69D4" w:rsidRDefault="000E1391" w:rsidP="000E1391"/>
    <w:p w:rsidR="000E1391" w:rsidRDefault="000E1391" w:rsidP="000E1391">
      <w:pPr>
        <w:pStyle w:val="af1"/>
        <w:jc w:val="left"/>
        <w:rPr>
          <w:rFonts w:ascii="Times New Roman" w:hAnsi="Times New Roman" w:cs="Times New Roman"/>
          <w:b/>
          <w:noProof/>
          <w:sz w:val="24"/>
          <w:szCs w:val="24"/>
        </w:rPr>
      </w:pPr>
      <w:r w:rsidRPr="0041546A">
        <w:rPr>
          <w:rFonts w:ascii="Times New Roman" w:hAnsi="Times New Roman" w:cs="Times New Roman"/>
          <w:noProof/>
          <w:sz w:val="24"/>
          <w:szCs w:val="24"/>
        </w:rPr>
        <w:t>1. Адрес многоквартирного дома:</w:t>
      </w:r>
      <w:r>
        <w:rPr>
          <w:rFonts w:ascii="Times New Roman" w:hAnsi="Times New Roman" w:cs="Times New Roman"/>
          <w:noProof/>
          <w:sz w:val="24"/>
          <w:szCs w:val="24"/>
        </w:rPr>
        <w:t xml:space="preserve"> </w:t>
      </w:r>
      <w:r w:rsidRPr="00D701DA">
        <w:rPr>
          <w:rFonts w:ascii="Times New Roman" w:hAnsi="Times New Roman" w:cs="Times New Roman"/>
          <w:b/>
          <w:noProof/>
          <w:sz w:val="24"/>
          <w:szCs w:val="24"/>
        </w:rPr>
        <w:t>п.</w:t>
      </w:r>
      <w:r>
        <w:rPr>
          <w:rFonts w:ascii="Times New Roman" w:hAnsi="Times New Roman" w:cs="Times New Roman"/>
          <w:b/>
          <w:noProof/>
          <w:sz w:val="24"/>
          <w:szCs w:val="24"/>
        </w:rPr>
        <w:t>Русковера</w:t>
      </w:r>
      <w:r w:rsidRPr="00D701DA">
        <w:rPr>
          <w:rFonts w:ascii="Times New Roman" w:hAnsi="Times New Roman" w:cs="Times New Roman"/>
          <w:b/>
          <w:noProof/>
          <w:sz w:val="24"/>
          <w:szCs w:val="24"/>
        </w:rPr>
        <w:t xml:space="preserve">,  </w:t>
      </w:r>
      <w:r>
        <w:rPr>
          <w:rFonts w:ascii="Times New Roman" w:hAnsi="Times New Roman" w:cs="Times New Roman"/>
          <w:b/>
          <w:noProof/>
          <w:sz w:val="24"/>
          <w:szCs w:val="24"/>
        </w:rPr>
        <w:t>ул. Комсомольская, д.4</w:t>
      </w:r>
    </w:p>
    <w:p w:rsidR="000E1391" w:rsidRPr="004F405F" w:rsidRDefault="000E1391" w:rsidP="000E1391">
      <w:pPr>
        <w:rPr>
          <w:color w:val="000000"/>
          <w:sz w:val="18"/>
          <w:szCs w:val="18"/>
        </w:rPr>
      </w:pPr>
      <w:r w:rsidRPr="0041546A">
        <w:rPr>
          <w:noProof/>
        </w:rPr>
        <w:t>2. Кадастровый номер многоквартирного дома (при его наличии):</w:t>
      </w:r>
      <w:r w:rsidRPr="004F69D4">
        <w:rPr>
          <w:color w:val="000000"/>
          <w:sz w:val="18"/>
          <w:szCs w:val="18"/>
        </w:rPr>
        <w:t xml:space="preserve"> </w:t>
      </w:r>
      <w:r w:rsidRPr="004F405F">
        <w:rPr>
          <w:color w:val="000000"/>
          <w:sz w:val="18"/>
          <w:szCs w:val="18"/>
        </w:rPr>
        <w:t>29:14:100501:193</w:t>
      </w:r>
    </w:p>
    <w:p w:rsidR="000E1391" w:rsidRPr="0041546A" w:rsidRDefault="000E1391" w:rsidP="000E1391">
      <w:r w:rsidRPr="0041546A">
        <w:rPr>
          <w:noProof/>
        </w:rPr>
        <w:t>3. Серия, тип постройки: Здание (многоквартирный дом)</w:t>
      </w:r>
    </w:p>
    <w:p w:rsidR="000E1391" w:rsidRPr="0041546A" w:rsidRDefault="000E1391" w:rsidP="000E1391">
      <w:pPr>
        <w:pStyle w:val="af1"/>
        <w:jc w:val="left"/>
        <w:rPr>
          <w:rFonts w:ascii="Times New Roman" w:hAnsi="Times New Roman" w:cs="Times New Roman"/>
          <w:sz w:val="24"/>
          <w:szCs w:val="24"/>
        </w:rPr>
      </w:pPr>
      <w:r>
        <w:rPr>
          <w:rFonts w:ascii="Times New Roman" w:hAnsi="Times New Roman" w:cs="Times New Roman"/>
          <w:noProof/>
          <w:sz w:val="24"/>
          <w:szCs w:val="24"/>
        </w:rPr>
        <w:t>4. Год постройки 1976.</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5. Степень износа по данным государственного технического учета: - </w:t>
      </w:r>
      <w:r>
        <w:rPr>
          <w:rFonts w:ascii="Times New Roman" w:hAnsi="Times New Roman" w:cs="Times New Roman"/>
          <w:noProof/>
          <w:sz w:val="24"/>
          <w:szCs w:val="24"/>
        </w:rPr>
        <w:t>61</w:t>
      </w:r>
      <w:r w:rsidRPr="0011155E">
        <w:rPr>
          <w:rFonts w:ascii="Times New Roman" w:hAnsi="Times New Roman" w:cs="Times New Roman"/>
          <w:b/>
          <w:noProof/>
          <w:sz w:val="24"/>
          <w:szCs w:val="24"/>
        </w:rPr>
        <w:t>%</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6. Степень фактического износа: </w:t>
      </w:r>
      <w:r>
        <w:rPr>
          <w:rFonts w:ascii="Times New Roman" w:hAnsi="Times New Roman" w:cs="Times New Roman"/>
          <w:noProof/>
          <w:sz w:val="24"/>
          <w:szCs w:val="24"/>
        </w:rPr>
        <w:t>-</w:t>
      </w:r>
    </w:p>
    <w:p w:rsidR="000E1391" w:rsidRPr="0041546A" w:rsidRDefault="000E1391" w:rsidP="000E1391">
      <w:pPr>
        <w:pStyle w:val="af1"/>
        <w:jc w:val="left"/>
        <w:rPr>
          <w:rFonts w:ascii="Times New Roman" w:hAnsi="Times New Roman" w:cs="Times New Roman"/>
          <w:noProof/>
          <w:sz w:val="24"/>
          <w:szCs w:val="24"/>
          <w:u w:val="single"/>
        </w:rPr>
      </w:pPr>
      <w:r w:rsidRPr="0041546A">
        <w:rPr>
          <w:rFonts w:ascii="Times New Roman" w:hAnsi="Times New Roman" w:cs="Times New Roman"/>
          <w:noProof/>
          <w:sz w:val="24"/>
          <w:szCs w:val="24"/>
        </w:rPr>
        <w:t xml:space="preserve">7. Год последнего капитального ремонта: - </w:t>
      </w:r>
      <w:r>
        <w:rPr>
          <w:rFonts w:ascii="Times New Roman" w:hAnsi="Times New Roman" w:cs="Times New Roman"/>
          <w:noProof/>
          <w:sz w:val="24"/>
          <w:szCs w:val="24"/>
        </w:rPr>
        <w:t>2017</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8. Реквизиты  правового  акта  о  признании    многоквартирного дома аварийным и подлежащим сносу: - не имеется</w:t>
      </w:r>
    </w:p>
    <w:p w:rsidR="000E1391" w:rsidRPr="0041546A" w:rsidRDefault="000E1391" w:rsidP="000E1391">
      <w:pPr>
        <w:pStyle w:val="af1"/>
        <w:jc w:val="left"/>
        <w:rPr>
          <w:rFonts w:ascii="Times New Roman" w:hAnsi="Times New Roman" w:cs="Times New Roman"/>
          <w:b/>
          <w:sz w:val="24"/>
          <w:szCs w:val="24"/>
        </w:rPr>
      </w:pPr>
      <w:r w:rsidRPr="0041546A">
        <w:rPr>
          <w:rFonts w:ascii="Times New Roman" w:hAnsi="Times New Roman" w:cs="Times New Roman"/>
          <w:noProof/>
          <w:sz w:val="24"/>
          <w:szCs w:val="24"/>
        </w:rPr>
        <w:t xml:space="preserve">9. Количество этажей: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10. Наличие подвала: - </w:t>
      </w:r>
      <w:r>
        <w:rPr>
          <w:rFonts w:ascii="Times New Roman" w:hAnsi="Times New Roman" w:cs="Times New Roman"/>
          <w:noProof/>
          <w:sz w:val="24"/>
          <w:szCs w:val="24"/>
        </w:rPr>
        <w:t>нет</w:t>
      </w:r>
    </w:p>
    <w:p w:rsidR="000E1391" w:rsidRPr="0041546A"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11. Наличие цокольного этажа: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12. Наличие мансарды: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13. Наличие мезонина: - не имеется</w:t>
      </w:r>
    </w:p>
    <w:p w:rsidR="000E1391" w:rsidRPr="0041546A" w:rsidRDefault="000E1391" w:rsidP="000E1391">
      <w:pPr>
        <w:pStyle w:val="af1"/>
        <w:jc w:val="left"/>
        <w:rPr>
          <w:rFonts w:ascii="Times New Roman" w:hAnsi="Times New Roman" w:cs="Times New Roman"/>
          <w:sz w:val="24"/>
          <w:szCs w:val="24"/>
          <w:u w:val="single"/>
        </w:rPr>
      </w:pPr>
      <w:r w:rsidRPr="0041546A">
        <w:rPr>
          <w:rFonts w:ascii="Times New Roman" w:hAnsi="Times New Roman" w:cs="Times New Roman"/>
          <w:noProof/>
          <w:sz w:val="24"/>
          <w:szCs w:val="24"/>
        </w:rPr>
        <w:t xml:space="preserve">14. Количество квартир: </w:t>
      </w:r>
      <w:r>
        <w:rPr>
          <w:rFonts w:ascii="Times New Roman" w:hAnsi="Times New Roman" w:cs="Times New Roman"/>
          <w:b/>
          <w:noProof/>
          <w:sz w:val="24"/>
          <w:szCs w:val="24"/>
        </w:rPr>
        <w:t>12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15. Количество  нежилых  помещений,  не  входящих  в  состав  общего</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имущества: 0 кв.м.</w:t>
      </w:r>
    </w:p>
    <w:p w:rsidR="000E1391" w:rsidRPr="0041546A" w:rsidRDefault="000E1391" w:rsidP="000E1391">
      <w:pPr>
        <w:pStyle w:val="af1"/>
        <w:rPr>
          <w:rFonts w:ascii="Times New Roman" w:hAnsi="Times New Roman" w:cs="Times New Roman"/>
          <w:sz w:val="24"/>
          <w:szCs w:val="24"/>
        </w:rPr>
      </w:pPr>
      <w:r w:rsidRPr="0041546A">
        <w:rPr>
          <w:rFonts w:ascii="Times New Roman" w:hAnsi="Times New Roman" w:cs="Times New Roman"/>
          <w:noProof/>
          <w:sz w:val="24"/>
          <w:szCs w:val="24"/>
        </w:rPr>
        <w:lastRenderedPageBreak/>
        <w:t>16. Реквизиты правового акта о  признании  всех жилых помещений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многоквартирном доме 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17. Перечень жилых помещений, признанных непригодными для проживания(с указанием  реквизитов  правовых  актов  о  признании  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непригодными для проживания): - не имеется</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18. Строительный объем</w:t>
      </w:r>
      <w:r w:rsidRPr="0041546A">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куб.м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19. Площадь:</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а) многоквартирного дома с лоджиями, балконами, шкафами,  коридорами</w:t>
      </w:r>
    </w:p>
    <w:p w:rsidR="000E1391" w:rsidRPr="003C04E3" w:rsidRDefault="000E1391" w:rsidP="000E1391">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и лестничными клетками  </w:t>
      </w:r>
      <w:r>
        <w:rPr>
          <w:rFonts w:ascii="Times New Roman" w:hAnsi="Times New Roman" w:cs="Times New Roman"/>
          <w:noProof/>
          <w:sz w:val="24"/>
          <w:szCs w:val="24"/>
        </w:rPr>
        <w:t>566,3</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б) жилых помещений (общая площадь квартир</w:t>
      </w:r>
      <w:r w:rsidRPr="0041546A">
        <w:rPr>
          <w:rFonts w:ascii="Times New Roman" w:hAnsi="Times New Roman" w:cs="Times New Roman"/>
          <w:b/>
          <w:noProof/>
          <w:sz w:val="24"/>
          <w:szCs w:val="24"/>
        </w:rPr>
        <w:t xml:space="preserve">)  </w:t>
      </w:r>
      <w:r>
        <w:rPr>
          <w:rFonts w:ascii="Times New Roman" w:hAnsi="Times New Roman" w:cs="Times New Roman"/>
          <w:b/>
          <w:noProof/>
          <w:sz w:val="24"/>
          <w:szCs w:val="24"/>
        </w:rPr>
        <w:t>509,1</w:t>
      </w:r>
      <w:r w:rsidRPr="0041546A">
        <w:rPr>
          <w:rFonts w:ascii="Times New Roman" w:hAnsi="Times New Roman" w:cs="Times New Roman"/>
          <w:noProof/>
          <w:sz w:val="24"/>
          <w:szCs w:val="24"/>
          <w:u w:val="single"/>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в) нежилых помещений (общая площадь нежилых помещений, не входящих в</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состав общего имущества в многоквартирном доме) </w:t>
      </w:r>
      <w:r>
        <w:rPr>
          <w:rFonts w:ascii="Times New Roman" w:hAnsi="Times New Roman" w:cs="Times New Roman"/>
          <w:noProof/>
          <w:sz w:val="24"/>
          <w:szCs w:val="24"/>
        </w:rPr>
        <w:t>0</w:t>
      </w:r>
      <w:r w:rsidRPr="0041546A">
        <w:rPr>
          <w:rFonts w:ascii="Times New Roman" w:hAnsi="Times New Roman" w:cs="Times New Roman"/>
          <w:noProof/>
          <w:sz w:val="24"/>
          <w:szCs w:val="24"/>
        </w:rPr>
        <w:t>.м;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г) помещений общего пользования (общая  площадь  нежилых помещений,</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входящих   в   состав   общего   имущества   в   многоквартирном доме) кв.м:</w:t>
      </w:r>
      <w:r>
        <w:rPr>
          <w:rFonts w:ascii="Times New Roman" w:hAnsi="Times New Roman" w:cs="Times New Roman"/>
          <w:noProof/>
          <w:sz w:val="24"/>
          <w:szCs w:val="24"/>
        </w:rPr>
        <w:t xml:space="preserve"> 0</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20. Количество лестниц шт: </w:t>
      </w:r>
      <w:r>
        <w:rPr>
          <w:rFonts w:ascii="Times New Roman" w:hAnsi="Times New Roman" w:cs="Times New Roman"/>
          <w:b/>
          <w:noProof/>
          <w:sz w:val="24"/>
          <w:szCs w:val="24"/>
        </w:rPr>
        <w:t>2</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21. Уборочная  площадь  лестниц  (включая  межквартирные  лестничные</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площадки)</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22. Уборочная площадь общих коридоров и мест общего пользования: кв.м.</w:t>
      </w:r>
    </w:p>
    <w:p w:rsidR="000E1391" w:rsidRPr="0041546A" w:rsidRDefault="000E1391" w:rsidP="000E1391">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23. Уборочная площадь других помещений общего  пользования  (включая</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технические этажи, чердаки, технические подвалы): -кв.м</w:t>
      </w:r>
    </w:p>
    <w:p w:rsidR="000E1391" w:rsidRPr="0041546A" w:rsidRDefault="000E1391" w:rsidP="000E1391">
      <w:r w:rsidRPr="0041546A">
        <w:rPr>
          <w:noProof/>
        </w:rPr>
        <w:t>24. Площадь земельного участка, входящего в состав общего  имущества</w:t>
      </w:r>
      <w:r w:rsidRPr="0041546A">
        <w:t xml:space="preserve"> </w:t>
      </w:r>
      <w:r w:rsidRPr="0041546A">
        <w:rPr>
          <w:noProof/>
        </w:rPr>
        <w:t>многоквартирного дома:</w:t>
      </w:r>
      <w:r w:rsidRPr="004F69D4">
        <w:t xml:space="preserve"> </w:t>
      </w:r>
      <w:r>
        <w:rPr>
          <w:color w:val="000000"/>
          <w:sz w:val="18"/>
          <w:szCs w:val="18"/>
        </w:rPr>
        <w:t xml:space="preserve">1962 </w:t>
      </w:r>
      <w:r w:rsidRPr="0041546A">
        <w:rPr>
          <w:noProof/>
        </w:rPr>
        <w:t>кв.м</w:t>
      </w:r>
      <w:r>
        <w:rPr>
          <w:noProof/>
        </w:rPr>
        <w:t>.</w:t>
      </w:r>
    </w:p>
    <w:p w:rsidR="000E1391" w:rsidRPr="004F405F" w:rsidRDefault="000E1391" w:rsidP="000E1391">
      <w:pPr>
        <w:rPr>
          <w:color w:val="000000"/>
          <w:sz w:val="18"/>
          <w:szCs w:val="18"/>
        </w:rPr>
      </w:pPr>
      <w:r w:rsidRPr="0041546A">
        <w:rPr>
          <w:noProof/>
        </w:rPr>
        <w:t>25. Кадастровый номер земельного участка (при его наличии):</w:t>
      </w:r>
      <w:r w:rsidRPr="004F69D4">
        <w:rPr>
          <w:color w:val="000000"/>
          <w:sz w:val="18"/>
          <w:szCs w:val="18"/>
        </w:rPr>
        <w:t xml:space="preserve"> </w:t>
      </w:r>
      <w:r w:rsidRPr="004F405F">
        <w:rPr>
          <w:color w:val="000000"/>
          <w:sz w:val="18"/>
          <w:szCs w:val="18"/>
        </w:rPr>
        <w:t>29:14:100501:122</w:t>
      </w:r>
    </w:p>
    <w:p w:rsidR="000E1391" w:rsidRPr="004F69D4" w:rsidRDefault="000E1391" w:rsidP="000E1391">
      <w:pPr>
        <w:rPr>
          <w:color w:val="000000"/>
          <w:sz w:val="18"/>
          <w:szCs w:val="18"/>
        </w:rPr>
      </w:pPr>
    </w:p>
    <w:p w:rsidR="000E1391" w:rsidRPr="0041546A" w:rsidRDefault="000E1391" w:rsidP="000E1391">
      <w:pPr>
        <w:rPr>
          <w:b/>
          <w:noProof/>
        </w:rPr>
      </w:pPr>
      <w:r w:rsidRPr="0041546A">
        <w:rPr>
          <w:b/>
        </w:rPr>
        <w:t>Техническое состояние многоквартирного дома, включая пристройки</w:t>
      </w:r>
    </w:p>
    <w:tbl>
      <w:tblPr>
        <w:tblStyle w:val="a7"/>
        <w:tblW w:w="9747" w:type="dxa"/>
        <w:tblLayout w:type="fixed"/>
        <w:tblLook w:val="01E0" w:firstRow="1" w:lastRow="1" w:firstColumn="1" w:lastColumn="1" w:noHBand="0" w:noVBand="0"/>
      </w:tblPr>
      <w:tblGrid>
        <w:gridCol w:w="591"/>
        <w:gridCol w:w="3203"/>
        <w:gridCol w:w="3402"/>
        <w:gridCol w:w="2551"/>
      </w:tblGrid>
      <w:tr w:rsidR="000E1391" w:rsidRPr="0041546A" w:rsidTr="00282C2E">
        <w:trPr>
          <w:tblHeader/>
        </w:trPr>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п/п</w:t>
            </w:r>
          </w:p>
        </w:tc>
        <w:tc>
          <w:tcPr>
            <w:tcW w:w="3203"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Наименование конструктивных элементов</w:t>
            </w:r>
          </w:p>
        </w:tc>
        <w:tc>
          <w:tcPr>
            <w:tcW w:w="3402"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Описание элементов (материал, конструкция или система, отделка и прочее)</w:t>
            </w:r>
          </w:p>
        </w:tc>
        <w:tc>
          <w:tcPr>
            <w:tcW w:w="255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 xml:space="preserve">Техническое состояние элементов общего имущества многоквартирного дома </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Фундамент</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Ж/б сборный</w:t>
            </w:r>
            <w:r w:rsidR="009106AA">
              <w:t xml:space="preserve"> (Новый)</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2.</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Наружные и внутренние капитальные стены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3.</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Перегородки</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4.</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Перекрытия</w:t>
            </w:r>
          </w:p>
          <w:p w:rsidR="000E1391" w:rsidRPr="0041546A" w:rsidRDefault="000E1391" w:rsidP="00282C2E">
            <w:r w:rsidRPr="0041546A">
              <w:t xml:space="preserve">чердачные </w:t>
            </w:r>
          </w:p>
          <w:p w:rsidR="000E1391" w:rsidRPr="0041546A" w:rsidRDefault="000E1391" w:rsidP="00282C2E">
            <w:r w:rsidRPr="0041546A">
              <w:t>междуэтажные</w:t>
            </w:r>
          </w:p>
          <w:p w:rsidR="000E1391" w:rsidRPr="0041546A" w:rsidRDefault="000E1391" w:rsidP="00282C2E">
            <w:r w:rsidRPr="0041546A">
              <w:t>подвальные</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деревянные</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5.</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Крыша</w:t>
            </w:r>
            <w:r w:rsidR="009106AA">
              <w:t xml:space="preserve"> (новая)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Асбестоцементная</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6.</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Полы</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t>Дощатые</w:t>
            </w:r>
          </w:p>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9106AA"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7.</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rPr>
                <w:u w:val="single"/>
              </w:rPr>
            </w:pPr>
            <w:r w:rsidRPr="0041546A">
              <w:rPr>
                <w:u w:val="single"/>
              </w:rPr>
              <w:t>Проемы</w:t>
            </w:r>
          </w:p>
          <w:p w:rsidR="000E1391" w:rsidRPr="0041546A" w:rsidRDefault="000E1391" w:rsidP="00282C2E">
            <w:r w:rsidRPr="0041546A">
              <w:t>Окна -</w:t>
            </w:r>
          </w:p>
          <w:p w:rsidR="000E1391" w:rsidRPr="0041546A" w:rsidRDefault="000E1391" w:rsidP="00282C2E">
            <w:r w:rsidRPr="0041546A">
              <w:t>двери</w:t>
            </w:r>
          </w:p>
          <w:p w:rsidR="000E1391" w:rsidRPr="0041546A" w:rsidRDefault="000E1391" w:rsidP="00282C2E">
            <w:r w:rsidRPr="0041546A">
              <w:t>(другое)</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-двойные створные</w:t>
            </w:r>
          </w:p>
          <w:p w:rsidR="000E1391" w:rsidRPr="0041546A" w:rsidRDefault="000E1391" w:rsidP="00282C2E">
            <w:r>
              <w:t>-деревянные филенчатые</w:t>
            </w:r>
          </w:p>
        </w:tc>
        <w:tc>
          <w:tcPr>
            <w:tcW w:w="2551" w:type="dxa"/>
            <w:tcBorders>
              <w:top w:val="single" w:sz="4" w:space="0" w:color="auto"/>
              <w:left w:val="single" w:sz="4" w:space="0" w:color="auto"/>
              <w:bottom w:val="single" w:sz="4" w:space="0" w:color="auto"/>
              <w:right w:val="single" w:sz="4" w:space="0" w:color="auto"/>
            </w:tcBorders>
          </w:tcPr>
          <w:p w:rsidR="000E1391" w:rsidRPr="00197F17" w:rsidRDefault="009106AA" w:rsidP="00282C2E">
            <w:r>
              <w:t>удовлетворительно</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8.</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 xml:space="preserve">Отделка </w:t>
            </w:r>
          </w:p>
          <w:p w:rsidR="000E1391" w:rsidRPr="0041546A" w:rsidRDefault="000E1391" w:rsidP="00282C2E">
            <w:r w:rsidRPr="0041546A">
              <w:t>Внутренняя -</w:t>
            </w:r>
          </w:p>
          <w:p w:rsidR="000E1391" w:rsidRPr="0041546A" w:rsidRDefault="000E1391" w:rsidP="00282C2E"/>
          <w:p w:rsidR="000E1391" w:rsidRPr="0041546A" w:rsidRDefault="000E1391" w:rsidP="00282C2E">
            <w:r w:rsidRPr="0041546A">
              <w:lastRenderedPageBreak/>
              <w:t>Наружная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r>
              <w:t>- мокрая штукатурка, масляная окраска, побелка</w:t>
            </w:r>
          </w:p>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9106AA" w:rsidP="009106AA">
            <w:r>
              <w:lastRenderedPageBreak/>
              <w:t>Требуется к</w:t>
            </w:r>
            <w:r w:rsidR="000E1391">
              <w:t>осметический ремонт подъездов</w:t>
            </w:r>
          </w:p>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9.</w:t>
            </w:r>
          </w:p>
        </w:tc>
        <w:tc>
          <w:tcPr>
            <w:tcW w:w="3203" w:type="dxa"/>
            <w:tcBorders>
              <w:top w:val="single" w:sz="4" w:space="0" w:color="auto"/>
              <w:left w:val="single" w:sz="4" w:space="0" w:color="auto"/>
              <w:bottom w:val="single" w:sz="4" w:space="0" w:color="auto"/>
              <w:right w:val="single" w:sz="4" w:space="0" w:color="auto"/>
            </w:tcBorders>
          </w:tcPr>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Механическое,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электрическое,</w:t>
            </w:r>
            <w:r>
              <w:rPr>
                <w:rFonts w:ascii="Times New Roman" w:hAnsi="Times New Roman" w:cs="Times New Roman"/>
                <w:sz w:val="24"/>
                <w:szCs w:val="24"/>
              </w:rPr>
              <w:t xml:space="preserve"> </w:t>
            </w:r>
            <w:r w:rsidRPr="0041546A">
              <w:rPr>
                <w:rFonts w:ascii="Times New Roman" w:hAnsi="Times New Roman" w:cs="Times New Roman"/>
                <w:noProof/>
                <w:sz w:val="24"/>
                <w:szCs w:val="24"/>
              </w:rPr>
              <w:t>санитарно-техническое и иное оборудование</w:t>
            </w:r>
            <w:r>
              <w:rPr>
                <w:rFonts w:ascii="Times New Roman" w:hAnsi="Times New Roman" w:cs="Times New Roman"/>
                <w:noProof/>
                <w:sz w:val="24"/>
                <w:szCs w:val="24"/>
              </w:rPr>
              <w:t>:</w:t>
            </w:r>
          </w:p>
          <w:p w:rsidR="000E1391" w:rsidRPr="005B7D18" w:rsidRDefault="000E1391" w:rsidP="00282C2E">
            <w:r>
              <w:t>-ванны</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 xml:space="preserve">- </w:t>
            </w:r>
            <w:r w:rsidRPr="0041546A">
              <w:rPr>
                <w:rFonts w:ascii="Times New Roman" w:hAnsi="Times New Roman" w:cs="Times New Roman"/>
                <w:noProof/>
                <w:sz w:val="24"/>
                <w:szCs w:val="24"/>
              </w:rPr>
              <w:t xml:space="preserve">электроплиты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xml:space="preserve">- телефонные сети </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оборудование</w:t>
            </w:r>
          </w:p>
          <w:p w:rsidR="000E1391" w:rsidRPr="0041546A" w:rsidRDefault="000E1391" w:rsidP="00282C2E">
            <w:r w:rsidRPr="0041546A">
              <w:t xml:space="preserve"> </w:t>
            </w:r>
            <w:r>
              <w:t>- вентиляция</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Pr="0041546A" w:rsidRDefault="000E1391" w:rsidP="00282C2E"/>
          <w:p w:rsidR="000E1391" w:rsidRPr="0041546A" w:rsidRDefault="000E1391" w:rsidP="009106AA"/>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r w:rsidRPr="0041546A">
              <w:t>Удовлетворительно</w:t>
            </w:r>
          </w:p>
          <w:p w:rsidR="000E1391" w:rsidRDefault="000E1391" w:rsidP="00282C2E"/>
          <w:p w:rsidR="000E1391" w:rsidRDefault="000E1391" w:rsidP="00282C2E"/>
          <w:p w:rsidR="000E1391" w:rsidRDefault="000E1391" w:rsidP="00282C2E"/>
          <w:p w:rsidR="000E1391" w:rsidRDefault="000E1391" w:rsidP="00282C2E"/>
          <w:p w:rsidR="000E1391" w:rsidRDefault="000E1391" w:rsidP="00282C2E"/>
          <w:p w:rsidR="000E1391" w:rsidRPr="0041546A" w:rsidRDefault="000E1391" w:rsidP="00282C2E"/>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10</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hanging="24"/>
              <w:jc w:val="left"/>
              <w:rPr>
                <w:rFonts w:ascii="Times New Roman" w:hAnsi="Times New Roman" w:cs="Times New Roman"/>
                <w:sz w:val="24"/>
                <w:szCs w:val="24"/>
              </w:rPr>
            </w:pPr>
            <w:r w:rsidRPr="0041546A">
              <w:rPr>
                <w:rFonts w:ascii="Times New Roman" w:hAnsi="Times New Roman" w:cs="Times New Roman"/>
                <w:noProof/>
                <w:sz w:val="24"/>
                <w:szCs w:val="24"/>
              </w:rPr>
              <w:t>Внутридомовые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инженерные коммуникации</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и   оборудование для</w:t>
            </w:r>
          </w:p>
          <w:p w:rsidR="000E1391" w:rsidRPr="0041546A"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предоставления</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коммунальных услуг:</w:t>
            </w:r>
          </w:p>
          <w:p w:rsidR="000E1391" w:rsidRPr="0041546A" w:rsidRDefault="000E1391" w:rsidP="00282C2E">
            <w:pPr>
              <w:pStyle w:val="af1"/>
              <w:jc w:val="left"/>
              <w:rPr>
                <w:rFonts w:ascii="Times New Roman" w:hAnsi="Times New Roman" w:cs="Times New Roman"/>
                <w:sz w:val="24"/>
                <w:szCs w:val="24"/>
              </w:rPr>
            </w:pPr>
            <w:r w:rsidRPr="0041546A">
              <w:rPr>
                <w:rFonts w:ascii="Times New Roman" w:hAnsi="Times New Roman" w:cs="Times New Roman"/>
                <w:noProof/>
                <w:sz w:val="24"/>
                <w:szCs w:val="24"/>
              </w:rPr>
              <w:t xml:space="preserve">- электроснабжение </w:t>
            </w:r>
          </w:p>
          <w:p w:rsidR="000E1391" w:rsidRDefault="000E1391" w:rsidP="00282C2E">
            <w:pPr>
              <w:pStyle w:val="af1"/>
              <w:jc w:val="left"/>
              <w:rPr>
                <w:rFonts w:ascii="Times New Roman" w:hAnsi="Times New Roman" w:cs="Times New Roman"/>
                <w:noProof/>
                <w:sz w:val="24"/>
                <w:szCs w:val="24"/>
              </w:rPr>
            </w:pPr>
            <w:r w:rsidRPr="0041546A">
              <w:rPr>
                <w:rFonts w:ascii="Times New Roman" w:hAnsi="Times New Roman" w:cs="Times New Roman"/>
                <w:noProof/>
                <w:sz w:val="24"/>
                <w:szCs w:val="24"/>
              </w:rPr>
              <w:t>- холодное</w:t>
            </w:r>
            <w:r w:rsidRPr="0041546A">
              <w:rPr>
                <w:rFonts w:ascii="Times New Roman" w:hAnsi="Times New Roman" w:cs="Times New Roman"/>
                <w:sz w:val="24"/>
                <w:szCs w:val="24"/>
              </w:rPr>
              <w:t xml:space="preserve"> </w:t>
            </w:r>
            <w:r w:rsidRPr="0041546A">
              <w:rPr>
                <w:rFonts w:ascii="Times New Roman" w:hAnsi="Times New Roman" w:cs="Times New Roman"/>
                <w:noProof/>
                <w:sz w:val="24"/>
                <w:szCs w:val="24"/>
              </w:rPr>
              <w:t xml:space="preserve">водоснабжение </w:t>
            </w:r>
          </w:p>
          <w:p w:rsidR="000E1391" w:rsidRPr="000408A1" w:rsidRDefault="000E1391" w:rsidP="00282C2E">
            <w:r>
              <w:t>-</w:t>
            </w:r>
            <w:r w:rsidRPr="0041546A">
              <w:rPr>
                <w:noProof/>
              </w:rPr>
              <w:t xml:space="preserve"> </w:t>
            </w:r>
            <w:r>
              <w:rPr>
                <w:noProof/>
              </w:rPr>
              <w:t xml:space="preserve">горячее </w:t>
            </w:r>
            <w:r w:rsidRPr="0041546A">
              <w:rPr>
                <w:noProof/>
              </w:rPr>
              <w:t>водоснабжение</w:t>
            </w:r>
          </w:p>
          <w:p w:rsidR="000E1391"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водоотведение </w:t>
            </w:r>
            <w:r>
              <w:rPr>
                <w:rFonts w:ascii="Times New Roman" w:hAnsi="Times New Roman" w:cs="Times New Roman"/>
                <w:noProof/>
                <w:sz w:val="24"/>
                <w:szCs w:val="24"/>
              </w:rPr>
              <w:t>–</w:t>
            </w:r>
          </w:p>
          <w:p w:rsidR="000E1391" w:rsidRPr="0041546A" w:rsidRDefault="000E1391" w:rsidP="00282C2E">
            <w:pPr>
              <w:pStyle w:val="af1"/>
              <w:jc w:val="left"/>
              <w:rPr>
                <w:rFonts w:ascii="Times New Roman" w:hAnsi="Times New Roman" w:cs="Times New Roman"/>
                <w:noProof/>
                <w:sz w:val="24"/>
                <w:szCs w:val="24"/>
              </w:rPr>
            </w:pPr>
            <w:r>
              <w:rPr>
                <w:rFonts w:ascii="Times New Roman" w:hAnsi="Times New Roman" w:cs="Times New Roman"/>
                <w:noProof/>
                <w:sz w:val="24"/>
                <w:szCs w:val="24"/>
              </w:rPr>
              <w:t>-</w:t>
            </w:r>
            <w:r w:rsidRPr="0041546A">
              <w:rPr>
                <w:rFonts w:ascii="Times New Roman" w:hAnsi="Times New Roman" w:cs="Times New Roman"/>
                <w:noProof/>
                <w:sz w:val="24"/>
                <w:szCs w:val="24"/>
              </w:rPr>
              <w:t xml:space="preserve"> отопление </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p w:rsidR="000E1391" w:rsidRPr="0041546A" w:rsidRDefault="000E1391" w:rsidP="00282C2E"/>
          <w:p w:rsidR="000E1391" w:rsidRDefault="000E1391" w:rsidP="00282C2E"/>
          <w:p w:rsidR="000E1391" w:rsidRPr="0041546A" w:rsidRDefault="000E1391" w:rsidP="00282C2E"/>
          <w:p w:rsidR="000E1391" w:rsidRPr="0041546A" w:rsidRDefault="000E1391" w:rsidP="00282C2E">
            <w:r w:rsidRPr="0041546A">
              <w:t xml:space="preserve">- </w:t>
            </w:r>
            <w:r>
              <w:t>напряжение 220В</w:t>
            </w:r>
          </w:p>
          <w:p w:rsidR="000E1391" w:rsidRDefault="000E1391" w:rsidP="00282C2E">
            <w:r>
              <w:t>-центральное</w:t>
            </w:r>
          </w:p>
          <w:p w:rsidR="000E1391" w:rsidRDefault="000E1391" w:rsidP="00282C2E"/>
          <w:p w:rsidR="000E1391" w:rsidRDefault="000E1391" w:rsidP="00282C2E">
            <w:r>
              <w:t>Выгребные ямы</w:t>
            </w:r>
          </w:p>
          <w:p w:rsidR="009106AA" w:rsidRDefault="009106AA" w:rsidP="00282C2E">
            <w:r>
              <w:t>Центральное</w:t>
            </w:r>
          </w:p>
          <w:p w:rsidR="000E1391" w:rsidRPr="0041546A" w:rsidRDefault="000E1391" w:rsidP="009106AA">
            <w:r>
              <w:t>-</w:t>
            </w:r>
          </w:p>
        </w:tc>
        <w:tc>
          <w:tcPr>
            <w:tcW w:w="2551" w:type="dxa"/>
            <w:tcBorders>
              <w:top w:val="single" w:sz="4" w:space="0" w:color="auto"/>
              <w:left w:val="single" w:sz="4" w:space="0" w:color="auto"/>
              <w:bottom w:val="single" w:sz="4" w:space="0" w:color="auto"/>
              <w:right w:val="single" w:sz="4" w:space="0" w:color="auto"/>
            </w:tcBorders>
          </w:tcPr>
          <w:p w:rsidR="000E1391" w:rsidRDefault="000E1391" w:rsidP="00282C2E"/>
          <w:p w:rsidR="000E1391" w:rsidRDefault="000E1391" w:rsidP="00282C2E"/>
          <w:p w:rsidR="000E1391" w:rsidRDefault="000E1391" w:rsidP="00282C2E"/>
          <w:p w:rsidR="000E1391" w:rsidRDefault="009106AA" w:rsidP="00282C2E">
            <w:r>
              <w:t>Электроснабжение требуется ремонт</w:t>
            </w:r>
          </w:p>
          <w:p w:rsidR="000E1391" w:rsidRDefault="000E1391" w:rsidP="009106AA"/>
          <w:p w:rsidR="009106AA" w:rsidRDefault="009106AA" w:rsidP="009106AA"/>
          <w:p w:rsidR="009106AA" w:rsidRDefault="009106AA" w:rsidP="009106AA">
            <w:r>
              <w:t>Требуется замена крышек</w:t>
            </w:r>
          </w:p>
          <w:p w:rsidR="009106AA" w:rsidRPr="0041546A" w:rsidRDefault="009106AA" w:rsidP="009106AA"/>
        </w:tc>
      </w:tr>
      <w:tr w:rsidR="000E1391" w:rsidRPr="0041546A" w:rsidTr="00282C2E">
        <w:tc>
          <w:tcPr>
            <w:tcW w:w="591" w:type="dxa"/>
            <w:tcBorders>
              <w:top w:val="single" w:sz="4" w:space="0" w:color="auto"/>
              <w:left w:val="single" w:sz="4" w:space="0" w:color="auto"/>
              <w:bottom w:val="single" w:sz="4" w:space="0" w:color="auto"/>
              <w:right w:val="single" w:sz="4" w:space="0" w:color="auto"/>
            </w:tcBorders>
            <w:vAlign w:val="center"/>
          </w:tcPr>
          <w:p w:rsidR="000E1391" w:rsidRPr="0041546A" w:rsidRDefault="000E1391" w:rsidP="00282C2E">
            <w:pPr>
              <w:jc w:val="center"/>
            </w:pPr>
            <w:r w:rsidRPr="0041546A">
              <w:t>11.</w:t>
            </w:r>
          </w:p>
        </w:tc>
        <w:tc>
          <w:tcPr>
            <w:tcW w:w="3203" w:type="dxa"/>
            <w:tcBorders>
              <w:top w:val="single" w:sz="4" w:space="0" w:color="auto"/>
              <w:left w:val="single" w:sz="4" w:space="0" w:color="auto"/>
              <w:bottom w:val="single" w:sz="4" w:space="0" w:color="auto"/>
              <w:right w:val="single" w:sz="4" w:space="0" w:color="auto"/>
            </w:tcBorders>
          </w:tcPr>
          <w:p w:rsidR="000E1391" w:rsidRPr="0041546A" w:rsidRDefault="000E1391" w:rsidP="00282C2E">
            <w:pPr>
              <w:pStyle w:val="af1"/>
              <w:ind w:firstLine="720"/>
              <w:jc w:val="left"/>
              <w:rPr>
                <w:rFonts w:ascii="Times New Roman" w:hAnsi="Times New Roman" w:cs="Times New Roman"/>
                <w:noProof/>
                <w:sz w:val="24"/>
                <w:szCs w:val="24"/>
              </w:rPr>
            </w:pPr>
            <w:r w:rsidRPr="0041546A">
              <w:rPr>
                <w:rFonts w:ascii="Times New Roman" w:hAnsi="Times New Roman" w:cs="Times New Roman"/>
                <w:noProof/>
                <w:sz w:val="24"/>
                <w:szCs w:val="24"/>
              </w:rPr>
              <w:t>Крыльца</w:t>
            </w:r>
          </w:p>
        </w:tc>
        <w:tc>
          <w:tcPr>
            <w:tcW w:w="3402" w:type="dxa"/>
            <w:tcBorders>
              <w:top w:val="single" w:sz="4" w:space="0" w:color="auto"/>
              <w:left w:val="single" w:sz="4" w:space="0" w:color="auto"/>
              <w:bottom w:val="single" w:sz="4" w:space="0" w:color="auto"/>
              <w:right w:val="single" w:sz="4" w:space="0" w:color="auto"/>
            </w:tcBorders>
          </w:tcPr>
          <w:p w:rsidR="000E1391" w:rsidRPr="0041546A" w:rsidRDefault="000E1391" w:rsidP="00282C2E"/>
        </w:tc>
        <w:tc>
          <w:tcPr>
            <w:tcW w:w="2551" w:type="dxa"/>
            <w:tcBorders>
              <w:top w:val="single" w:sz="4" w:space="0" w:color="auto"/>
              <w:left w:val="single" w:sz="4" w:space="0" w:color="auto"/>
              <w:bottom w:val="single" w:sz="4" w:space="0" w:color="auto"/>
              <w:right w:val="single" w:sz="4" w:space="0" w:color="auto"/>
            </w:tcBorders>
          </w:tcPr>
          <w:p w:rsidR="000E1391" w:rsidRPr="0041546A" w:rsidRDefault="000E1391" w:rsidP="00282C2E">
            <w:r w:rsidRPr="0041546A">
              <w:t>Удовлетворительно</w:t>
            </w:r>
            <w:r>
              <w:t xml:space="preserve">, </w:t>
            </w:r>
          </w:p>
        </w:tc>
      </w:tr>
    </w:tbl>
    <w:p w:rsidR="000E1391" w:rsidRDefault="000E1391" w:rsidP="000E1391">
      <w:pPr>
        <w:jc w:val="right"/>
      </w:pPr>
    </w:p>
    <w:p w:rsidR="000E1391" w:rsidRDefault="000E1391" w:rsidP="00AF3DCE">
      <w:pPr>
        <w:spacing w:before="100" w:beforeAutospacing="1" w:after="100" w:afterAutospacing="1"/>
      </w:pPr>
    </w:p>
    <w:p w:rsidR="000613AC" w:rsidRDefault="00BE20DA" w:rsidP="000613AC">
      <w:pPr>
        <w:autoSpaceDE w:val="0"/>
        <w:spacing w:after="0"/>
        <w:ind w:left="5670"/>
        <w:contextualSpacing/>
        <w:jc w:val="center"/>
        <w:rPr>
          <w:b/>
        </w:rPr>
      </w:pPr>
      <w:r>
        <w:rPr>
          <w:b/>
        </w:rPr>
        <w:t xml:space="preserve">Приложение № </w:t>
      </w:r>
      <w:r w:rsidR="0057473E">
        <w:rPr>
          <w:b/>
        </w:rPr>
        <w:t>2</w:t>
      </w:r>
    </w:p>
    <w:p w:rsidR="00104598" w:rsidRDefault="0062659C" w:rsidP="000613AC">
      <w:pPr>
        <w:autoSpaceDE w:val="0"/>
        <w:spacing w:after="0"/>
        <w:ind w:left="5670"/>
        <w:contextualSpacing/>
        <w:jc w:val="center"/>
      </w:pPr>
      <w:r w:rsidRPr="00E957E6">
        <w:rPr>
          <w:b/>
        </w:rPr>
        <w:t xml:space="preserve">к </w:t>
      </w:r>
      <w:r>
        <w:rPr>
          <w:b/>
        </w:rPr>
        <w:t>конкурсной документации</w:t>
      </w:r>
      <w:r w:rsidR="00104598" w:rsidRPr="00104598">
        <w:br/>
      </w:r>
    </w:p>
    <w:p w:rsidR="00BE20DA" w:rsidRDefault="00BE20DA" w:rsidP="000613AC">
      <w:pPr>
        <w:autoSpaceDE w:val="0"/>
        <w:spacing w:after="0"/>
        <w:ind w:left="5670"/>
        <w:contextualSpacing/>
        <w:jc w:val="center"/>
      </w:pPr>
    </w:p>
    <w:p w:rsidR="00256FAA" w:rsidRDefault="00256FAA" w:rsidP="00256FAA">
      <w:pPr>
        <w:autoSpaceDE w:val="0"/>
        <w:spacing w:after="0"/>
        <w:contextualSpacing/>
        <w:jc w:val="center"/>
        <w:rPr>
          <w:b/>
        </w:rPr>
      </w:pPr>
      <w:r>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00FE69CA">
        <w:rPr>
          <w:b/>
        </w:rPr>
        <w:t xml:space="preserve"> (Лот №1)</w:t>
      </w:r>
    </w:p>
    <w:tbl>
      <w:tblPr>
        <w:tblW w:w="9628" w:type="dxa"/>
        <w:tblInd w:w="113" w:type="dxa"/>
        <w:tblLook w:val="04A0" w:firstRow="1" w:lastRow="0" w:firstColumn="1" w:lastColumn="0" w:noHBand="0" w:noVBand="1"/>
      </w:tblPr>
      <w:tblGrid>
        <w:gridCol w:w="1813"/>
        <w:gridCol w:w="1156"/>
        <w:gridCol w:w="3547"/>
        <w:gridCol w:w="2041"/>
        <w:gridCol w:w="1071"/>
      </w:tblGrid>
      <w:tr w:rsidR="00564C6A" w:rsidRPr="00564C6A" w:rsidTr="00564C6A">
        <w:trPr>
          <w:trHeight w:val="825"/>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Категория многоквартирного дома</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Общая площадь помещений (кв.м.)</w:t>
            </w:r>
          </w:p>
        </w:tc>
        <w:tc>
          <w:tcPr>
            <w:tcW w:w="3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Наименование работ и услуг</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Периодичность выполнения работ и оказания услуг</w:t>
            </w:r>
          </w:p>
        </w:tc>
        <w:tc>
          <w:tcPr>
            <w:tcW w:w="1071" w:type="dxa"/>
            <w:tcBorders>
              <w:top w:val="single" w:sz="4" w:space="0" w:color="auto"/>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Годовая плата, руб.</w:t>
            </w:r>
          </w:p>
        </w:tc>
      </w:tr>
      <w:tr w:rsidR="00564C6A" w:rsidRPr="00564C6A" w:rsidTr="00564C6A">
        <w:trPr>
          <w:trHeight w:val="300"/>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 </w:t>
            </w:r>
          </w:p>
        </w:tc>
      </w:tr>
      <w:tr w:rsidR="00564C6A" w:rsidRPr="00564C6A" w:rsidTr="00564C6A">
        <w:trPr>
          <w:trHeight w:val="300"/>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single" w:sz="4" w:space="0" w:color="auto"/>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 </w:t>
            </w:r>
          </w:p>
        </w:tc>
      </w:tr>
      <w:tr w:rsidR="00564C6A" w:rsidRPr="00564C6A" w:rsidTr="00564C6A">
        <w:trPr>
          <w:trHeight w:val="300"/>
        </w:trPr>
        <w:tc>
          <w:tcPr>
            <w:tcW w:w="1813"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I.</w:t>
            </w:r>
            <w:r w:rsidRPr="00564C6A">
              <w:rPr>
                <w:b/>
                <w:bCs/>
                <w:color w:val="000000"/>
                <w:sz w:val="14"/>
                <w:szCs w:val="14"/>
                <w:lang w:eastAsia="ru-RU"/>
              </w:rPr>
              <w:t xml:space="preserve">                    </w:t>
            </w:r>
            <w:r w:rsidRPr="00564C6A">
              <w:rPr>
                <w:b/>
                <w:bCs/>
                <w:color w:val="000000"/>
                <w:sz w:val="18"/>
                <w:szCs w:val="18"/>
                <w:lang w:eastAsia="ru-RU"/>
              </w:rPr>
              <w:t xml:space="preserve">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w:t>
            </w:r>
            <w:r w:rsidRPr="00564C6A">
              <w:rPr>
                <w:b/>
                <w:bCs/>
                <w:color w:val="000000"/>
                <w:sz w:val="18"/>
                <w:szCs w:val="18"/>
                <w:lang w:eastAsia="ru-RU"/>
              </w:rPr>
              <w:lastRenderedPageBreak/>
              <w:t>местами общего пользования</w:t>
            </w:r>
          </w:p>
        </w:tc>
        <w:tc>
          <w:tcPr>
            <w:tcW w:w="1156"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lastRenderedPageBreak/>
              <w:t>5446,9</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1169994,12</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1. Фундаменты  </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0,36</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2041"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12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w:t>
            </w:r>
            <w:r w:rsidRPr="00564C6A">
              <w:rPr>
                <w:color w:val="000000"/>
                <w:sz w:val="14"/>
                <w:szCs w:val="14"/>
                <w:lang w:eastAsia="ru-RU"/>
              </w:rPr>
              <w:t xml:space="preserve">               </w:t>
            </w:r>
            <w:r w:rsidRPr="00564C6A">
              <w:rPr>
                <w:color w:val="000000"/>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041"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2. Стены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0,33</w:t>
            </w:r>
          </w:p>
        </w:tc>
      </w:tr>
      <w:tr w:rsidR="00564C6A" w:rsidRPr="00564C6A" w:rsidTr="00564C6A">
        <w:trPr>
          <w:trHeight w:val="12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3. Перекрытия и покрытия</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0,17</w:t>
            </w:r>
          </w:p>
        </w:tc>
      </w:tr>
      <w:tr w:rsidR="00564C6A" w:rsidRPr="00564C6A" w:rsidTr="00564C6A">
        <w:trPr>
          <w:trHeight w:val="12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4. Крыши</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6,94</w:t>
            </w:r>
          </w:p>
        </w:tc>
      </w:tr>
      <w:tr w:rsidR="00564C6A" w:rsidRPr="00564C6A" w:rsidTr="00564C6A">
        <w:trPr>
          <w:trHeight w:val="48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4.1. Ремонт кровли с заменой покрытия. Устранение протечек кровли.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 незамедлительно</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6,40</w:t>
            </w:r>
          </w:p>
        </w:tc>
      </w:tr>
      <w:tr w:rsidR="00564C6A" w:rsidRPr="00564C6A" w:rsidTr="00564C6A">
        <w:trPr>
          <w:trHeight w:val="36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0,08</w:t>
            </w:r>
          </w:p>
        </w:tc>
      </w:tr>
      <w:tr w:rsidR="00564C6A" w:rsidRPr="00564C6A" w:rsidTr="00564C6A">
        <w:trPr>
          <w:trHeight w:val="96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0,22</w:t>
            </w:r>
          </w:p>
        </w:tc>
      </w:tr>
      <w:tr w:rsidR="00564C6A" w:rsidRPr="00564C6A" w:rsidTr="00564C6A">
        <w:trPr>
          <w:trHeight w:val="48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4.4. Очистка кровли от скопления снега и наледи;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по мере необходимости в холодное время года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5. Лестницы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0,21</w:t>
            </w:r>
          </w:p>
        </w:tc>
      </w:tr>
      <w:tr w:rsidR="00564C6A" w:rsidRPr="00564C6A" w:rsidTr="00564C6A">
        <w:trPr>
          <w:trHeight w:val="12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6. Содержание фасадов</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0,37</w:t>
            </w:r>
          </w:p>
        </w:tc>
      </w:tr>
      <w:tr w:rsidR="00564C6A" w:rsidRPr="00564C6A" w:rsidTr="00564C6A">
        <w:trPr>
          <w:trHeight w:val="72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6.1. Восстановление или замена отдельных элементов крылец и зонтов над входами в здание;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0,35</w:t>
            </w:r>
          </w:p>
        </w:tc>
      </w:tr>
      <w:tr w:rsidR="00564C6A" w:rsidRPr="00564C6A" w:rsidTr="00564C6A">
        <w:trPr>
          <w:trHeight w:val="96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по мере необходимости 1 раз в год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0,02</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7. Внутренняя отделка</w:t>
            </w:r>
          </w:p>
        </w:tc>
        <w:tc>
          <w:tcPr>
            <w:tcW w:w="204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1,33</w:t>
            </w:r>
          </w:p>
        </w:tc>
      </w:tr>
      <w:tr w:rsidR="00564C6A" w:rsidRPr="00564C6A" w:rsidTr="00564C6A">
        <w:trPr>
          <w:trHeight w:val="96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1,33</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 </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 </w:t>
            </w:r>
          </w:p>
        </w:tc>
      </w:tr>
      <w:tr w:rsidR="00564C6A" w:rsidRPr="00564C6A" w:rsidTr="00564C6A">
        <w:trPr>
          <w:trHeight w:val="1035"/>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8. Содержание оконных и дверных заполнений помещений, относящихся к общему имуществу в многоквартирном доме:</w:t>
            </w:r>
          </w:p>
        </w:tc>
        <w:tc>
          <w:tcPr>
            <w:tcW w:w="204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0,30</w:t>
            </w:r>
          </w:p>
        </w:tc>
      </w:tr>
      <w:tr w:rsidR="00564C6A" w:rsidRPr="00564C6A" w:rsidTr="00564C6A">
        <w:trPr>
          <w:trHeight w:val="72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8.1. Смена оконных и дверных приборов (в том числе запирающих устройств дверей и чердачных люков)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0,26</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8.2. Замена разбитых стекол</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0,04</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8.3. Мелкий ремонт дверных заполнений</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0,02</w:t>
            </w:r>
          </w:p>
        </w:tc>
      </w:tr>
      <w:tr w:rsidR="00564C6A" w:rsidRPr="00564C6A" w:rsidTr="00564C6A">
        <w:trPr>
          <w:trHeight w:val="48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9. Содержание систем централизованного теплоснабжения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1,65</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9.1. Осмотр системы отопления здания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0,23</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9.2. Промывка системы отопления здания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0,44</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xml:space="preserve">9.3. Консервация системы отопления.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0,40</w:t>
            </w:r>
          </w:p>
        </w:tc>
      </w:tr>
      <w:tr w:rsidR="00564C6A" w:rsidRPr="00564C6A" w:rsidTr="00564C6A">
        <w:trPr>
          <w:trHeight w:val="48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9.4. Удаление воздуха из системы отопления;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0,03</w:t>
            </w:r>
          </w:p>
        </w:tc>
      </w:tr>
      <w:tr w:rsidR="00564C6A" w:rsidRPr="00564C6A" w:rsidTr="00564C6A">
        <w:trPr>
          <w:trHeight w:val="48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9.5. Временная заделка свищей (установка хомута) на трубопроводах отопления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0,02</w:t>
            </w:r>
          </w:p>
        </w:tc>
      </w:tr>
      <w:tr w:rsidR="00564C6A" w:rsidRPr="00564C6A" w:rsidTr="00564C6A">
        <w:trPr>
          <w:trHeight w:val="12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0,53</w:t>
            </w:r>
          </w:p>
        </w:tc>
      </w:tr>
      <w:tr w:rsidR="00564C6A" w:rsidRPr="00564C6A" w:rsidTr="00564C6A">
        <w:trPr>
          <w:trHeight w:val="72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10. Содержания систем централизованного водоснабжение и водоотведение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2,75</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10.1.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2,75</w:t>
            </w:r>
          </w:p>
        </w:tc>
      </w:tr>
      <w:tr w:rsidR="00564C6A" w:rsidRPr="00564C6A" w:rsidTr="00564C6A">
        <w:trPr>
          <w:trHeight w:val="3915"/>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xml:space="preserve">11. Содержание электрооборудования </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1,23</w:t>
            </w:r>
          </w:p>
        </w:tc>
      </w:tr>
      <w:tr w:rsidR="00564C6A" w:rsidRPr="00564C6A" w:rsidTr="00564C6A">
        <w:trPr>
          <w:trHeight w:val="144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0,16</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11.2. Осмотр линий электрических сетей, арматуры и электрооборудования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w:t>
            </w:r>
          </w:p>
        </w:tc>
        <w:tc>
          <w:tcPr>
            <w:tcW w:w="1071"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48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 но не менее 1 раза в год</w:t>
            </w:r>
          </w:p>
        </w:tc>
        <w:tc>
          <w:tcPr>
            <w:tcW w:w="1071"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11.3. Замена ламп внутреннего и наружного освещения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0,12</w:t>
            </w:r>
          </w:p>
        </w:tc>
      </w:tr>
      <w:tr w:rsidR="00564C6A" w:rsidRPr="00564C6A" w:rsidTr="00564C6A">
        <w:trPr>
          <w:trHeight w:val="54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11.4. Замена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0,44</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электроустановочных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 </w:t>
            </w:r>
          </w:p>
        </w:tc>
      </w:tr>
      <w:tr w:rsidR="00564C6A" w:rsidRPr="00564C6A" w:rsidTr="00564C6A">
        <w:trPr>
          <w:trHeight w:val="72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изделий (розеток, выключателей)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 </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11.5. Мелкий ремонт (замена) электропроводки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0,34</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48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12. Содержание помещений общего пользования</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0,00</w:t>
            </w:r>
          </w:p>
        </w:tc>
      </w:tr>
      <w:tr w:rsidR="00564C6A" w:rsidRPr="00564C6A" w:rsidTr="00564C6A">
        <w:trPr>
          <w:trHeight w:val="48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12.1. Сухая и влажная уборка полов во всех помещениях общего пользования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месяц</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0,00</w:t>
            </w:r>
          </w:p>
        </w:tc>
      </w:tr>
      <w:tr w:rsidR="00564C6A" w:rsidRPr="00564C6A" w:rsidTr="00564C6A">
        <w:trPr>
          <w:trHeight w:val="72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12.2. Мытье перил, дверей, плафонов, окон, рам, подоконников, почтовых ящиков в помещениях общего пользования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0,00</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13. Аварийное обслуживание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постоянно</w:t>
            </w:r>
          </w:p>
        </w:tc>
        <w:tc>
          <w:tcPr>
            <w:tcW w:w="1071"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0,37</w:t>
            </w:r>
          </w:p>
        </w:tc>
      </w:tr>
      <w:tr w:rsidR="00564C6A" w:rsidRPr="00564C6A" w:rsidTr="00564C6A">
        <w:trPr>
          <w:trHeight w:val="72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на системах водоснабжения, теплоснабжения, канализации, энергоснабжения</w:t>
            </w:r>
          </w:p>
        </w:tc>
        <w:tc>
          <w:tcPr>
            <w:tcW w:w="1071"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14. Расходы по управлению МКД</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постоянно</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2,32</w:t>
            </w: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II.</w:t>
            </w:r>
            <w:r w:rsidRPr="00564C6A">
              <w:rPr>
                <w:b/>
                <w:bCs/>
                <w:color w:val="000000"/>
                <w:sz w:val="14"/>
                <w:szCs w:val="14"/>
                <w:lang w:eastAsia="ru-RU"/>
              </w:rPr>
              <w:t xml:space="preserve">                 </w:t>
            </w:r>
            <w:r w:rsidRPr="00564C6A">
              <w:rPr>
                <w:b/>
                <w:bCs/>
                <w:color w:val="000000"/>
                <w:sz w:val="18"/>
                <w:szCs w:val="18"/>
                <w:lang w:eastAsia="ru-RU"/>
              </w:rPr>
              <w:t>Кирпичные или панельные одно- и двухэтажные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2142,6</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22,49</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1. Фундаменты  </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0,33</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204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w:t>
            </w:r>
            <w:r w:rsidRPr="00564C6A">
              <w:rPr>
                <w:color w:val="000000"/>
                <w:sz w:val="14"/>
                <w:szCs w:val="14"/>
                <w:lang w:eastAsia="ru-RU"/>
              </w:rPr>
              <w:t xml:space="preserve">               </w:t>
            </w:r>
            <w:r w:rsidRPr="00564C6A">
              <w:rPr>
                <w:color w:val="000000"/>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2. Стены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0,33</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3. Перекрытия и покрытия</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0,10</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перекрытий и покрытий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0,10</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4. Крыши</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9,03</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4.1. Ремонт кровли с заменой покрытия. Устранение протечек кровли.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 незамедлительно</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8,34</w:t>
            </w:r>
          </w:p>
        </w:tc>
      </w:tr>
      <w:tr w:rsidR="00564C6A" w:rsidRPr="00564C6A" w:rsidTr="00564C6A">
        <w:trPr>
          <w:trHeight w:val="36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4.2. Обследование с выявлением деформаций и повреждение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0,08</w:t>
            </w:r>
          </w:p>
        </w:tc>
      </w:tr>
      <w:tr w:rsidR="00564C6A" w:rsidRPr="00564C6A" w:rsidTr="00564C6A">
        <w:trPr>
          <w:trHeight w:val="96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0,29</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4.4. Очистка кровли от скопления снега и наледи;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по мере необходимости в холодное время года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0,32</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5. Лестницы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0,26</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0,26</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6. Содержание фасадов</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0,34</w:t>
            </w:r>
          </w:p>
        </w:tc>
      </w:tr>
      <w:tr w:rsidR="00564C6A" w:rsidRPr="00564C6A" w:rsidTr="00564C6A">
        <w:trPr>
          <w:trHeight w:val="72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6.1. Восстановление или замена отдельных элементов крылец и зонтов над входами в здание;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0,22</w:t>
            </w:r>
          </w:p>
        </w:tc>
      </w:tr>
      <w:tr w:rsidR="00564C6A" w:rsidRPr="00564C6A" w:rsidTr="00564C6A">
        <w:trPr>
          <w:trHeight w:val="96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по мере необходимости 1 раз в год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0,12</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7. Внутренняя отделка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1,01</w:t>
            </w:r>
          </w:p>
        </w:tc>
      </w:tr>
      <w:tr w:rsidR="00564C6A" w:rsidRPr="00564C6A" w:rsidTr="00564C6A">
        <w:trPr>
          <w:trHeight w:val="96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1,01</w:t>
            </w:r>
          </w:p>
        </w:tc>
      </w:tr>
      <w:tr w:rsidR="00564C6A" w:rsidRPr="00564C6A" w:rsidTr="00564C6A">
        <w:trPr>
          <w:trHeight w:val="975"/>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8. Содержание оконных и дверных заполнений помещений, относящихся к общему имуществу в многоквартирном доме: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0,19</w:t>
            </w:r>
          </w:p>
        </w:tc>
      </w:tr>
      <w:tr w:rsidR="00564C6A" w:rsidRPr="00564C6A" w:rsidTr="00564C6A">
        <w:trPr>
          <w:trHeight w:val="72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8.1. Смена оконных и дверных приборов (в том числе запирающих устройств дверей и чердачных люков)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0,15</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8.2. Замена разбитых стекол</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0,03</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8.3. Мелкий ремонт дверных заполнений</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0,01</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9. Содержание систем централизованного теплоснабжения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2,08</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9.1. Осмотр системы отопления здания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9.2. Промывка системы отопления здания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0,43</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xml:space="preserve">9.3. Консервация системы отопления.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0,58</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9.4. Удаление воздуха из системы отопления;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0,03</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9.5. Временная заделка свищей (установка хомута) на трубопроводах отопления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0,01</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0,82</w:t>
            </w:r>
          </w:p>
        </w:tc>
      </w:tr>
      <w:tr w:rsidR="00564C6A" w:rsidRPr="00564C6A" w:rsidTr="00564C6A">
        <w:trPr>
          <w:trHeight w:val="72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10. Содержания систем централизованного водоснабжение и водоотведение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4,45</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xml:space="preserve">10.1.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w:t>
            </w:r>
            <w:r w:rsidRPr="00564C6A">
              <w:rPr>
                <w:color w:val="000000"/>
                <w:sz w:val="18"/>
                <w:szCs w:val="18"/>
                <w:lang w:eastAsia="ru-RU"/>
              </w:rPr>
              <w:lastRenderedPageBreak/>
              <w:t>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lastRenderedPageBreak/>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4,45</w:t>
            </w:r>
          </w:p>
        </w:tc>
      </w:tr>
      <w:tr w:rsidR="00564C6A" w:rsidRPr="00564C6A" w:rsidTr="00564C6A">
        <w:trPr>
          <w:trHeight w:val="87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xml:space="preserve">11. Содержание электрооборудования </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1,06</w:t>
            </w:r>
          </w:p>
        </w:tc>
      </w:tr>
      <w:tr w:rsidR="00564C6A" w:rsidRPr="00564C6A" w:rsidTr="00564C6A">
        <w:trPr>
          <w:trHeight w:val="144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0,18</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11.2. Осмотр линий электрических сетей, арматуры и электрооборудования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 но не менее 1 раза в год</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11.3. Замена ламп внутреннего и наружного освещения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0,07</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11.4. Замена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0,27</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электроустановочных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72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изделий (розеток, выключателей)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11.5. Мелкий ремонт (замена) электропроводки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0,39</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12. Содержание помещений общего пользования</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0,00</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12.1. Сухая и влажная уборка полов во всех помещениях общего пользования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месяц</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0,00</w:t>
            </w:r>
          </w:p>
        </w:tc>
      </w:tr>
      <w:tr w:rsidR="00564C6A" w:rsidRPr="00564C6A" w:rsidTr="00564C6A">
        <w:trPr>
          <w:trHeight w:val="72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12.2. Мытье перил, дверей, плафонов, окон, рам, подоконников, почтовых ящиков в помещениях общего пользования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0,00</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13. Аварийное обслуживание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постоянно</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0,37</w:t>
            </w:r>
          </w:p>
        </w:tc>
      </w:tr>
      <w:tr w:rsidR="00564C6A" w:rsidRPr="00564C6A" w:rsidTr="00564C6A">
        <w:trPr>
          <w:trHeight w:val="72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на системах водоснабжения, теплоснабжения, канализации, энергоснабжения</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14. Расходы по управлению МКД</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постоянно</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2,94</w:t>
            </w:r>
          </w:p>
        </w:tc>
      </w:tr>
      <w:tr w:rsidR="00564C6A" w:rsidRPr="00564C6A" w:rsidTr="00564C6A">
        <w:trPr>
          <w:trHeight w:val="33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III.</w:t>
            </w:r>
            <w:r w:rsidRPr="00564C6A">
              <w:rPr>
                <w:b/>
                <w:bCs/>
                <w:color w:val="000000"/>
                <w:sz w:val="14"/>
                <w:szCs w:val="14"/>
                <w:lang w:eastAsia="ru-RU"/>
              </w:rPr>
              <w:t xml:space="preserve">               </w:t>
            </w:r>
            <w:r w:rsidRPr="00564C6A">
              <w:rPr>
                <w:b/>
                <w:bCs/>
                <w:color w:val="000000"/>
                <w:sz w:val="18"/>
                <w:szCs w:val="18"/>
                <w:lang w:eastAsia="ru-RU"/>
              </w:rPr>
              <w:t xml:space="preserve">Кирпичные или панельные одно- и двух- этажные дома,  с видами благоустройства (централизованное теплоснабжение и печное отопление, холодное и горячее водоснабжение, водоотведение) с местами общего пользования,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1461,3</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313887,24</w:t>
            </w:r>
          </w:p>
        </w:tc>
        <w:tc>
          <w:tcPr>
            <w:tcW w:w="1071" w:type="dxa"/>
            <w:tcBorders>
              <w:top w:val="nil"/>
              <w:left w:val="nil"/>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17,90</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1. Фундаменты  </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204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2 раз(а) в год при </w:t>
            </w:r>
            <w:r w:rsidRPr="00564C6A">
              <w:rPr>
                <w:color w:val="000000"/>
                <w:sz w:val="18"/>
                <w:szCs w:val="18"/>
                <w:lang w:eastAsia="ru-RU"/>
              </w:rPr>
              <w:lastRenderedPageBreak/>
              <w:t>необходимости</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lastRenderedPageBreak/>
              <w:t>0,33</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w:t>
            </w:r>
            <w:r w:rsidRPr="00564C6A">
              <w:rPr>
                <w:color w:val="000000"/>
                <w:sz w:val="14"/>
                <w:szCs w:val="14"/>
                <w:lang w:eastAsia="ru-RU"/>
              </w:rPr>
              <w:t xml:space="preserve">               </w:t>
            </w:r>
            <w:r w:rsidRPr="00564C6A">
              <w:rPr>
                <w:color w:val="000000"/>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2. Стены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3. Перекрытия и покрытия</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4. Крыши</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5,54</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4.1. Ремонт кровли с заменой покрытия. Устранение протечек кровли.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 незамедлительно</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5,10</w:t>
            </w:r>
          </w:p>
        </w:tc>
      </w:tr>
      <w:tr w:rsidR="00564C6A" w:rsidRPr="00564C6A" w:rsidTr="00564C6A">
        <w:trPr>
          <w:trHeight w:val="36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0,08</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4.4. Очистка кровли от скопления снега и наледи;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по мере необходимости в холодное время года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0,19</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5. Лестницы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6. Содержание фасадов</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0,37</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6.1. Восстановление или замена отдельных элементов крылец и зонтов над входами в здание;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0,25</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по мере необходимости 1 раз в год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0,02</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7. Внутренняя отделка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1,33</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1,33</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lastRenderedPageBreak/>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8. Содержание оконных и дверных заполнений помещений, относящихся к общему имуществу в многоквартирном доме: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0,30</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8.1. Смена оконных и дверных приборов (в том числе запирающих устройств дверей и чердачных люков)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0,24</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8.2. Замена разбитых стекол</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0,04</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8.3. Мелкий ремонт дверных заполнений</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0,02</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9. Содержание систем централизованного теплоснабжения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1,19</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9.1. Осмотр системы отопления здания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9.2. Промывка системы отопления здания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0,35</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xml:space="preserve">9.3. Консервация системы отопления.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0,10</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9.4. Удаление воздуха из системы отопления;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0,03</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9.5. Временная заделка свищей (установка хомута) на трубопроводах отопления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0,02</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0,48</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10.Содержание печей</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w:t>
            </w:r>
          </w:p>
        </w:tc>
        <w:tc>
          <w:tcPr>
            <w:tcW w:w="1071" w:type="dxa"/>
            <w:tcBorders>
              <w:top w:val="nil"/>
              <w:left w:val="nil"/>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1,83</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color w:val="000000"/>
                <w:sz w:val="18"/>
                <w:szCs w:val="18"/>
                <w:lang w:eastAsia="ru-RU"/>
              </w:rPr>
            </w:pPr>
            <w:r w:rsidRPr="00564C6A">
              <w:rPr>
                <w:color w:val="000000"/>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0,15</w:t>
            </w: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color w:val="000000"/>
                <w:sz w:val="18"/>
                <w:szCs w:val="18"/>
                <w:lang w:eastAsia="ru-RU"/>
              </w:rPr>
            </w:pPr>
            <w:r w:rsidRPr="00564C6A">
              <w:rPr>
                <w:color w:val="000000"/>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1,29</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color w:val="000000"/>
                <w:sz w:val="18"/>
                <w:szCs w:val="18"/>
                <w:lang w:eastAsia="ru-RU"/>
              </w:rPr>
            </w:pPr>
            <w:r w:rsidRPr="00564C6A">
              <w:rPr>
                <w:color w:val="000000"/>
                <w:sz w:val="18"/>
                <w:szCs w:val="18"/>
                <w:lang w:eastAsia="ru-RU"/>
              </w:rPr>
              <w:t xml:space="preserve">10.3. Ремонт штукатурки дымовых труб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0,11</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color w:val="000000"/>
                <w:sz w:val="18"/>
                <w:szCs w:val="18"/>
                <w:lang w:eastAsia="ru-RU"/>
              </w:rPr>
            </w:pPr>
            <w:r w:rsidRPr="00564C6A">
              <w:rPr>
                <w:color w:val="000000"/>
                <w:sz w:val="18"/>
                <w:szCs w:val="18"/>
                <w:lang w:eastAsia="ru-RU"/>
              </w:rPr>
              <w:t>10.4. Прочистка дымоходов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0,28</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11. Содержания систем централизованного водоснабжение и водоотведение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2,49</w:t>
            </w: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2,49</w:t>
            </w:r>
          </w:p>
        </w:tc>
      </w:tr>
      <w:tr w:rsidR="00564C6A" w:rsidRPr="00564C6A" w:rsidTr="00564C6A">
        <w:trPr>
          <w:trHeight w:val="4185"/>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xml:space="preserve">12. Содержание электрооборудования </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1,23</w:t>
            </w:r>
          </w:p>
        </w:tc>
      </w:tr>
      <w:tr w:rsidR="00564C6A" w:rsidRPr="00564C6A" w:rsidTr="00564C6A">
        <w:trPr>
          <w:trHeight w:val="1695"/>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lastRenderedPageBreak/>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0,26</w:t>
            </w: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12.2. Осмотр линий электрических сетей, арматуры и электрооборудования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  но не менее 1 раза в год</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12.3. Замена ламп внутреннего и наружного освещения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0,12</w:t>
            </w:r>
          </w:p>
        </w:tc>
      </w:tr>
      <w:tr w:rsidR="00564C6A" w:rsidRPr="00564C6A" w:rsidTr="00564C6A">
        <w:trPr>
          <w:trHeight w:val="51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12.4. Замена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0,44</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электроустановочных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72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изделий (розеток, выключателей)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12.5. Мелкий ремонт (замена) электропроводки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0,34</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14. Аварийное обслуживание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постоянно</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0,37</w:t>
            </w:r>
          </w:p>
        </w:tc>
      </w:tr>
      <w:tr w:rsidR="00564C6A" w:rsidRPr="00564C6A" w:rsidTr="00564C6A">
        <w:trPr>
          <w:trHeight w:val="72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на системах водоснабжения, теплоснабжения, канализации, энергоснабжения</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14. Расходы по управлению МКД</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постоянно</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 </w:t>
            </w:r>
          </w:p>
        </w:tc>
      </w:tr>
      <w:tr w:rsidR="00564C6A" w:rsidRPr="00564C6A" w:rsidTr="00564C6A">
        <w:trPr>
          <w:trHeight w:val="300"/>
        </w:trPr>
        <w:tc>
          <w:tcPr>
            <w:tcW w:w="1813" w:type="dxa"/>
            <w:vMerge w:val="restart"/>
            <w:tcBorders>
              <w:top w:val="nil"/>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4. Деревянные рубленные, брусчатые, сборно-щитовые, каркасные, одно- и двухэтажные,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6602,9</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1490406,59</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18,81</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 1. Фундаменты  </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w:t>
            </w:r>
          </w:p>
        </w:tc>
        <w:tc>
          <w:tcPr>
            <w:tcW w:w="204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12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w:t>
            </w:r>
            <w:r w:rsidRPr="00564C6A">
              <w:rPr>
                <w:color w:val="000000"/>
                <w:sz w:val="14"/>
                <w:szCs w:val="14"/>
                <w:lang w:eastAsia="ru-RU"/>
              </w:rPr>
              <w:t xml:space="preserve">               </w:t>
            </w:r>
            <w:r w:rsidRPr="00564C6A">
              <w:rPr>
                <w:color w:val="000000"/>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2. Стены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12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300"/>
        </w:trPr>
        <w:tc>
          <w:tcPr>
            <w:tcW w:w="1813"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b/>
                <w:bCs/>
                <w:color w:val="000000"/>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3. Перекрытия и покрытия</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0,33</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4. Крыши</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6,06</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4.1. Ремонт кровли с заменой покрытия. Устранение протечек кровли.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 незамедлительно</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5,58</w:t>
            </w:r>
          </w:p>
        </w:tc>
      </w:tr>
      <w:tr w:rsidR="00564C6A" w:rsidRPr="00564C6A" w:rsidTr="00564C6A">
        <w:trPr>
          <w:trHeight w:val="36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lastRenderedPageBreak/>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0,08</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04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0,19</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4.4. Очистка кровли от скопления снега и наледи;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по мере необходимости в холодное время года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5. Лестницы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6. Содержание фасадов</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0,30</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6.1. Восстановление или замена отдельных элементов крылец и зонтов над входами в здание;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0,29</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xml:space="preserve">по мере необходимости 1 раз в год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7. Внутренняя отделка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1,09</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1,09</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8. Содержание оконных и дверных заполнений помещений, относящихся к общему имуществу в многоквартирном доме: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0,25</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8.1. Смена оконных и дверных приборов (в том числе запирающих устройств дверей и чердачных люков)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0,20</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8.2. Замена разбитых стекол</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0,04</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8.3. Мелкий </w:t>
            </w:r>
          </w:p>
        </w:tc>
        <w:tc>
          <w:tcPr>
            <w:tcW w:w="204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ремонт дверных заполнений</w:t>
            </w:r>
          </w:p>
        </w:tc>
        <w:tc>
          <w:tcPr>
            <w:tcW w:w="204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9. Содержание систем централизованного теплоснабжения</w:t>
            </w:r>
          </w:p>
        </w:tc>
        <w:tc>
          <w:tcPr>
            <w:tcW w:w="204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1,82</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9.1. Осмотр системы отопления здания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9.2. Промывка системы отопления здания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0,57</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 xml:space="preserve">9.3. Консервация системы отопления.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0,42</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lastRenderedPageBreak/>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9.4. Удаление воздуха из системы отопления;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0,03</w:t>
            </w:r>
          </w:p>
        </w:tc>
      </w:tr>
      <w:tr w:rsidR="00564C6A" w:rsidRPr="00564C6A" w:rsidTr="00564C6A">
        <w:trPr>
          <w:trHeight w:val="6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9.5. Временная заделка свищей (установка хомута) на трубопроводах отопления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0,01</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0,58</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10.Содержание печей</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 </w:t>
            </w:r>
          </w:p>
        </w:tc>
        <w:tc>
          <w:tcPr>
            <w:tcW w:w="1071" w:type="dxa"/>
            <w:tcBorders>
              <w:top w:val="nil"/>
              <w:left w:val="nil"/>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1,36</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color w:val="000000"/>
                <w:sz w:val="18"/>
                <w:szCs w:val="18"/>
                <w:lang w:eastAsia="ru-RU"/>
              </w:rPr>
            </w:pPr>
            <w:r w:rsidRPr="00564C6A">
              <w:rPr>
                <w:color w:val="000000"/>
                <w:sz w:val="18"/>
                <w:szCs w:val="18"/>
                <w:lang w:eastAsia="ru-RU"/>
              </w:rPr>
              <w:t>10.1.  Обследование и определение целостности конструкций и проверка работоспособности дымоходов печей, каминов и очагов;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1 раз в год</w:t>
            </w:r>
          </w:p>
        </w:tc>
        <w:tc>
          <w:tcPr>
            <w:tcW w:w="1071" w:type="dxa"/>
            <w:tcBorders>
              <w:top w:val="nil"/>
              <w:left w:val="nil"/>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0,24</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color w:val="000000"/>
                <w:sz w:val="18"/>
                <w:szCs w:val="18"/>
                <w:lang w:eastAsia="ru-RU"/>
              </w:rPr>
            </w:pPr>
            <w:r w:rsidRPr="00564C6A">
              <w:rPr>
                <w:color w:val="000000"/>
                <w:sz w:val="18"/>
                <w:szCs w:val="18"/>
                <w:lang w:eastAsia="ru-RU"/>
              </w:rPr>
              <w:t>10.2.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0,82</w:t>
            </w:r>
          </w:p>
        </w:tc>
      </w:tr>
      <w:tr w:rsidR="00564C6A" w:rsidRPr="00564C6A" w:rsidTr="00564C6A">
        <w:trPr>
          <w:trHeight w:val="1035"/>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color w:val="000000"/>
                <w:sz w:val="18"/>
                <w:szCs w:val="18"/>
                <w:lang w:eastAsia="ru-RU"/>
              </w:rPr>
            </w:pPr>
            <w:r w:rsidRPr="00564C6A">
              <w:rPr>
                <w:color w:val="000000"/>
                <w:sz w:val="18"/>
                <w:szCs w:val="18"/>
                <w:lang w:eastAsia="ru-RU"/>
              </w:rPr>
              <w:t xml:space="preserve">10.3. Ремонт штукатурки дымовых труб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0,09</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color w:val="000000"/>
                <w:sz w:val="18"/>
                <w:szCs w:val="18"/>
                <w:lang w:eastAsia="ru-RU"/>
              </w:rPr>
            </w:pPr>
            <w:r w:rsidRPr="00564C6A">
              <w:rPr>
                <w:color w:val="000000"/>
                <w:sz w:val="18"/>
                <w:szCs w:val="18"/>
                <w:lang w:eastAsia="ru-RU"/>
              </w:rPr>
              <w:t>10.4. Прочистка дымоходов</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0,21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11. Содержания систем централизованного водоснабжение и водоотведение</w:t>
            </w:r>
          </w:p>
        </w:tc>
        <w:tc>
          <w:tcPr>
            <w:tcW w:w="204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5,39</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11.1. Осмотр системы водоснабжения (водоотведения), Проверка исправности, работоспособности, регулировка и техническое обслуживание насосов, запорной арматуры, промывка систем водоснабжения для удаления накипно-коррозионных отложений. (Подчеканка раструбов чугунных канализационных труб диаметром 100 мм. Расчистка верхнего слоя стыка. Зачеканка раструба асбестоцементным раствором. Смена отдельных участков трубопроводов канализации из полиэтиленовых труб высокой плотности. Снятие средств крепления. Разборка негодных труб и фасонных частей. Укладка новых труб с постановкой средств крепления.)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5,39</w:t>
            </w:r>
          </w:p>
        </w:tc>
      </w:tr>
      <w:tr w:rsidR="00564C6A" w:rsidRPr="00564C6A" w:rsidTr="00564C6A">
        <w:trPr>
          <w:trHeight w:val="3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xml:space="preserve">12. Содержание электрооборудования </w:t>
            </w:r>
            <w:r w:rsidRPr="00564C6A">
              <w:rPr>
                <w:color w:val="000000"/>
                <w:sz w:val="18"/>
                <w:szCs w:val="18"/>
                <w:lang w:eastAsia="ru-RU"/>
              </w:rPr>
              <w:t>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071" w:type="dxa"/>
            <w:tcBorders>
              <w:top w:val="nil"/>
              <w:left w:val="nil"/>
              <w:bottom w:val="single" w:sz="4" w:space="0" w:color="auto"/>
              <w:right w:val="single" w:sz="4" w:space="0" w:color="auto"/>
            </w:tcBorders>
            <w:shd w:val="clear" w:color="auto" w:fill="auto"/>
            <w:noWrap/>
            <w:hideMark/>
          </w:tcPr>
          <w:p w:rsidR="00564C6A" w:rsidRPr="00564C6A" w:rsidRDefault="00564C6A" w:rsidP="00564C6A">
            <w:pPr>
              <w:suppressAutoHyphens w:val="0"/>
              <w:spacing w:after="0"/>
              <w:jc w:val="right"/>
              <w:rPr>
                <w:b/>
                <w:bCs/>
                <w:color w:val="000000"/>
                <w:sz w:val="18"/>
                <w:szCs w:val="18"/>
                <w:lang w:eastAsia="ru-RU"/>
              </w:rPr>
            </w:pPr>
            <w:r w:rsidRPr="00564C6A">
              <w:rPr>
                <w:b/>
                <w:bCs/>
                <w:color w:val="000000"/>
                <w:sz w:val="18"/>
                <w:szCs w:val="18"/>
                <w:lang w:eastAsia="ru-RU"/>
              </w:rPr>
              <w:t>1,08</w:t>
            </w:r>
          </w:p>
        </w:tc>
      </w:tr>
      <w:tr w:rsidR="00564C6A" w:rsidRPr="00564C6A" w:rsidTr="00564C6A">
        <w:trPr>
          <w:trHeight w:val="144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2 раз в год</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0,16</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12.2. Осмотр линий электрических сетей, арматуры и электрооборудования</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0,17</w:t>
            </w:r>
          </w:p>
        </w:tc>
      </w:tr>
      <w:tr w:rsidR="00564C6A" w:rsidRPr="00564C6A" w:rsidTr="00564C6A">
        <w:trPr>
          <w:trHeight w:val="7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 но не менее 1 раза в год</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12.3. Замена ламп внутреннего и наружного освещения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0,05</w:t>
            </w:r>
          </w:p>
        </w:tc>
      </w:tr>
      <w:tr w:rsidR="00564C6A" w:rsidRPr="00564C6A" w:rsidTr="00564C6A">
        <w:trPr>
          <w:trHeight w:val="69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lastRenderedPageBreak/>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12.4. Замена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0,36</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электроустановочных </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изделий (розеток, выключателей)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rPr>
                <w:color w:val="000000"/>
                <w:sz w:val="18"/>
                <w:szCs w:val="18"/>
                <w:lang w:eastAsia="ru-RU"/>
              </w:rPr>
            </w:pPr>
            <w:r w:rsidRPr="00564C6A">
              <w:rPr>
                <w:color w:val="000000"/>
                <w:sz w:val="18"/>
                <w:szCs w:val="18"/>
                <w:lang w:eastAsia="ru-RU"/>
              </w:rPr>
              <w:t>12.5. Мелкий ремонт (замена) электропроводки</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 мере </w:t>
            </w:r>
          </w:p>
        </w:tc>
        <w:tc>
          <w:tcPr>
            <w:tcW w:w="1071"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необходимости</w:t>
            </w:r>
          </w:p>
        </w:tc>
        <w:tc>
          <w:tcPr>
            <w:tcW w:w="1071"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color w:val="000000"/>
                <w:sz w:val="18"/>
                <w:szCs w:val="18"/>
                <w:lang w:eastAsia="ru-RU"/>
              </w:rPr>
            </w:pP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color w:val="000000"/>
                <w:sz w:val="18"/>
                <w:szCs w:val="18"/>
                <w:lang w:eastAsia="ru-RU"/>
              </w:rPr>
            </w:pPr>
            <w:r w:rsidRPr="00564C6A">
              <w:rPr>
                <w:b/>
                <w:bCs/>
                <w:color w:val="000000"/>
                <w:sz w:val="18"/>
                <w:szCs w:val="18"/>
                <w:lang w:eastAsia="ru-RU"/>
              </w:rPr>
              <w:t> </w:t>
            </w:r>
          </w:p>
        </w:tc>
        <w:tc>
          <w:tcPr>
            <w:tcW w:w="3547"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rPr>
                <w:b/>
                <w:bCs/>
                <w:color w:val="000000"/>
                <w:sz w:val="18"/>
                <w:szCs w:val="18"/>
                <w:lang w:eastAsia="ru-RU"/>
              </w:rPr>
            </w:pPr>
            <w:r w:rsidRPr="00564C6A">
              <w:rPr>
                <w:b/>
                <w:bCs/>
                <w:color w:val="000000"/>
                <w:sz w:val="18"/>
                <w:szCs w:val="18"/>
                <w:lang w:eastAsia="ru-RU"/>
              </w:rPr>
              <w:t>13. Расходы по управлению МКД</w:t>
            </w:r>
          </w:p>
        </w:tc>
        <w:tc>
          <w:tcPr>
            <w:tcW w:w="204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color w:val="000000"/>
                <w:sz w:val="18"/>
                <w:szCs w:val="18"/>
                <w:lang w:eastAsia="ru-RU"/>
              </w:rPr>
            </w:pPr>
            <w:r w:rsidRPr="00564C6A">
              <w:rPr>
                <w:color w:val="000000"/>
                <w:sz w:val="18"/>
                <w:szCs w:val="18"/>
                <w:lang w:eastAsia="ru-RU"/>
              </w:rPr>
              <w:t>постоянно</w:t>
            </w:r>
          </w:p>
        </w:tc>
        <w:tc>
          <w:tcPr>
            <w:tcW w:w="1071"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right"/>
              <w:rPr>
                <w:color w:val="000000"/>
                <w:sz w:val="18"/>
                <w:szCs w:val="18"/>
                <w:lang w:eastAsia="ru-RU"/>
              </w:rPr>
            </w:pPr>
            <w:r w:rsidRPr="00564C6A">
              <w:rPr>
                <w:color w:val="000000"/>
                <w:sz w:val="18"/>
                <w:szCs w:val="18"/>
                <w:lang w:eastAsia="ru-RU"/>
              </w:rPr>
              <w:t>0,37</w:t>
            </w:r>
          </w:p>
        </w:tc>
      </w:tr>
      <w:tr w:rsidR="00564C6A" w:rsidRPr="00564C6A" w:rsidTr="00564C6A">
        <w:trPr>
          <w:trHeight w:val="300"/>
        </w:trPr>
        <w:tc>
          <w:tcPr>
            <w:tcW w:w="1813" w:type="dxa"/>
            <w:vMerge w:val="restart"/>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4"/>
                <w:szCs w:val="14"/>
                <w:lang w:eastAsia="ru-RU"/>
              </w:rPr>
              <w:t xml:space="preserve">5.  </w:t>
            </w:r>
            <w:r w:rsidRPr="00564C6A">
              <w:rPr>
                <w:b/>
                <w:bCs/>
                <w:sz w:val="18"/>
                <w:szCs w:val="18"/>
                <w:lang w:eastAsia="ru-RU"/>
              </w:rPr>
              <w:t>Деревянные рубленные, брусчатые, сборно-щитовые, каркасные, одно- и двух- этажные, дома с видами благоустройства (централизованное теплоснабжение),   с местами общего пользования</w:t>
            </w:r>
          </w:p>
        </w:tc>
        <w:tc>
          <w:tcPr>
            <w:tcW w:w="1156" w:type="dxa"/>
            <w:tcBorders>
              <w:top w:val="nil"/>
              <w:left w:val="nil"/>
              <w:bottom w:val="single" w:sz="4" w:space="0" w:color="auto"/>
              <w:right w:val="single" w:sz="4" w:space="0" w:color="auto"/>
            </w:tcBorders>
            <w:shd w:val="clear" w:color="000000" w:fill="FFFFFF"/>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509,10</w:t>
            </w:r>
          </w:p>
        </w:tc>
        <w:tc>
          <w:tcPr>
            <w:tcW w:w="3547" w:type="dxa"/>
            <w:tcBorders>
              <w:top w:val="nil"/>
              <w:left w:val="nil"/>
              <w:bottom w:val="single" w:sz="4" w:space="0" w:color="auto"/>
              <w:right w:val="single" w:sz="4" w:space="0" w:color="auto"/>
            </w:tcBorders>
            <w:shd w:val="clear" w:color="000000" w:fill="FFFFFF"/>
            <w:vAlign w:val="center"/>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2041" w:type="dxa"/>
            <w:tcBorders>
              <w:top w:val="nil"/>
              <w:left w:val="nil"/>
              <w:bottom w:val="single" w:sz="4" w:space="0" w:color="auto"/>
              <w:right w:val="single" w:sz="4" w:space="0" w:color="auto"/>
            </w:tcBorders>
            <w:shd w:val="clear" w:color="000000" w:fill="FFFFFF"/>
            <w:vAlign w:val="center"/>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119434,86</w:t>
            </w:r>
          </w:p>
        </w:tc>
        <w:tc>
          <w:tcPr>
            <w:tcW w:w="1071" w:type="dxa"/>
            <w:tcBorders>
              <w:top w:val="nil"/>
              <w:left w:val="nil"/>
              <w:bottom w:val="single" w:sz="4" w:space="0" w:color="auto"/>
              <w:right w:val="single" w:sz="4" w:space="0" w:color="auto"/>
            </w:tcBorders>
            <w:shd w:val="clear" w:color="000000" w:fill="FFFFFF"/>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19,55</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1. Фундаменты  </w:t>
            </w:r>
            <w:r w:rsidRPr="00564C6A">
              <w:rPr>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0,33</w:t>
            </w:r>
          </w:p>
        </w:tc>
      </w:tr>
      <w:tr w:rsidR="00564C6A" w:rsidRPr="00564C6A" w:rsidTr="00564C6A">
        <w:trPr>
          <w:trHeight w:val="48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0,33</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rPr>
                <w:sz w:val="18"/>
                <w:szCs w:val="18"/>
                <w:lang w:eastAsia="ru-RU"/>
              </w:rPr>
            </w:pPr>
            <w:r w:rsidRPr="00564C6A">
              <w:rPr>
                <w:sz w:val="18"/>
                <w:szCs w:val="18"/>
                <w:lang w:eastAsia="ru-RU"/>
              </w:rPr>
              <w:t>1.1.</w:t>
            </w:r>
            <w:r w:rsidRPr="00564C6A">
              <w:rPr>
                <w:sz w:val="14"/>
                <w:szCs w:val="14"/>
                <w:lang w:eastAsia="ru-RU"/>
              </w:rPr>
              <w:t xml:space="preserve">               </w:t>
            </w:r>
            <w:r w:rsidRPr="00564C6A">
              <w:rPr>
                <w:sz w:val="18"/>
                <w:szCs w:val="18"/>
                <w:lang w:eastAsia="ru-RU"/>
              </w:rPr>
              <w:t>Обследование с выявлением дефектов и разработкой плана по устранению изменения эксплуатационных свойств конструкции фундамента с обязательным составлением акта</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 </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 </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2. Стены</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0,33</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2.1. Обследование с выявлением дефектов и разработкой плана по устранению изменения эксплуатационных свойств конструкции стен с обязательным составлением акта</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0,33</w:t>
            </w:r>
          </w:p>
        </w:tc>
      </w:tr>
      <w:tr w:rsidR="00564C6A" w:rsidRPr="00564C6A" w:rsidTr="00564C6A">
        <w:trPr>
          <w:trHeight w:val="3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3. Перекрытия и покрытия</w:t>
            </w:r>
            <w:r w:rsidRPr="00564C6A">
              <w:rPr>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0,16</w:t>
            </w:r>
          </w:p>
        </w:tc>
      </w:tr>
      <w:tr w:rsidR="00564C6A" w:rsidRPr="00564C6A" w:rsidTr="00564C6A">
        <w:trPr>
          <w:trHeight w:val="1200"/>
        </w:trPr>
        <w:tc>
          <w:tcPr>
            <w:tcW w:w="1813"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b/>
                <w:bCs/>
                <w:sz w:val="18"/>
                <w:szCs w:val="18"/>
                <w:lang w:eastAsia="ru-RU"/>
              </w:rPr>
            </w:pP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3.1. Обследование с выявлением дефектов и разработкой плана по устранению изменения эксплуатационных свойств конструкции перкрытий и покрытий с обязательным составлением акта</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0,16</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4. Крыши</w:t>
            </w:r>
            <w:r w:rsidRPr="00564C6A">
              <w:rPr>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3,78</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4.1. Ремонт кровли с заменой покрытия. Устранение протечек кровли.</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 незамедлительно</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3,23</w:t>
            </w:r>
          </w:p>
        </w:tc>
      </w:tr>
      <w:tr w:rsidR="00564C6A" w:rsidRPr="00564C6A" w:rsidTr="00564C6A">
        <w:trPr>
          <w:trHeight w:val="36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4.2. Обследование с выявлением деформаций и повреждени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и разработкой плана по устранению изменения эксплуатационных свойств крыши с обязательным составлением акта</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0,08</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4.3. Очистка кровли и водоотводящих устройств от мусора, грязи и наледи, препятствующих стоку дождевых и талых вод;</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0,22</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4.4. Очистка кровли от скопления снега и наледи;</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 xml:space="preserve">по мере необходимости в холодное время года </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0,24</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5. Лестницы</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0,61</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lastRenderedPageBreak/>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5.1. Обследование с выявлением дефектов и разработкой плана по устранению изменения эксплуатационных свойств конструкции лестниц с обязательным составлением акта.</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2 раз(а) в год при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0,07</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5,2 Востановление или замена отдельных частей поручней и ступеней в деревянных лестницах</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0,54</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6. Содержание фасадов</w:t>
            </w:r>
            <w:r w:rsidRPr="00564C6A">
              <w:rPr>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0,54</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6.1. Восстановление или замена отдельных элементов крылец и зонтов над входами в здание;</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0,51</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6.2.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 xml:space="preserve">по мере необходимости 1 раз в год </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0,02</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7. Внутренняя отделка</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1,88</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7.1. Восстановление отделки стен, потолков, полов отдельными участками помещений, относящихся к общему имуществу многоквартирного дома</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1,88</w:t>
            </w:r>
          </w:p>
        </w:tc>
      </w:tr>
      <w:tr w:rsidR="00564C6A" w:rsidRPr="00564C6A" w:rsidTr="00564C6A">
        <w:trPr>
          <w:trHeight w:val="96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8. Содержание оконных и дверных заполнений помещений, относящихся к общему имуществу в многоквартирном доме:</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0,41</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8.1. Смена оконных и дверных приборов (в том числе запирающих устройств дверей и чердачных люков)</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0,33</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8.2. Замена разбитых стекол</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0,06</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8.3. Мелкий ремонт дверных заполнений</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0,02</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9. Содержание систем централизованного теплоснабжения</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1,95</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9.1. Осмотр системы отопления здания</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0,21</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9.2. Промывка системы отопления здания</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0,50</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 xml:space="preserve">9.3. Консервация системы отопления.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1 раз в год</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0,50</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9.4. Удаление воздуха из системы отопления;</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0,03</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9.5. Временная заделка свищей (установка хомута) на трубопроводах отопления</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0,02</w:t>
            </w:r>
          </w:p>
        </w:tc>
      </w:tr>
      <w:tr w:rsidR="00564C6A" w:rsidRPr="00564C6A" w:rsidTr="00564C6A">
        <w:trPr>
          <w:trHeight w:val="12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9.6. Ремонт аварийных вентилей на трубопроводах отопления, а также устранение мелких неисправностей отопления находящихся в квартире, общедомовом имуществе.</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0,69</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xml:space="preserve">10. Содержание электрооборудования </w:t>
            </w:r>
            <w:r w:rsidRPr="00564C6A">
              <w:rPr>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1,18</w:t>
            </w:r>
          </w:p>
        </w:tc>
      </w:tr>
      <w:tr w:rsidR="00564C6A" w:rsidRPr="00564C6A" w:rsidTr="00564C6A">
        <w:trPr>
          <w:trHeight w:val="144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10.1.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2 раз в год</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0,17</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10.2. Осмотр линий электрических сетей, арматуры и электрооборудования</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0,18</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необходимости,  но не менее 1 раза в год</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0,09</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vMerge w:val="restart"/>
            <w:tcBorders>
              <w:top w:val="nil"/>
              <w:left w:val="single" w:sz="4" w:space="0" w:color="auto"/>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10.3. Замена ламп внутреннего и наружного освещения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0,09</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vMerge/>
            <w:tcBorders>
              <w:top w:val="nil"/>
              <w:left w:val="single" w:sz="4" w:space="0" w:color="auto"/>
              <w:bottom w:val="single" w:sz="4" w:space="0" w:color="auto"/>
              <w:right w:val="single" w:sz="4" w:space="0" w:color="auto"/>
            </w:tcBorders>
            <w:vAlign w:val="center"/>
            <w:hideMark/>
          </w:tcPr>
          <w:p w:rsidR="00564C6A" w:rsidRPr="00564C6A" w:rsidRDefault="00564C6A" w:rsidP="00564C6A">
            <w:pPr>
              <w:suppressAutoHyphens w:val="0"/>
              <w:spacing w:after="0"/>
              <w:jc w:val="left"/>
              <w:rPr>
                <w:sz w:val="18"/>
                <w:szCs w:val="18"/>
                <w:lang w:eastAsia="ru-RU"/>
              </w:rPr>
            </w:pP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 </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11.4. Замена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0,43</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lastRenderedPageBreak/>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электроустановочных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 </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изделий (розеток, выключателей) на общедомовом имуществе и придомовой территории</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 </w:t>
            </w:r>
          </w:p>
        </w:tc>
      </w:tr>
      <w:tr w:rsidR="00564C6A" w:rsidRPr="00564C6A" w:rsidTr="00564C6A">
        <w:trPr>
          <w:trHeight w:val="48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10.5. Мелкий ремонт (замена) электропроводки</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0,32</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необходимости</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 </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11. Аварийное обслуживание</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постоянно</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0,16</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на системах водоснабжения, теплоснабжения, канализации, энергоснабжения</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 </w:t>
            </w:r>
          </w:p>
        </w:tc>
      </w:tr>
      <w:tr w:rsidR="00564C6A" w:rsidRPr="00564C6A" w:rsidTr="00564C6A">
        <w:trPr>
          <w:trHeight w:val="72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12 Работы по обеспечению вывоза, в том числе откачке, жидких бытовых отходов (выгребные ямы)</w:t>
            </w:r>
          </w:p>
        </w:tc>
        <w:tc>
          <w:tcPr>
            <w:tcW w:w="2041" w:type="dxa"/>
            <w:vMerge w:val="restart"/>
            <w:tcBorders>
              <w:top w:val="nil"/>
              <w:left w:val="single" w:sz="4" w:space="0" w:color="auto"/>
              <w:bottom w:val="single" w:sz="4" w:space="0" w:color="000000"/>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 мере необходимости</w:t>
            </w:r>
          </w:p>
        </w:tc>
        <w:tc>
          <w:tcPr>
            <w:tcW w:w="1071" w:type="dxa"/>
            <w:tcBorders>
              <w:top w:val="nil"/>
              <w:left w:val="nil"/>
              <w:bottom w:val="single" w:sz="4" w:space="0" w:color="auto"/>
              <w:right w:val="single" w:sz="4" w:space="0" w:color="auto"/>
            </w:tcBorders>
            <w:shd w:val="clear" w:color="auto" w:fill="auto"/>
            <w:noWrap/>
            <w:vAlign w:val="center"/>
            <w:hideMark/>
          </w:tcPr>
          <w:p w:rsidR="00564C6A" w:rsidRPr="00564C6A" w:rsidRDefault="00564C6A" w:rsidP="00564C6A">
            <w:pPr>
              <w:suppressAutoHyphens w:val="0"/>
              <w:spacing w:after="0"/>
              <w:jc w:val="right"/>
              <w:rPr>
                <w:b/>
                <w:bCs/>
                <w:sz w:val="18"/>
                <w:szCs w:val="18"/>
                <w:lang w:eastAsia="ru-RU"/>
              </w:rPr>
            </w:pPr>
            <w:r w:rsidRPr="00564C6A">
              <w:rPr>
                <w:b/>
                <w:bCs/>
                <w:sz w:val="18"/>
                <w:szCs w:val="18"/>
                <w:lang w:eastAsia="ru-RU"/>
              </w:rPr>
              <w:t>5,68</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 </w:t>
            </w:r>
          </w:p>
        </w:tc>
        <w:tc>
          <w:tcPr>
            <w:tcW w:w="2041"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sz w:val="18"/>
                <w:szCs w:val="18"/>
                <w:lang w:eastAsia="ru-RU"/>
              </w:rPr>
            </w:pP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 </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sz w:val="18"/>
                <w:szCs w:val="18"/>
                <w:lang w:eastAsia="ru-RU"/>
              </w:rPr>
            </w:pPr>
            <w:r w:rsidRPr="00564C6A">
              <w:rPr>
                <w:sz w:val="18"/>
                <w:szCs w:val="18"/>
                <w:lang w:eastAsia="ru-RU"/>
              </w:rPr>
              <w:t> </w:t>
            </w:r>
          </w:p>
        </w:tc>
        <w:tc>
          <w:tcPr>
            <w:tcW w:w="2041" w:type="dxa"/>
            <w:vMerge/>
            <w:tcBorders>
              <w:top w:val="nil"/>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sz w:val="18"/>
                <w:szCs w:val="18"/>
                <w:lang w:eastAsia="ru-RU"/>
              </w:rPr>
            </w:pP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 </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 </w:t>
            </w:r>
          </w:p>
        </w:tc>
        <w:tc>
          <w:tcPr>
            <w:tcW w:w="115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center"/>
              <w:rPr>
                <w:b/>
                <w:bCs/>
                <w:sz w:val="18"/>
                <w:szCs w:val="18"/>
                <w:lang w:eastAsia="ru-RU"/>
              </w:rPr>
            </w:pPr>
            <w:r w:rsidRPr="00564C6A">
              <w:rPr>
                <w:b/>
                <w:bCs/>
                <w:sz w:val="18"/>
                <w:szCs w:val="18"/>
                <w:lang w:eastAsia="ru-RU"/>
              </w:rPr>
              <w:t> </w:t>
            </w:r>
          </w:p>
        </w:tc>
        <w:tc>
          <w:tcPr>
            <w:tcW w:w="3547"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left"/>
              <w:rPr>
                <w:b/>
                <w:bCs/>
                <w:sz w:val="18"/>
                <w:szCs w:val="18"/>
                <w:lang w:eastAsia="ru-RU"/>
              </w:rPr>
            </w:pPr>
            <w:r w:rsidRPr="00564C6A">
              <w:rPr>
                <w:b/>
                <w:bCs/>
                <w:sz w:val="18"/>
                <w:szCs w:val="18"/>
                <w:lang w:eastAsia="ru-RU"/>
              </w:rPr>
              <w:t>13. Расходы по управлению МКД</w:t>
            </w:r>
          </w:p>
        </w:tc>
        <w:tc>
          <w:tcPr>
            <w:tcW w:w="204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center"/>
              <w:rPr>
                <w:sz w:val="18"/>
                <w:szCs w:val="18"/>
                <w:lang w:eastAsia="ru-RU"/>
              </w:rPr>
            </w:pPr>
            <w:r w:rsidRPr="00564C6A">
              <w:rPr>
                <w:sz w:val="18"/>
                <w:szCs w:val="18"/>
                <w:lang w:eastAsia="ru-RU"/>
              </w:rPr>
              <w:t>постоянно</w:t>
            </w:r>
          </w:p>
        </w:tc>
        <w:tc>
          <w:tcPr>
            <w:tcW w:w="1071" w:type="dxa"/>
            <w:tcBorders>
              <w:top w:val="nil"/>
              <w:left w:val="nil"/>
              <w:bottom w:val="single" w:sz="4" w:space="0" w:color="auto"/>
              <w:right w:val="single" w:sz="4" w:space="0" w:color="auto"/>
            </w:tcBorders>
            <w:shd w:val="clear" w:color="auto" w:fill="auto"/>
            <w:vAlign w:val="center"/>
            <w:hideMark/>
          </w:tcPr>
          <w:p w:rsidR="00564C6A" w:rsidRPr="00564C6A" w:rsidRDefault="00564C6A" w:rsidP="00564C6A">
            <w:pPr>
              <w:suppressAutoHyphens w:val="0"/>
              <w:spacing w:after="0"/>
              <w:jc w:val="right"/>
              <w:rPr>
                <w:sz w:val="18"/>
                <w:szCs w:val="18"/>
                <w:lang w:eastAsia="ru-RU"/>
              </w:rPr>
            </w:pPr>
            <w:r w:rsidRPr="00564C6A">
              <w:rPr>
                <w:sz w:val="18"/>
                <w:szCs w:val="18"/>
                <w:lang w:eastAsia="ru-RU"/>
              </w:rPr>
              <w:t>2,54</w:t>
            </w:r>
          </w:p>
        </w:tc>
      </w:tr>
      <w:tr w:rsidR="00564C6A" w:rsidRPr="00564C6A" w:rsidTr="00564C6A">
        <w:trPr>
          <w:trHeight w:val="300"/>
        </w:trPr>
        <w:tc>
          <w:tcPr>
            <w:tcW w:w="181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15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547" w:type="dxa"/>
            <w:tcBorders>
              <w:top w:val="nil"/>
              <w:left w:val="nil"/>
              <w:bottom w:val="single" w:sz="4" w:space="0" w:color="auto"/>
              <w:right w:val="single" w:sz="4" w:space="0" w:color="auto"/>
            </w:tcBorders>
            <w:shd w:val="clear" w:color="auto" w:fill="auto"/>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2041" w:type="dxa"/>
            <w:tcBorders>
              <w:top w:val="nil"/>
              <w:left w:val="nil"/>
              <w:bottom w:val="single" w:sz="4" w:space="0" w:color="auto"/>
              <w:right w:val="single" w:sz="4" w:space="0" w:color="auto"/>
            </w:tcBorders>
            <w:shd w:val="clear" w:color="auto" w:fill="auto"/>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071"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r>
    </w:tbl>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564C6A" w:rsidRDefault="00564C6A"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D75BD0" w:rsidRDefault="00D75BD0" w:rsidP="00256FAA">
      <w:pPr>
        <w:autoSpaceDE w:val="0"/>
        <w:spacing w:after="0"/>
        <w:contextualSpacing/>
        <w:jc w:val="center"/>
        <w:rPr>
          <w:b/>
        </w:rPr>
      </w:pPr>
    </w:p>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0E1391" w:rsidRDefault="000E1391" w:rsidP="00256FAA">
      <w:pPr>
        <w:autoSpaceDE w:val="0"/>
        <w:spacing w:after="0"/>
        <w:contextualSpacing/>
        <w:jc w:val="center"/>
        <w:rPr>
          <w:b/>
        </w:rPr>
      </w:pPr>
    </w:p>
    <w:p w:rsidR="008D4BC7" w:rsidRDefault="008D4BC7">
      <w:pPr>
        <w:suppressAutoHyphens w:val="0"/>
        <w:spacing w:after="0"/>
        <w:jc w:val="left"/>
        <w:rPr>
          <w:b/>
        </w:rPr>
      </w:pPr>
    </w:p>
    <w:p w:rsidR="008D4BC7" w:rsidRDefault="008D4BC7">
      <w:pPr>
        <w:suppressAutoHyphens w:val="0"/>
        <w:spacing w:after="0"/>
        <w:jc w:val="left"/>
        <w:rPr>
          <w:b/>
        </w:rPr>
      </w:pPr>
    </w:p>
    <w:p w:rsidR="008D4BC7" w:rsidRDefault="008D4BC7">
      <w:pPr>
        <w:suppressAutoHyphens w:val="0"/>
        <w:spacing w:after="0"/>
        <w:jc w:val="left"/>
        <w:rPr>
          <w:b/>
        </w:rPr>
      </w:pPr>
    </w:p>
    <w:p w:rsidR="005273F3" w:rsidRDefault="005273F3" w:rsidP="005273F3">
      <w:pPr>
        <w:autoSpaceDE w:val="0"/>
        <w:spacing w:after="0"/>
        <w:ind w:left="5670"/>
        <w:contextualSpacing/>
        <w:jc w:val="center"/>
        <w:rPr>
          <w:b/>
        </w:rPr>
      </w:pPr>
    </w:p>
    <w:p w:rsidR="005273F3" w:rsidRDefault="005273F3" w:rsidP="005273F3">
      <w:pPr>
        <w:autoSpaceDE w:val="0"/>
        <w:spacing w:after="0"/>
        <w:ind w:left="5670"/>
        <w:contextualSpacing/>
        <w:jc w:val="center"/>
        <w:rPr>
          <w:b/>
        </w:rPr>
      </w:pPr>
      <w:r w:rsidRPr="00E957E6">
        <w:rPr>
          <w:b/>
        </w:rPr>
        <w:t>Прил</w:t>
      </w:r>
      <w:r>
        <w:rPr>
          <w:b/>
        </w:rPr>
        <w:t>ожение № 3</w:t>
      </w:r>
    </w:p>
    <w:p w:rsidR="005273F3" w:rsidRDefault="005273F3" w:rsidP="005273F3">
      <w:pPr>
        <w:autoSpaceDE w:val="0"/>
        <w:spacing w:after="0"/>
        <w:ind w:left="5670"/>
        <w:contextualSpacing/>
        <w:jc w:val="center"/>
        <w:rPr>
          <w:b/>
        </w:rPr>
      </w:pPr>
      <w:r w:rsidRPr="00E957E6">
        <w:rPr>
          <w:b/>
        </w:rPr>
        <w:t xml:space="preserve">к </w:t>
      </w:r>
      <w:r>
        <w:rPr>
          <w:b/>
        </w:rPr>
        <w:t>конкурсной документации</w:t>
      </w:r>
    </w:p>
    <w:p w:rsidR="005273F3" w:rsidRDefault="005273F3" w:rsidP="005273F3">
      <w:pPr>
        <w:spacing w:line="200" w:lineRule="exact"/>
        <w:ind w:right="-144"/>
        <w:jc w:val="right"/>
      </w:pPr>
    </w:p>
    <w:p w:rsidR="005273F3" w:rsidRDefault="005273F3" w:rsidP="005273F3">
      <w:pPr>
        <w:pStyle w:val="a9"/>
        <w:jc w:val="center"/>
        <w:rPr>
          <w:b/>
        </w:rPr>
      </w:pPr>
      <w:r>
        <w:rPr>
          <w:b/>
        </w:rPr>
        <w:t>Перечень</w:t>
      </w:r>
      <w:r w:rsidRPr="000F4CC5">
        <w:rPr>
          <w:b/>
        </w:rPr>
        <w:t xml:space="preserve"> многоквартирных домов,</w:t>
      </w:r>
      <w:r>
        <w:rPr>
          <w:b/>
        </w:rPr>
        <w:t xml:space="preserve"> планируемых к передаче в управление</w:t>
      </w:r>
    </w:p>
    <w:tbl>
      <w:tblPr>
        <w:tblW w:w="9562" w:type="dxa"/>
        <w:tblInd w:w="108" w:type="dxa"/>
        <w:tblLayout w:type="fixed"/>
        <w:tblLook w:val="04A0" w:firstRow="1" w:lastRow="0" w:firstColumn="1" w:lastColumn="0" w:noHBand="0" w:noVBand="1"/>
      </w:tblPr>
      <w:tblGrid>
        <w:gridCol w:w="473"/>
        <w:gridCol w:w="1512"/>
        <w:gridCol w:w="792"/>
        <w:gridCol w:w="743"/>
        <w:gridCol w:w="987"/>
        <w:gridCol w:w="324"/>
        <w:gridCol w:w="567"/>
        <w:gridCol w:w="567"/>
        <w:gridCol w:w="1207"/>
        <w:gridCol w:w="1054"/>
        <w:gridCol w:w="1336"/>
      </w:tblGrid>
      <w:tr w:rsidR="00564C6A" w:rsidRPr="00564C6A" w:rsidTr="00564C6A">
        <w:trPr>
          <w:trHeight w:val="300"/>
        </w:trPr>
        <w:tc>
          <w:tcPr>
            <w:tcW w:w="473"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1512"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792"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743"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987"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324"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left"/>
              <w:rPr>
                <w:sz w:val="20"/>
                <w:szCs w:val="20"/>
                <w:lang w:eastAsia="ru-RU"/>
              </w:rPr>
            </w:pPr>
          </w:p>
        </w:tc>
        <w:tc>
          <w:tcPr>
            <w:tcW w:w="567"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c>
          <w:tcPr>
            <w:tcW w:w="567"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c>
          <w:tcPr>
            <w:tcW w:w="1207"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c>
          <w:tcPr>
            <w:tcW w:w="1054"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c>
          <w:tcPr>
            <w:tcW w:w="1336" w:type="dxa"/>
            <w:tcBorders>
              <w:top w:val="nil"/>
              <w:left w:val="nil"/>
              <w:bottom w:val="nil"/>
              <w:right w:val="nil"/>
            </w:tcBorders>
            <w:shd w:val="clear" w:color="auto" w:fill="auto"/>
            <w:noWrap/>
            <w:vAlign w:val="bottom"/>
            <w:hideMark/>
          </w:tcPr>
          <w:p w:rsidR="00564C6A" w:rsidRPr="00564C6A" w:rsidRDefault="00564C6A" w:rsidP="00564C6A">
            <w:pPr>
              <w:suppressAutoHyphens w:val="0"/>
              <w:spacing w:after="0"/>
              <w:jc w:val="right"/>
              <w:rPr>
                <w:sz w:val="20"/>
                <w:szCs w:val="20"/>
                <w:lang w:eastAsia="ru-RU"/>
              </w:rPr>
            </w:pPr>
          </w:p>
        </w:tc>
      </w:tr>
      <w:tr w:rsidR="00564C6A" w:rsidRPr="00564C6A" w:rsidTr="00564C6A">
        <w:trPr>
          <w:trHeight w:val="1920"/>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 п/п</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Адрес многоквартирного дома</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Год  ввода в эксплуатацию</w:t>
            </w:r>
          </w:p>
        </w:tc>
        <w:tc>
          <w:tcPr>
            <w:tcW w:w="7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 износа</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Материал стен</w:t>
            </w:r>
          </w:p>
        </w:tc>
        <w:tc>
          <w:tcPr>
            <w:tcW w:w="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Количество этажей</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Количество квартир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Количество проживающих, чел.</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Общая площадь многоквартирного дома, всего, кв. м</w:t>
            </w:r>
          </w:p>
        </w:tc>
        <w:tc>
          <w:tcPr>
            <w:tcW w:w="2390" w:type="dxa"/>
            <w:gridSpan w:val="2"/>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Площадь помещений многоквартирного дома, кв.м.</w:t>
            </w:r>
          </w:p>
        </w:tc>
      </w:tr>
      <w:tr w:rsidR="00564C6A" w:rsidRPr="00564C6A" w:rsidTr="00564C6A">
        <w:trPr>
          <w:trHeight w:val="1755"/>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1512"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743"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324"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564C6A" w:rsidRPr="00564C6A" w:rsidRDefault="00564C6A" w:rsidP="00564C6A">
            <w:pPr>
              <w:suppressAutoHyphens w:val="0"/>
              <w:spacing w:after="0"/>
              <w:jc w:val="left"/>
              <w:rPr>
                <w:rFonts w:ascii="Calibri" w:hAnsi="Calibri" w:cs="Calibri"/>
                <w:color w:val="000000"/>
                <w:sz w:val="18"/>
                <w:szCs w:val="18"/>
                <w:lang w:eastAsia="ru-RU"/>
              </w:rPr>
            </w:pPr>
          </w:p>
        </w:tc>
        <w:tc>
          <w:tcPr>
            <w:tcW w:w="1054"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всего, кв. м</w:t>
            </w:r>
          </w:p>
        </w:tc>
        <w:tc>
          <w:tcPr>
            <w:tcW w:w="1336" w:type="dxa"/>
            <w:tcBorders>
              <w:top w:val="nil"/>
              <w:left w:val="nil"/>
              <w:bottom w:val="single" w:sz="4" w:space="0" w:color="auto"/>
              <w:right w:val="single" w:sz="4" w:space="0" w:color="auto"/>
            </w:tcBorders>
            <w:shd w:val="clear" w:color="auto" w:fill="auto"/>
            <w:hideMark/>
          </w:tcPr>
          <w:p w:rsidR="00564C6A" w:rsidRPr="00564C6A" w:rsidRDefault="00564C6A" w:rsidP="00564C6A">
            <w:pPr>
              <w:suppressAutoHyphens w:val="0"/>
              <w:spacing w:after="0"/>
              <w:jc w:val="left"/>
              <w:rPr>
                <w:rFonts w:ascii="Calibri" w:hAnsi="Calibri" w:cs="Calibri"/>
                <w:color w:val="000000"/>
                <w:sz w:val="18"/>
                <w:szCs w:val="18"/>
                <w:lang w:eastAsia="ru-RU"/>
              </w:rPr>
            </w:pPr>
            <w:r w:rsidRPr="00564C6A">
              <w:rPr>
                <w:rFonts w:ascii="Calibri" w:hAnsi="Calibri" w:cs="Calibri"/>
                <w:color w:val="000000"/>
                <w:sz w:val="18"/>
                <w:szCs w:val="18"/>
                <w:lang w:eastAsia="ru-RU"/>
              </w:rPr>
              <w:t>в том числе жилых помещений, находящихся в собственности граждан, кв. м</w:t>
            </w:r>
          </w:p>
        </w:tc>
      </w:tr>
      <w:tr w:rsidR="00564C6A" w:rsidRPr="00564C6A" w:rsidTr="00564C6A">
        <w:trPr>
          <w:trHeight w:val="97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89"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п.Ясный</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ул.Мира д.5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32</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552,70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450,30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450,30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ул.Северная д.1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15</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560,80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455,90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365,30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w:t>
            </w:r>
          </w:p>
        </w:tc>
        <w:tc>
          <w:tcPr>
            <w:tcW w:w="1512"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left"/>
              <w:rPr>
                <w:sz w:val="20"/>
                <w:szCs w:val="20"/>
                <w:lang w:eastAsia="ru-RU"/>
              </w:rPr>
            </w:pPr>
            <w:r w:rsidRPr="00564C6A">
              <w:rPr>
                <w:sz w:val="20"/>
                <w:szCs w:val="20"/>
                <w:lang w:eastAsia="ru-RU"/>
              </w:rPr>
              <w:t xml:space="preserve">ул.Северная д.5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1986</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31</w:t>
            </w:r>
          </w:p>
        </w:tc>
        <w:tc>
          <w:tcPr>
            <w:tcW w:w="987"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арболит</w:t>
            </w:r>
          </w:p>
        </w:tc>
        <w:tc>
          <w:tcPr>
            <w:tcW w:w="324"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right"/>
              <w:rPr>
                <w:sz w:val="20"/>
                <w:szCs w:val="20"/>
                <w:lang w:eastAsia="ru-RU"/>
              </w:rPr>
            </w:pPr>
            <w:r w:rsidRPr="00564C6A">
              <w:rPr>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right"/>
              <w:rPr>
                <w:sz w:val="20"/>
                <w:szCs w:val="20"/>
                <w:lang w:eastAsia="ru-RU"/>
              </w:rPr>
            </w:pPr>
            <w:r w:rsidRPr="00564C6A">
              <w:rPr>
                <w:sz w:val="20"/>
                <w:szCs w:val="20"/>
                <w:lang w:eastAsia="ru-RU"/>
              </w:rPr>
              <w:t>17</w:t>
            </w:r>
          </w:p>
        </w:tc>
        <w:tc>
          <w:tcPr>
            <w:tcW w:w="1207"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right"/>
              <w:rPr>
                <w:sz w:val="20"/>
                <w:szCs w:val="20"/>
                <w:lang w:eastAsia="ru-RU"/>
              </w:rPr>
            </w:pPr>
            <w:r w:rsidRPr="00564C6A">
              <w:rPr>
                <w:sz w:val="20"/>
                <w:szCs w:val="20"/>
                <w:lang w:eastAsia="ru-RU"/>
              </w:rPr>
              <w:t>547,40</w:t>
            </w:r>
          </w:p>
        </w:tc>
        <w:tc>
          <w:tcPr>
            <w:tcW w:w="1054"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right"/>
              <w:rPr>
                <w:sz w:val="20"/>
                <w:szCs w:val="20"/>
                <w:lang w:eastAsia="ru-RU"/>
              </w:rPr>
            </w:pPr>
            <w:r w:rsidRPr="00564C6A">
              <w:rPr>
                <w:sz w:val="20"/>
                <w:szCs w:val="20"/>
                <w:lang w:eastAsia="ru-RU"/>
              </w:rPr>
              <w:t>459,60</w:t>
            </w:r>
          </w:p>
        </w:tc>
        <w:tc>
          <w:tcPr>
            <w:tcW w:w="1336"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283,50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ул.Северная д.19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31</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15</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541,70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532,70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332,70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ул.Северная д.23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31</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27</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557,10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469,30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179,70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ул.Победы д.3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548,70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460,90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407,10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7</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ул.Победы д.5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1989</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17</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17</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543,70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455,90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208,00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ул.Октября д.2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33</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24</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545,20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457,40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282,10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9</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ул.Октября д.6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24</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17</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543,70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547,70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114,80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12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1978</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кирпич.</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24</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616,80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575,20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373,40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13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1978</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40</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кирпич.</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621,60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582,00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410,30</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lastRenderedPageBreak/>
              <w:t> </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6179,40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5446,90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3407,20</w:t>
            </w:r>
          </w:p>
        </w:tc>
      </w:tr>
      <w:tr w:rsidR="00564C6A" w:rsidRPr="00564C6A" w:rsidTr="00564C6A">
        <w:trPr>
          <w:trHeight w:val="37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r>
      <w:tr w:rsidR="00564C6A" w:rsidRPr="00564C6A" w:rsidTr="00564C6A">
        <w:trPr>
          <w:trHeight w:val="94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89"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2. Кирпичные или панельные одно- и двух- этажные дома,  с видами благоустройства (централизованное теплоснабжение и печное, холодное и горячее водоснабжение, водоотведение) с местами общего пользования</w:t>
            </w:r>
          </w:p>
        </w:tc>
      </w:tr>
      <w:tr w:rsidR="00564C6A" w:rsidRPr="00564C6A" w:rsidTr="00564C6A">
        <w:trPr>
          <w:trHeight w:val="40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auto" w:fill="auto"/>
            <w:vAlign w:val="bottom"/>
            <w:hideMark/>
          </w:tcPr>
          <w:p w:rsidR="00564C6A" w:rsidRPr="00564C6A" w:rsidRDefault="00564C6A" w:rsidP="00564C6A">
            <w:pPr>
              <w:suppressAutoHyphens w:val="0"/>
              <w:spacing w:after="0"/>
              <w:jc w:val="center"/>
              <w:rPr>
                <w:b/>
                <w:bCs/>
                <w:color w:val="000000"/>
                <w:sz w:val="20"/>
                <w:szCs w:val="20"/>
                <w:lang w:eastAsia="ru-RU"/>
              </w:rPr>
            </w:pPr>
            <w:r w:rsidRPr="00564C6A">
              <w:rPr>
                <w:b/>
                <w:bCs/>
                <w:color w:val="000000"/>
                <w:sz w:val="20"/>
                <w:szCs w:val="20"/>
                <w:lang w:eastAsia="ru-RU"/>
              </w:rPr>
              <w:t>п.Ясный</w:t>
            </w:r>
          </w:p>
        </w:tc>
        <w:tc>
          <w:tcPr>
            <w:tcW w:w="792"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 </w:t>
            </w:r>
          </w:p>
        </w:tc>
        <w:tc>
          <w:tcPr>
            <w:tcW w:w="743"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center"/>
              <w:rPr>
                <w:color w:val="000000"/>
                <w:sz w:val="20"/>
                <w:szCs w:val="20"/>
                <w:lang w:eastAsia="ru-RU"/>
              </w:rPr>
            </w:pPr>
            <w:r w:rsidRPr="00564C6A">
              <w:rPr>
                <w:color w:val="000000"/>
                <w:sz w:val="20"/>
                <w:szCs w:val="20"/>
                <w:lang w:eastAsia="ru-RU"/>
              </w:rPr>
              <w:t> </w:t>
            </w:r>
          </w:p>
        </w:tc>
        <w:tc>
          <w:tcPr>
            <w:tcW w:w="98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center"/>
              <w:rPr>
                <w:color w:val="000000"/>
                <w:sz w:val="20"/>
                <w:szCs w:val="20"/>
                <w:lang w:eastAsia="ru-RU"/>
              </w:rPr>
            </w:pPr>
            <w:r w:rsidRPr="00564C6A">
              <w:rPr>
                <w:color w:val="000000"/>
                <w:sz w:val="20"/>
                <w:szCs w:val="20"/>
                <w:lang w:eastAsia="ru-RU"/>
              </w:rPr>
              <w:t> </w:t>
            </w:r>
          </w:p>
        </w:tc>
        <w:tc>
          <w:tcPr>
            <w:tcW w:w="32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r>
      <w:tr w:rsidR="00564C6A" w:rsidRPr="00564C6A" w:rsidTr="00564C6A">
        <w:trPr>
          <w:trHeight w:val="40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512"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 xml:space="preserve">ул.Северная д.3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30</w:t>
            </w:r>
          </w:p>
        </w:tc>
        <w:tc>
          <w:tcPr>
            <w:tcW w:w="987"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арболит</w:t>
            </w:r>
          </w:p>
        </w:tc>
        <w:tc>
          <w:tcPr>
            <w:tcW w:w="32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19</w:t>
            </w:r>
          </w:p>
        </w:tc>
        <w:tc>
          <w:tcPr>
            <w:tcW w:w="120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539</w:t>
            </w:r>
          </w:p>
        </w:tc>
        <w:tc>
          <w:tcPr>
            <w:tcW w:w="105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451,2</w:t>
            </w:r>
          </w:p>
        </w:tc>
        <w:tc>
          <w:tcPr>
            <w:tcW w:w="1336"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306,5</w:t>
            </w:r>
          </w:p>
        </w:tc>
      </w:tr>
      <w:tr w:rsidR="00564C6A" w:rsidRPr="00564C6A" w:rsidTr="00564C6A">
        <w:trPr>
          <w:trHeight w:val="40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1512"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 xml:space="preserve">ул.Северная д.15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1987</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37</w:t>
            </w:r>
          </w:p>
        </w:tc>
        <w:tc>
          <w:tcPr>
            <w:tcW w:w="987"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арболит</w:t>
            </w:r>
          </w:p>
        </w:tc>
        <w:tc>
          <w:tcPr>
            <w:tcW w:w="32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22</w:t>
            </w:r>
          </w:p>
        </w:tc>
        <w:tc>
          <w:tcPr>
            <w:tcW w:w="120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545,9</w:t>
            </w:r>
          </w:p>
        </w:tc>
        <w:tc>
          <w:tcPr>
            <w:tcW w:w="105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458,1</w:t>
            </w:r>
          </w:p>
        </w:tc>
        <w:tc>
          <w:tcPr>
            <w:tcW w:w="1336"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285,6</w:t>
            </w:r>
          </w:p>
        </w:tc>
      </w:tr>
      <w:tr w:rsidR="00564C6A" w:rsidRPr="00564C6A" w:rsidTr="00564C6A">
        <w:trPr>
          <w:trHeight w:val="40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w:t>
            </w:r>
          </w:p>
        </w:tc>
        <w:tc>
          <w:tcPr>
            <w:tcW w:w="1512"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ул.Железнодорожная,. д.8</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26</w:t>
            </w:r>
          </w:p>
        </w:tc>
        <w:tc>
          <w:tcPr>
            <w:tcW w:w="987"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арболит</w:t>
            </w:r>
          </w:p>
        </w:tc>
        <w:tc>
          <w:tcPr>
            <w:tcW w:w="32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FF0000"/>
                <w:sz w:val="20"/>
                <w:szCs w:val="20"/>
                <w:lang w:eastAsia="ru-RU"/>
              </w:rPr>
            </w:pPr>
            <w:r w:rsidRPr="00564C6A">
              <w:rPr>
                <w:color w:val="FF0000"/>
                <w:sz w:val="20"/>
                <w:szCs w:val="20"/>
                <w:lang w:eastAsia="ru-RU"/>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14</w:t>
            </w:r>
          </w:p>
        </w:tc>
        <w:tc>
          <w:tcPr>
            <w:tcW w:w="120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610,5</w:t>
            </w:r>
          </w:p>
        </w:tc>
        <w:tc>
          <w:tcPr>
            <w:tcW w:w="105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552</w:t>
            </w:r>
          </w:p>
        </w:tc>
        <w:tc>
          <w:tcPr>
            <w:tcW w:w="1336"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341,1</w:t>
            </w:r>
          </w:p>
        </w:tc>
      </w:tr>
      <w:tr w:rsidR="00564C6A" w:rsidRPr="00564C6A" w:rsidTr="00564C6A">
        <w:trPr>
          <w:trHeight w:val="40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 </w:t>
            </w:r>
          </w:p>
        </w:tc>
        <w:tc>
          <w:tcPr>
            <w:tcW w:w="32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FF0000"/>
                <w:sz w:val="20"/>
                <w:szCs w:val="20"/>
                <w:lang w:eastAsia="ru-RU"/>
              </w:rPr>
            </w:pPr>
            <w:r w:rsidRPr="00564C6A">
              <w:rPr>
                <w:color w:val="FF0000"/>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1695,4</w:t>
            </w:r>
          </w:p>
        </w:tc>
        <w:tc>
          <w:tcPr>
            <w:tcW w:w="105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1461,3</w:t>
            </w:r>
          </w:p>
        </w:tc>
        <w:tc>
          <w:tcPr>
            <w:tcW w:w="1336"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933,2</w:t>
            </w:r>
          </w:p>
        </w:tc>
      </w:tr>
      <w:tr w:rsidR="00564C6A" w:rsidRPr="00564C6A" w:rsidTr="00564C6A">
        <w:trPr>
          <w:trHeight w:val="402"/>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left"/>
              <w:rPr>
                <w:color w:val="000000"/>
                <w:sz w:val="20"/>
                <w:szCs w:val="20"/>
                <w:lang w:eastAsia="ru-RU"/>
              </w:rPr>
            </w:pPr>
            <w:r w:rsidRPr="00564C6A">
              <w:rPr>
                <w:color w:val="000000"/>
                <w:sz w:val="20"/>
                <w:szCs w:val="20"/>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000000" w:fill="FFFFFF"/>
            <w:noWrap/>
            <w:vAlign w:val="center"/>
            <w:hideMark/>
          </w:tcPr>
          <w:p w:rsidR="00564C6A" w:rsidRPr="00564C6A" w:rsidRDefault="00564C6A" w:rsidP="00564C6A">
            <w:pPr>
              <w:suppressAutoHyphens w:val="0"/>
              <w:spacing w:after="0"/>
              <w:jc w:val="center"/>
              <w:rPr>
                <w:sz w:val="20"/>
                <w:szCs w:val="20"/>
                <w:lang w:eastAsia="ru-RU"/>
              </w:rPr>
            </w:pPr>
            <w:r w:rsidRPr="00564C6A">
              <w:rPr>
                <w:sz w:val="20"/>
                <w:szCs w:val="20"/>
                <w:lang w:eastAsia="ru-RU"/>
              </w:rPr>
              <w:t> </w:t>
            </w:r>
          </w:p>
        </w:tc>
        <w:tc>
          <w:tcPr>
            <w:tcW w:w="32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color w:val="000000"/>
                <w:sz w:val="20"/>
                <w:szCs w:val="20"/>
                <w:lang w:eastAsia="ru-RU"/>
              </w:rPr>
            </w:pPr>
            <w:r w:rsidRPr="00564C6A">
              <w:rPr>
                <w:color w:val="000000"/>
                <w:sz w:val="20"/>
                <w:szCs w:val="20"/>
                <w:lang w:eastAsia="ru-RU"/>
              </w:rPr>
              <w:t> </w:t>
            </w:r>
          </w:p>
        </w:tc>
        <w:tc>
          <w:tcPr>
            <w:tcW w:w="1207"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1054"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564C6A" w:rsidRPr="00564C6A" w:rsidRDefault="00564C6A" w:rsidP="00564C6A">
            <w:pPr>
              <w:suppressAutoHyphens w:val="0"/>
              <w:spacing w:after="0"/>
              <w:jc w:val="right"/>
              <w:rPr>
                <w:b/>
                <w:bCs/>
                <w:color w:val="000000"/>
                <w:sz w:val="20"/>
                <w:szCs w:val="20"/>
                <w:lang w:eastAsia="ru-RU"/>
              </w:rPr>
            </w:pPr>
            <w:r w:rsidRPr="00564C6A">
              <w:rPr>
                <w:b/>
                <w:bCs/>
                <w:color w:val="000000"/>
                <w:sz w:val="20"/>
                <w:szCs w:val="20"/>
                <w:lang w:eastAsia="ru-RU"/>
              </w:rPr>
              <w:t> </w:t>
            </w:r>
          </w:p>
        </w:tc>
      </w:tr>
      <w:tr w:rsidR="00564C6A" w:rsidRPr="00564C6A" w:rsidTr="00564C6A">
        <w:trPr>
          <w:trHeight w:val="135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89"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3. Деревянные рубленные, брусчатые, сборно-щитовые, каркасные дома, одно- и двух- этажные,  с видами благоустройства (централизованное теплоснабжение, холодное и горячее водоснабжение, водоотведение) с местами общего пользования</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4</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842,2</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751,5</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502</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6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1990</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26</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842,2</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751,5</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502</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7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46</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538,5</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500,7</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500,7</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8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52</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26</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550,9</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506,6</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506,6</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9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39</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23</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548,9</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502,5</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502,5</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10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46</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22</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539,4</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490,1</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490,1</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7</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11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48</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545,9</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496,1</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424,5</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8</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14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1979</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38</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20</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612,4</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612,4</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553,6</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9</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15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51</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21</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544,6</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497,3</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295,7</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16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22</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545,7</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496,3</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367,8</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17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22</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545,1</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498,7</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301,7</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 п. Таежный, д. 18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1976</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28</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547,1</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499,2</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249,9</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7202,9</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6602,9</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5197,1</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r>
      <w:tr w:rsidR="00564C6A" w:rsidRPr="00564C6A" w:rsidTr="00564C6A">
        <w:trPr>
          <w:trHeight w:val="1275"/>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89"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4. Кирпичные или панельные одно- и двух- этажные дома,  с видами благоустройства (централизованное теплоснабжение, холодное и горячее водоснабжение, водоотведение) с местами общего пользования, коридорного типа</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ул.Северная д.21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1985</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31</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1118,3</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1077,9</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297,1</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ул.Октября </w:t>
            </w:r>
            <w:r w:rsidRPr="00564C6A">
              <w:rPr>
                <w:rFonts w:ascii="Calibri" w:hAnsi="Calibri" w:cs="Calibri"/>
                <w:color w:val="000000"/>
                <w:sz w:val="22"/>
                <w:szCs w:val="22"/>
                <w:lang w:eastAsia="ru-RU"/>
              </w:rPr>
              <w:lastRenderedPageBreak/>
              <w:t xml:space="preserve">д.14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lastRenderedPageBreak/>
              <w:t>1986</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арболит</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54</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1107,6</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1064,7</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695,5</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2225,9</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2142,6</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992,6</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 </w:t>
            </w:r>
          </w:p>
        </w:tc>
      </w:tr>
      <w:tr w:rsidR="00564C6A" w:rsidRPr="00564C6A" w:rsidTr="00564C6A">
        <w:trPr>
          <w:trHeight w:val="111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089" w:type="dxa"/>
            <w:gridSpan w:val="10"/>
            <w:tcBorders>
              <w:top w:val="single" w:sz="4" w:space="0" w:color="auto"/>
              <w:left w:val="nil"/>
              <w:bottom w:val="single" w:sz="4" w:space="0" w:color="auto"/>
              <w:right w:val="single" w:sz="4" w:space="0" w:color="000000"/>
            </w:tcBorders>
            <w:shd w:val="clear" w:color="auto" w:fill="auto"/>
            <w:hideMark/>
          </w:tcPr>
          <w:p w:rsidR="00564C6A" w:rsidRPr="00564C6A" w:rsidRDefault="00564C6A" w:rsidP="00564C6A">
            <w:pPr>
              <w:suppressAutoHyphens w:val="0"/>
              <w:spacing w:after="0"/>
              <w:jc w:val="center"/>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 Деревянные рубленные, брусчатые, сборно-щитовые, каркасные дома, одно- и двух- этажные,  с видами благоустройства (централизованное теплоснабжение или электроотопление) с местами общего пользования</w:t>
            </w:r>
          </w:p>
        </w:tc>
      </w:tr>
      <w:tr w:rsidR="00564C6A" w:rsidRPr="00564C6A" w:rsidTr="00564C6A">
        <w:trPr>
          <w:trHeight w:val="87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w:t>
            </w:r>
          </w:p>
        </w:tc>
        <w:tc>
          <w:tcPr>
            <w:tcW w:w="1512" w:type="dxa"/>
            <w:tcBorders>
              <w:top w:val="nil"/>
              <w:left w:val="nil"/>
              <w:bottom w:val="single" w:sz="4" w:space="0" w:color="auto"/>
              <w:right w:val="single" w:sz="4" w:space="0" w:color="auto"/>
            </w:tcBorders>
            <w:shd w:val="clear" w:color="auto" w:fill="auto"/>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xml:space="preserve">п. Русковера ул.Комсомольская д.4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1976</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61</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брусов.</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566,3</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509,1</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101,5</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566,3</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509,1</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101,5</w:t>
            </w:r>
          </w:p>
        </w:tc>
      </w:tr>
      <w:tr w:rsidR="00564C6A" w:rsidRPr="00564C6A" w:rsidTr="00564C6A">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29</w:t>
            </w:r>
          </w:p>
        </w:tc>
        <w:tc>
          <w:tcPr>
            <w:tcW w:w="151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Итого:</w:t>
            </w:r>
          </w:p>
        </w:tc>
        <w:tc>
          <w:tcPr>
            <w:tcW w:w="792"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743"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98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lef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32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color w:val="000000"/>
                <w:sz w:val="22"/>
                <w:szCs w:val="22"/>
                <w:lang w:eastAsia="ru-RU"/>
              </w:rPr>
            </w:pPr>
            <w:r w:rsidRPr="00564C6A">
              <w:rPr>
                <w:rFonts w:ascii="Calibri" w:hAnsi="Calibri" w:cs="Calibri"/>
                <w:color w:val="000000"/>
                <w:sz w:val="22"/>
                <w:szCs w:val="22"/>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17869,90</w:t>
            </w:r>
          </w:p>
        </w:tc>
        <w:tc>
          <w:tcPr>
            <w:tcW w:w="1054"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16162,80</w:t>
            </w:r>
          </w:p>
        </w:tc>
        <w:tc>
          <w:tcPr>
            <w:tcW w:w="1336" w:type="dxa"/>
            <w:tcBorders>
              <w:top w:val="nil"/>
              <w:left w:val="nil"/>
              <w:bottom w:val="single" w:sz="4" w:space="0" w:color="auto"/>
              <w:right w:val="single" w:sz="4" w:space="0" w:color="auto"/>
            </w:tcBorders>
            <w:shd w:val="clear" w:color="auto" w:fill="auto"/>
            <w:noWrap/>
            <w:vAlign w:val="bottom"/>
            <w:hideMark/>
          </w:tcPr>
          <w:p w:rsidR="00564C6A" w:rsidRPr="00564C6A" w:rsidRDefault="00564C6A" w:rsidP="00564C6A">
            <w:pPr>
              <w:suppressAutoHyphens w:val="0"/>
              <w:spacing w:after="0"/>
              <w:jc w:val="right"/>
              <w:rPr>
                <w:rFonts w:ascii="Calibri" w:hAnsi="Calibri" w:cs="Calibri"/>
                <w:b/>
                <w:bCs/>
                <w:color w:val="000000"/>
                <w:sz w:val="22"/>
                <w:szCs w:val="22"/>
                <w:lang w:eastAsia="ru-RU"/>
              </w:rPr>
            </w:pPr>
            <w:r w:rsidRPr="00564C6A">
              <w:rPr>
                <w:rFonts w:ascii="Calibri" w:hAnsi="Calibri" w:cs="Calibri"/>
                <w:b/>
                <w:bCs/>
                <w:color w:val="000000"/>
                <w:sz w:val="22"/>
                <w:szCs w:val="22"/>
                <w:lang w:eastAsia="ru-RU"/>
              </w:rPr>
              <w:t>10631,60</w:t>
            </w:r>
          </w:p>
        </w:tc>
      </w:tr>
    </w:tbl>
    <w:p w:rsidR="00564C6A" w:rsidRDefault="00564C6A" w:rsidP="005273F3">
      <w:pPr>
        <w:pStyle w:val="a9"/>
        <w:jc w:val="center"/>
        <w:rPr>
          <w:b/>
        </w:rPr>
      </w:pPr>
    </w:p>
    <w:p w:rsidR="00564C6A" w:rsidRDefault="00564C6A" w:rsidP="005273F3">
      <w:pPr>
        <w:pStyle w:val="a9"/>
        <w:jc w:val="center"/>
        <w:rPr>
          <w:b/>
        </w:rPr>
      </w:pPr>
    </w:p>
    <w:p w:rsidR="00564C6A" w:rsidRDefault="00564C6A" w:rsidP="005273F3">
      <w:pPr>
        <w:pStyle w:val="a9"/>
        <w:jc w:val="center"/>
        <w:rPr>
          <w:b/>
        </w:rPr>
      </w:pPr>
    </w:p>
    <w:p w:rsidR="00A35179" w:rsidRDefault="00A35179" w:rsidP="005273F3">
      <w:pPr>
        <w:pStyle w:val="a9"/>
        <w:jc w:val="center"/>
        <w:rPr>
          <w:b/>
        </w:rPr>
      </w:pPr>
    </w:p>
    <w:p w:rsidR="00EF579F" w:rsidRDefault="00EF579F" w:rsidP="005273F3">
      <w:pPr>
        <w:pStyle w:val="a9"/>
        <w:jc w:val="center"/>
        <w:rPr>
          <w:b/>
        </w:rPr>
      </w:pPr>
    </w:p>
    <w:p w:rsidR="000613AC" w:rsidRDefault="000613AC" w:rsidP="000613AC">
      <w:pPr>
        <w:autoSpaceDE w:val="0"/>
        <w:spacing w:after="0"/>
        <w:ind w:left="5670"/>
        <w:contextualSpacing/>
        <w:jc w:val="center"/>
        <w:rPr>
          <w:b/>
        </w:rPr>
      </w:pPr>
      <w:r w:rsidRPr="00E957E6">
        <w:rPr>
          <w:b/>
        </w:rPr>
        <w:t xml:space="preserve">Приложение № </w:t>
      </w:r>
      <w:r w:rsidR="00614D12">
        <w:rPr>
          <w:b/>
        </w:rPr>
        <w:t>4</w:t>
      </w:r>
    </w:p>
    <w:p w:rsidR="000613AC" w:rsidRPr="00E957E6" w:rsidRDefault="0054024F" w:rsidP="000613AC">
      <w:pPr>
        <w:autoSpaceDE w:val="0"/>
        <w:spacing w:after="0"/>
        <w:ind w:left="5670"/>
        <w:contextualSpacing/>
        <w:jc w:val="center"/>
        <w:rPr>
          <w:b/>
        </w:rPr>
      </w:pPr>
      <w:r>
        <w:rPr>
          <w:b/>
        </w:rPr>
        <w:t xml:space="preserve"> </w:t>
      </w:r>
      <w:r w:rsidR="000613AC" w:rsidRPr="00E957E6">
        <w:rPr>
          <w:b/>
        </w:rPr>
        <w:t xml:space="preserve">к </w:t>
      </w:r>
      <w:r w:rsidR="000613AC">
        <w:rPr>
          <w:b/>
        </w:rPr>
        <w:t>конкурсной документации</w:t>
      </w:r>
    </w:p>
    <w:p w:rsidR="000613AC" w:rsidRDefault="000613AC" w:rsidP="000613AC">
      <w:pPr>
        <w:spacing w:after="0"/>
        <w:jc w:val="center"/>
        <w:rPr>
          <w:b/>
          <w:bCs/>
          <w:spacing w:val="40"/>
          <w:sz w:val="28"/>
          <w:szCs w:val="28"/>
        </w:rPr>
      </w:pPr>
    </w:p>
    <w:p w:rsidR="000613AC" w:rsidRPr="00E957E6" w:rsidRDefault="000613AC" w:rsidP="000613AC">
      <w:pPr>
        <w:spacing w:after="0"/>
        <w:jc w:val="center"/>
        <w:rPr>
          <w:b/>
          <w:bCs/>
        </w:rPr>
      </w:pPr>
      <w:r w:rsidRPr="00E957E6">
        <w:rPr>
          <w:b/>
          <w:bCs/>
          <w:spacing w:val="40"/>
        </w:rPr>
        <w:t>ЗАЯВКА</w:t>
      </w:r>
      <w:r w:rsidRPr="00E957E6">
        <w:rPr>
          <w:b/>
          <w:bCs/>
        </w:rPr>
        <w:br/>
        <w:t>на участие в конкурсе по отбору управляющей организации</w:t>
      </w:r>
      <w:r w:rsidRPr="00E957E6">
        <w:rPr>
          <w:b/>
          <w:bCs/>
        </w:rPr>
        <w:br/>
        <w:t>для управления многоквартирным домом</w:t>
      </w:r>
    </w:p>
    <w:p w:rsidR="000613AC" w:rsidRPr="00E957E6" w:rsidRDefault="000613AC" w:rsidP="000613AC">
      <w:pPr>
        <w:spacing w:after="0"/>
      </w:pPr>
    </w:p>
    <w:p w:rsidR="000613AC" w:rsidRPr="00E957E6" w:rsidRDefault="000613AC" w:rsidP="000613AC">
      <w:pPr>
        <w:spacing w:after="0"/>
        <w:jc w:val="center"/>
        <w:rPr>
          <w:b/>
          <w:bCs/>
        </w:rPr>
      </w:pPr>
      <w:r w:rsidRPr="00E957E6">
        <w:rPr>
          <w:b/>
          <w:bCs/>
        </w:rPr>
        <w:t>1. Заявление об участии в конкурсе</w:t>
      </w:r>
    </w:p>
    <w:tbl>
      <w:tblPr>
        <w:tblW w:w="0" w:type="auto"/>
        <w:tblInd w:w="14" w:type="dxa"/>
        <w:tblCellMar>
          <w:left w:w="0" w:type="dxa"/>
          <w:right w:w="0" w:type="dxa"/>
        </w:tblCellMar>
        <w:tblLook w:val="01E0" w:firstRow="1" w:lastRow="1" w:firstColumn="1" w:lastColumn="1" w:noHBand="0" w:noVBand="0"/>
      </w:tblPr>
      <w:tblGrid>
        <w:gridCol w:w="9209"/>
        <w:gridCol w:w="131"/>
      </w:tblGrid>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20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1"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D4AD7">
        <w:tc>
          <w:tcPr>
            <w:tcW w:w="9209"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(место нахождения, почтовый адрес организации или место жительства индивидуального предпринимателя)</w:t>
            </w:r>
          </w:p>
        </w:tc>
        <w:tc>
          <w:tcPr>
            <w:tcW w:w="131" w:type="dxa"/>
            <w:shd w:val="clear" w:color="auto" w:fill="auto"/>
          </w:tcPr>
          <w:p w:rsidR="000613AC" w:rsidRPr="00DE28BB" w:rsidRDefault="000613AC" w:rsidP="00A71AA0">
            <w:pPr>
              <w:spacing w:after="0"/>
              <w:jc w:val="center"/>
              <w:rPr>
                <w:sz w:val="23"/>
                <w:szCs w:val="23"/>
              </w:rPr>
            </w:pPr>
          </w:p>
        </w:tc>
      </w:tr>
      <w:tr w:rsidR="000613AC" w:rsidRPr="00DE28BB" w:rsidTr="004D4AD7">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D4AD7">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(номер телефона)</w:t>
            </w:r>
          </w:p>
        </w:tc>
      </w:tr>
    </w:tbl>
    <w:p w:rsidR="000613AC" w:rsidRPr="00DE28BB" w:rsidRDefault="000613AC" w:rsidP="000613AC">
      <w:pPr>
        <w:spacing w:after="0"/>
        <w:ind w:firstLine="340"/>
        <w:rPr>
          <w:sz w:val="23"/>
          <w:szCs w:val="23"/>
        </w:rPr>
      </w:pPr>
      <w:r w:rsidRPr="00DE28BB">
        <w:rPr>
          <w:sz w:val="23"/>
          <w:szCs w:val="23"/>
        </w:rPr>
        <w:t>заявляет об участии в конкурсе по отбору управляющей организации для управления много-</w:t>
      </w:r>
      <w:r w:rsidRPr="00DE28BB">
        <w:rPr>
          <w:color w:val="FF0000"/>
          <w:sz w:val="23"/>
          <w:szCs w:val="23"/>
        </w:rPr>
        <w:br/>
      </w:r>
    </w:p>
    <w:tbl>
      <w:tblPr>
        <w:tblW w:w="0" w:type="auto"/>
        <w:tblInd w:w="14" w:type="dxa"/>
        <w:tblCellMar>
          <w:left w:w="0" w:type="dxa"/>
          <w:right w:w="0" w:type="dxa"/>
        </w:tblCellMar>
        <w:tblLook w:val="01E0" w:firstRow="1" w:lastRow="1" w:firstColumn="1" w:lastColumn="1" w:noHBand="0" w:noVBand="0"/>
      </w:tblPr>
      <w:tblGrid>
        <w:gridCol w:w="7654"/>
        <w:gridCol w:w="1542"/>
        <w:gridCol w:w="144"/>
      </w:tblGrid>
      <w:tr w:rsidR="000613AC" w:rsidRPr="00DE28BB" w:rsidTr="00A71AA0">
        <w:tc>
          <w:tcPr>
            <w:tcW w:w="8315" w:type="dxa"/>
            <w:shd w:val="clear" w:color="auto" w:fill="auto"/>
            <w:vAlign w:val="bottom"/>
          </w:tcPr>
          <w:p w:rsidR="000613AC" w:rsidRPr="00DE28BB" w:rsidRDefault="000613AC" w:rsidP="00A71AA0">
            <w:pPr>
              <w:spacing w:after="0"/>
              <w:rPr>
                <w:sz w:val="23"/>
                <w:szCs w:val="23"/>
              </w:rPr>
            </w:pPr>
            <w:r w:rsidRPr="00DE28BB">
              <w:rPr>
                <w:sz w:val="23"/>
                <w:szCs w:val="23"/>
              </w:rPr>
              <w:t>квартирным домом (многоквартирными домами), расположенным(и) по адресу:</w:t>
            </w:r>
          </w:p>
        </w:tc>
        <w:tc>
          <w:tcPr>
            <w:tcW w:w="1876" w:type="dxa"/>
            <w:gridSpan w:val="2"/>
            <w:tcBorders>
              <w:bottom w:val="single" w:sz="4" w:space="0" w:color="auto"/>
            </w:tcBorders>
            <w:shd w:val="clear" w:color="auto" w:fill="auto"/>
            <w:vAlign w:val="bottom"/>
          </w:tcPr>
          <w:p w:rsidR="000613AC" w:rsidRPr="00DE28BB" w:rsidRDefault="000613AC" w:rsidP="00A71AA0">
            <w:pPr>
              <w:spacing w:after="0"/>
              <w:rPr>
                <w:sz w:val="23"/>
                <w:szCs w:val="23"/>
              </w:rPr>
            </w:pP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A71AA0">
        <w:tc>
          <w:tcPr>
            <w:tcW w:w="10037"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(адрес многоквартирного дома)</w:t>
            </w:r>
          </w:p>
        </w:tc>
        <w:tc>
          <w:tcPr>
            <w:tcW w:w="154" w:type="dxa"/>
            <w:shd w:val="clear" w:color="auto" w:fill="auto"/>
          </w:tcPr>
          <w:p w:rsidR="000613AC" w:rsidRPr="00DE28BB" w:rsidRDefault="000613AC" w:rsidP="00A71AA0">
            <w:pPr>
              <w:spacing w:after="0"/>
              <w:jc w:val="center"/>
              <w:rPr>
                <w:sz w:val="23"/>
                <w:szCs w:val="23"/>
              </w:rPr>
            </w:pPr>
          </w:p>
        </w:tc>
      </w:tr>
    </w:tbl>
    <w:p w:rsidR="000613AC" w:rsidRPr="00DE28BB" w:rsidRDefault="000613AC" w:rsidP="000613AC">
      <w:pPr>
        <w:spacing w:after="0"/>
        <w:ind w:firstLine="340"/>
        <w:rPr>
          <w:sz w:val="23"/>
          <w:szCs w:val="23"/>
        </w:rPr>
      </w:pPr>
      <w:r w:rsidRPr="00DE28BB">
        <w:rPr>
          <w:sz w:val="23"/>
          <w:szCs w:val="23"/>
        </w:rPr>
        <w:t>Средства, внесенные в качестве обеспечения заявки на участие в конкурсе, просим возвратить</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804"/>
        <w:gridCol w:w="8390"/>
        <w:gridCol w:w="146"/>
      </w:tblGrid>
      <w:tr w:rsidR="000613AC" w:rsidRPr="00DE28BB" w:rsidTr="00A71AA0">
        <w:tc>
          <w:tcPr>
            <w:tcW w:w="840" w:type="dxa"/>
            <w:shd w:val="clear" w:color="auto" w:fill="auto"/>
            <w:vAlign w:val="bottom"/>
          </w:tcPr>
          <w:p w:rsidR="000613AC" w:rsidRPr="00DE28BB" w:rsidRDefault="000613AC" w:rsidP="00A71AA0">
            <w:pPr>
              <w:spacing w:after="0"/>
              <w:rPr>
                <w:sz w:val="23"/>
                <w:szCs w:val="23"/>
              </w:rPr>
            </w:pPr>
            <w:r w:rsidRPr="00DE28BB">
              <w:rPr>
                <w:sz w:val="23"/>
                <w:szCs w:val="23"/>
              </w:rPr>
              <w:t>на счет:</w:t>
            </w:r>
          </w:p>
        </w:tc>
        <w:tc>
          <w:tcPr>
            <w:tcW w:w="935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840" w:type="dxa"/>
            <w:shd w:val="clear" w:color="auto" w:fill="auto"/>
          </w:tcPr>
          <w:p w:rsidR="000613AC" w:rsidRPr="00DE28BB" w:rsidRDefault="000613AC" w:rsidP="00A71AA0">
            <w:pPr>
              <w:spacing w:after="0"/>
              <w:jc w:val="center"/>
              <w:rPr>
                <w:sz w:val="23"/>
                <w:szCs w:val="23"/>
              </w:rPr>
            </w:pPr>
          </w:p>
        </w:tc>
        <w:tc>
          <w:tcPr>
            <w:tcW w:w="935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w:t>
            </w:r>
          </w:p>
        </w:tc>
      </w:tr>
      <w:tr w:rsidR="000613AC" w:rsidRPr="00DE28BB" w:rsidTr="00A71AA0">
        <w:tc>
          <w:tcPr>
            <w:tcW w:w="10037"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54"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rPr>
          <w:sz w:val="23"/>
          <w:szCs w:val="23"/>
        </w:rPr>
      </w:pPr>
    </w:p>
    <w:p w:rsidR="000613AC" w:rsidRPr="00DE28BB" w:rsidRDefault="000613AC" w:rsidP="000613AC">
      <w:pPr>
        <w:spacing w:after="0"/>
        <w:jc w:val="center"/>
        <w:rPr>
          <w:b/>
          <w:bCs/>
          <w:sz w:val="23"/>
          <w:szCs w:val="23"/>
        </w:rPr>
      </w:pPr>
      <w:r w:rsidRPr="00DE28BB">
        <w:rPr>
          <w:b/>
          <w:bCs/>
          <w:sz w:val="23"/>
          <w:szCs w:val="23"/>
        </w:rPr>
        <w:t>2. Предложения претендента</w:t>
      </w:r>
      <w:r w:rsidRPr="00DE28BB">
        <w:rPr>
          <w:b/>
          <w:bCs/>
          <w:sz w:val="23"/>
          <w:szCs w:val="23"/>
        </w:rPr>
        <w:br/>
        <w:t>по условиям договора управления многоквартирным домом</w:t>
      </w:r>
    </w:p>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9340"/>
      </w:tblGrid>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(описание предлагаемого претендентом в качестве условия договора</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управления многоквартирным домом способа внесения</w:t>
            </w:r>
          </w:p>
        </w:tc>
      </w:tr>
      <w:tr w:rsidR="000613AC" w:rsidRPr="00DE28BB" w:rsidTr="00A71AA0">
        <w:tc>
          <w:tcPr>
            <w:tcW w:w="1019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DE28BB">
        <w:rPr>
          <w:sz w:val="23"/>
          <w:szCs w:val="23"/>
        </w:rPr>
        <w:br/>
      </w:r>
    </w:p>
    <w:tbl>
      <w:tblPr>
        <w:tblW w:w="0" w:type="auto"/>
        <w:tblInd w:w="14" w:type="dxa"/>
        <w:tblCellMar>
          <w:left w:w="0" w:type="dxa"/>
          <w:right w:w="0" w:type="dxa"/>
        </w:tblCellMar>
        <w:tblLook w:val="01E0" w:firstRow="1" w:lastRow="1" w:firstColumn="1" w:lastColumn="1" w:noHBand="0" w:noVBand="0"/>
      </w:tblPr>
      <w:tblGrid>
        <w:gridCol w:w="5549"/>
        <w:gridCol w:w="3791"/>
      </w:tblGrid>
      <w:tr w:rsidR="000613AC" w:rsidRPr="00DE28BB" w:rsidTr="00A71AA0">
        <w:tc>
          <w:tcPr>
            <w:tcW w:w="5991" w:type="dxa"/>
            <w:shd w:val="clear" w:color="auto" w:fill="auto"/>
            <w:vAlign w:val="bottom"/>
          </w:tcPr>
          <w:p w:rsidR="000613AC" w:rsidRPr="00DE28BB" w:rsidRDefault="000613AC" w:rsidP="00A71AA0">
            <w:pPr>
              <w:spacing w:after="0"/>
              <w:rPr>
                <w:sz w:val="23"/>
                <w:szCs w:val="23"/>
              </w:rPr>
            </w:pPr>
            <w:r w:rsidRPr="00DE28BB">
              <w:rPr>
                <w:sz w:val="23"/>
                <w:szCs w:val="23"/>
              </w:rPr>
              <w:t>за коммунальные услуги предлагаю осуществлять на счет</w:t>
            </w:r>
          </w:p>
        </w:tc>
        <w:tc>
          <w:tcPr>
            <w:tcW w:w="4200"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(реквизиты банковского счета претендента)</w:t>
            </w:r>
          </w:p>
        </w:tc>
      </w:tr>
    </w:tbl>
    <w:p w:rsidR="000613AC" w:rsidRPr="00DE28BB" w:rsidRDefault="000613AC" w:rsidP="000613AC">
      <w:pPr>
        <w:spacing w:after="0"/>
        <w:rPr>
          <w:sz w:val="23"/>
          <w:szCs w:val="23"/>
        </w:rPr>
      </w:pPr>
    </w:p>
    <w:p w:rsidR="000613AC" w:rsidRPr="00DE28BB" w:rsidRDefault="000613AC" w:rsidP="000613AC">
      <w:pPr>
        <w:spacing w:after="0"/>
        <w:ind w:firstLine="340"/>
        <w:rPr>
          <w:sz w:val="23"/>
          <w:szCs w:val="23"/>
        </w:rPr>
      </w:pPr>
      <w:r w:rsidRPr="00DE28BB">
        <w:rPr>
          <w:sz w:val="23"/>
          <w:szCs w:val="23"/>
        </w:rPr>
        <w:t>К заявке прилагаются следующие документы:</w:t>
      </w:r>
    </w:p>
    <w:p w:rsidR="000613AC" w:rsidRPr="00DE28BB" w:rsidRDefault="000613AC" w:rsidP="000613AC">
      <w:pPr>
        <w:spacing w:after="0"/>
        <w:ind w:firstLine="340"/>
        <w:rPr>
          <w:sz w:val="23"/>
          <w:szCs w:val="23"/>
        </w:rPr>
      </w:pPr>
      <w:r w:rsidRPr="00DE28BB">
        <w:rPr>
          <w:sz w:val="23"/>
          <w:szCs w:val="23"/>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firstRow="1" w:lastRow="1" w:firstColumn="1" w:lastColumn="1" w:noHBand="0" w:noVBand="0"/>
      </w:tblPr>
      <w:tblGrid>
        <w:gridCol w:w="9206"/>
        <w:gridCol w:w="134"/>
      </w:tblGrid>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A71AA0">
        <w:tc>
          <w:tcPr>
            <w:tcW w:w="10051"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40"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bl>
    <w:p w:rsidR="000613AC" w:rsidRPr="00DE28BB" w:rsidRDefault="000613AC" w:rsidP="000613AC">
      <w:pPr>
        <w:spacing w:after="0"/>
        <w:ind w:firstLine="340"/>
        <w:rPr>
          <w:sz w:val="23"/>
          <w:szCs w:val="23"/>
        </w:rPr>
      </w:pPr>
      <w:r w:rsidRPr="00DE28BB">
        <w:rPr>
          <w:sz w:val="23"/>
          <w:szCs w:val="23"/>
        </w:rPr>
        <w:t>5) утвержденный бухгалтерский баланс за последний год:</w:t>
      </w:r>
    </w:p>
    <w:tbl>
      <w:tblPr>
        <w:tblW w:w="0" w:type="auto"/>
        <w:tblInd w:w="14" w:type="dxa"/>
        <w:tblCellMar>
          <w:left w:w="0" w:type="dxa"/>
          <w:right w:w="0" w:type="dxa"/>
        </w:tblCellMar>
        <w:tblLook w:val="01E0" w:firstRow="1" w:lastRow="1" w:firstColumn="1" w:lastColumn="1" w:noHBand="0" w:noVBand="0"/>
      </w:tblPr>
      <w:tblGrid>
        <w:gridCol w:w="9207"/>
        <w:gridCol w:w="133"/>
      </w:tblGrid>
      <w:tr w:rsidR="000613AC" w:rsidRPr="00DE28BB" w:rsidTr="004A5A69">
        <w:tc>
          <w:tcPr>
            <w:tcW w:w="9340"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(наименование и реквизиты документов, количество листов)</w:t>
            </w:r>
          </w:p>
        </w:tc>
      </w:tr>
      <w:tr w:rsidR="000613AC" w:rsidRPr="00DE28BB" w:rsidTr="004A5A69">
        <w:tc>
          <w:tcPr>
            <w:tcW w:w="9207"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133" w:type="dxa"/>
            <w:shd w:val="clear" w:color="auto" w:fill="auto"/>
            <w:vAlign w:val="bottom"/>
          </w:tcPr>
          <w:p w:rsidR="000613AC" w:rsidRPr="00DE28BB" w:rsidRDefault="000613AC" w:rsidP="00A71AA0">
            <w:pPr>
              <w:spacing w:after="0"/>
              <w:jc w:val="right"/>
              <w:rPr>
                <w:sz w:val="23"/>
                <w:szCs w:val="23"/>
              </w:rPr>
            </w:pPr>
            <w:r w:rsidRPr="00DE28BB">
              <w:rPr>
                <w:sz w:val="23"/>
                <w:szCs w:val="23"/>
              </w:rPr>
              <w:t>.</w:t>
            </w:r>
          </w:p>
        </w:tc>
      </w:tr>
      <w:tr w:rsidR="000613AC" w:rsidRPr="00DE28BB" w:rsidTr="004A5A69">
        <w:tc>
          <w:tcPr>
            <w:tcW w:w="9340"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(должность, ф. и. о. руководителя организации или ф. и. о. индивидуального предпринимателя)</w:t>
            </w:r>
          </w:p>
        </w:tc>
      </w:tr>
    </w:tbl>
    <w:p w:rsidR="000613AC" w:rsidRPr="00DE28BB"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345"/>
        <w:gridCol w:w="7995"/>
      </w:tblGrid>
      <w:tr w:rsidR="000613AC" w:rsidRPr="00DE28BB" w:rsidTr="00A71AA0">
        <w:tc>
          <w:tcPr>
            <w:tcW w:w="1372" w:type="dxa"/>
            <w:shd w:val="clear" w:color="auto" w:fill="auto"/>
            <w:vAlign w:val="bottom"/>
          </w:tcPr>
          <w:p w:rsidR="000613AC" w:rsidRPr="00DE28BB" w:rsidRDefault="000613AC" w:rsidP="00A71AA0">
            <w:pPr>
              <w:spacing w:after="0"/>
              <w:rPr>
                <w:sz w:val="23"/>
                <w:szCs w:val="23"/>
              </w:rPr>
            </w:pPr>
            <w:r w:rsidRPr="00DE28BB">
              <w:rPr>
                <w:sz w:val="23"/>
                <w:szCs w:val="23"/>
              </w:rPr>
              <w:t>Настоящим</w:t>
            </w:r>
          </w:p>
        </w:tc>
        <w:tc>
          <w:tcPr>
            <w:tcW w:w="8819"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372" w:type="dxa"/>
            <w:shd w:val="clear" w:color="auto" w:fill="auto"/>
            <w:vAlign w:val="bottom"/>
          </w:tcPr>
          <w:p w:rsidR="000613AC" w:rsidRPr="00DE28BB" w:rsidRDefault="000613AC" w:rsidP="00A71AA0">
            <w:pPr>
              <w:spacing w:after="0"/>
              <w:rPr>
                <w:sz w:val="23"/>
                <w:szCs w:val="23"/>
              </w:rPr>
            </w:pPr>
          </w:p>
        </w:tc>
        <w:tc>
          <w:tcPr>
            <w:tcW w:w="8819" w:type="dxa"/>
            <w:tcBorders>
              <w:top w:val="single" w:sz="4" w:space="0" w:color="auto"/>
            </w:tcBorders>
            <w:shd w:val="clear" w:color="auto" w:fill="auto"/>
            <w:vAlign w:val="bottom"/>
          </w:tcPr>
          <w:p w:rsidR="000613AC" w:rsidRPr="00DE28BB" w:rsidRDefault="000613AC" w:rsidP="00A71AA0">
            <w:pPr>
              <w:spacing w:after="0"/>
              <w:jc w:val="center"/>
              <w:rPr>
                <w:sz w:val="23"/>
                <w:szCs w:val="23"/>
              </w:rPr>
            </w:pPr>
            <w:r w:rsidRPr="00DE28BB">
              <w:rPr>
                <w:sz w:val="23"/>
                <w:szCs w:val="23"/>
              </w:rPr>
              <w:t>(организационно-правовая форма, наименование (фирменное наименование) организации или ф. и. о. физического лица,</w:t>
            </w:r>
          </w:p>
        </w:tc>
      </w:tr>
      <w:tr w:rsidR="000613AC" w:rsidRPr="00DE28BB" w:rsidTr="00A71AA0">
        <w:tc>
          <w:tcPr>
            <w:tcW w:w="10191" w:type="dxa"/>
            <w:gridSpan w:val="2"/>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c>
          <w:tcPr>
            <w:tcW w:w="10191" w:type="dxa"/>
            <w:gridSpan w:val="2"/>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данные документа, удостоверяющего личность)</w:t>
            </w:r>
          </w:p>
        </w:tc>
      </w:tr>
    </w:tbl>
    <w:p w:rsidR="000613AC" w:rsidRPr="00DE28BB" w:rsidRDefault="000613AC" w:rsidP="000613AC">
      <w:pPr>
        <w:spacing w:after="0"/>
        <w:rPr>
          <w:sz w:val="23"/>
          <w:szCs w:val="23"/>
        </w:rPr>
      </w:pPr>
      <w:r w:rsidRPr="00DE28BB">
        <w:rPr>
          <w:sz w:val="23"/>
          <w:szCs w:val="23"/>
        </w:rPr>
        <w:lastRenderedPageBreak/>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w:t>
      </w:r>
      <w:r w:rsidR="004A5A69">
        <w:rPr>
          <w:sz w:val="23"/>
          <w:szCs w:val="23"/>
        </w:rPr>
        <w:t>тельства Российской Федерации».</w:t>
      </w:r>
    </w:p>
    <w:tbl>
      <w:tblPr>
        <w:tblW w:w="9636" w:type="dxa"/>
        <w:tblInd w:w="14" w:type="dxa"/>
        <w:tblCellMar>
          <w:left w:w="0" w:type="dxa"/>
          <w:right w:w="0" w:type="dxa"/>
        </w:tblCellMar>
        <w:tblLook w:val="01E0" w:firstRow="1" w:lastRow="1" w:firstColumn="1" w:lastColumn="1" w:noHBand="0" w:noVBand="0"/>
      </w:tblPr>
      <w:tblGrid>
        <w:gridCol w:w="3402"/>
        <w:gridCol w:w="476"/>
        <w:gridCol w:w="5758"/>
      </w:tblGrid>
      <w:tr w:rsidR="000613AC" w:rsidRPr="00DE28BB" w:rsidTr="00A71AA0">
        <w:trPr>
          <w:trHeight w:val="285"/>
        </w:trPr>
        <w:tc>
          <w:tcPr>
            <w:tcW w:w="3402" w:type="dxa"/>
            <w:tcBorders>
              <w:bottom w:val="single" w:sz="4" w:space="0" w:color="auto"/>
            </w:tcBorders>
            <w:shd w:val="clear" w:color="auto" w:fill="auto"/>
            <w:vAlign w:val="bottom"/>
          </w:tcPr>
          <w:p w:rsidR="000613AC" w:rsidRPr="00DE28BB" w:rsidRDefault="000613AC" w:rsidP="004A5A69">
            <w:pPr>
              <w:spacing w:after="0"/>
              <w:rPr>
                <w:sz w:val="23"/>
                <w:szCs w:val="23"/>
              </w:rPr>
            </w:pPr>
          </w:p>
        </w:tc>
        <w:tc>
          <w:tcPr>
            <w:tcW w:w="476" w:type="dxa"/>
            <w:shd w:val="clear" w:color="auto" w:fill="auto"/>
            <w:vAlign w:val="bottom"/>
          </w:tcPr>
          <w:p w:rsidR="000613AC" w:rsidRPr="00DE28BB" w:rsidRDefault="000613AC" w:rsidP="00A71AA0">
            <w:pPr>
              <w:spacing w:after="0"/>
              <w:jc w:val="center"/>
              <w:rPr>
                <w:sz w:val="23"/>
                <w:szCs w:val="23"/>
              </w:rPr>
            </w:pPr>
          </w:p>
        </w:tc>
        <w:tc>
          <w:tcPr>
            <w:tcW w:w="5758"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r>
      <w:tr w:rsidR="000613AC" w:rsidRPr="00DE28BB" w:rsidTr="00A71AA0">
        <w:trPr>
          <w:trHeight w:val="285"/>
        </w:trPr>
        <w:tc>
          <w:tcPr>
            <w:tcW w:w="3402"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(подпись)</w:t>
            </w:r>
          </w:p>
        </w:tc>
        <w:tc>
          <w:tcPr>
            <w:tcW w:w="476" w:type="dxa"/>
            <w:shd w:val="clear" w:color="auto" w:fill="auto"/>
          </w:tcPr>
          <w:p w:rsidR="000613AC" w:rsidRPr="00DE28BB" w:rsidRDefault="000613AC" w:rsidP="00A71AA0">
            <w:pPr>
              <w:spacing w:after="0"/>
              <w:jc w:val="center"/>
              <w:rPr>
                <w:sz w:val="23"/>
                <w:szCs w:val="23"/>
              </w:rPr>
            </w:pPr>
          </w:p>
        </w:tc>
        <w:tc>
          <w:tcPr>
            <w:tcW w:w="5758" w:type="dxa"/>
            <w:tcBorders>
              <w:top w:val="single" w:sz="4" w:space="0" w:color="auto"/>
            </w:tcBorders>
            <w:shd w:val="clear" w:color="auto" w:fill="auto"/>
          </w:tcPr>
          <w:p w:rsidR="000613AC" w:rsidRPr="00DE28BB" w:rsidRDefault="000613AC" w:rsidP="00A71AA0">
            <w:pPr>
              <w:spacing w:after="0"/>
              <w:jc w:val="center"/>
              <w:rPr>
                <w:sz w:val="23"/>
                <w:szCs w:val="23"/>
              </w:rPr>
            </w:pPr>
            <w:r w:rsidRPr="00DE28BB">
              <w:rPr>
                <w:sz w:val="23"/>
                <w:szCs w:val="23"/>
              </w:rPr>
              <w:t>(ф. и. о.)</w:t>
            </w:r>
          </w:p>
        </w:tc>
      </w:tr>
    </w:tbl>
    <w:p w:rsidR="000613AC" w:rsidRPr="004A5A69" w:rsidRDefault="000613AC" w:rsidP="000613AC">
      <w:pPr>
        <w:spacing w:after="0"/>
        <w:rPr>
          <w:sz w:val="23"/>
          <w:szCs w:val="23"/>
        </w:rPr>
      </w:pPr>
    </w:p>
    <w:tbl>
      <w:tblPr>
        <w:tblW w:w="0" w:type="auto"/>
        <w:tblInd w:w="14" w:type="dxa"/>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0613AC" w:rsidRPr="00DE28BB" w:rsidTr="004A5A69">
        <w:tc>
          <w:tcPr>
            <w:tcW w:w="126"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406" w:type="dxa"/>
            <w:tcBorders>
              <w:bottom w:val="single" w:sz="4" w:space="0" w:color="auto"/>
            </w:tcBorders>
            <w:shd w:val="clear" w:color="auto" w:fill="auto"/>
            <w:vAlign w:val="bottom"/>
          </w:tcPr>
          <w:p w:rsidR="000613AC" w:rsidRPr="00DE28BB" w:rsidRDefault="000613AC" w:rsidP="00A71AA0">
            <w:pPr>
              <w:spacing w:after="0"/>
              <w:jc w:val="center"/>
              <w:rPr>
                <w:sz w:val="23"/>
                <w:szCs w:val="23"/>
                <w:lang w:val="en-US"/>
              </w:rPr>
            </w:pPr>
          </w:p>
        </w:tc>
        <w:tc>
          <w:tcPr>
            <w:tcW w:w="252" w:type="dxa"/>
            <w:shd w:val="clear" w:color="auto" w:fill="auto"/>
            <w:vAlign w:val="bottom"/>
          </w:tcPr>
          <w:p w:rsidR="000613AC" w:rsidRPr="00DE28BB" w:rsidRDefault="000613AC" w:rsidP="00A71AA0">
            <w:pPr>
              <w:spacing w:after="0"/>
              <w:rPr>
                <w:sz w:val="23"/>
                <w:szCs w:val="23"/>
                <w:lang w:val="en-US"/>
              </w:rPr>
            </w:pPr>
            <w:r w:rsidRPr="00DE28BB">
              <w:rPr>
                <w:sz w:val="23"/>
                <w:szCs w:val="23"/>
                <w:lang w:val="en-US"/>
              </w:rPr>
              <w:t>»</w:t>
            </w:r>
          </w:p>
        </w:tc>
        <w:tc>
          <w:tcPr>
            <w:tcW w:w="1624" w:type="dxa"/>
            <w:tcBorders>
              <w:bottom w:val="single" w:sz="4" w:space="0" w:color="auto"/>
            </w:tcBorders>
            <w:shd w:val="clear" w:color="auto" w:fill="auto"/>
            <w:vAlign w:val="bottom"/>
          </w:tcPr>
          <w:p w:rsidR="000613AC" w:rsidRPr="00DE28BB" w:rsidRDefault="000613AC" w:rsidP="00A71AA0">
            <w:pPr>
              <w:spacing w:after="0"/>
              <w:jc w:val="center"/>
              <w:rPr>
                <w:sz w:val="23"/>
                <w:szCs w:val="23"/>
              </w:rPr>
            </w:pPr>
          </w:p>
        </w:tc>
        <w:tc>
          <w:tcPr>
            <w:tcW w:w="420" w:type="dxa"/>
            <w:shd w:val="clear" w:color="auto" w:fill="auto"/>
            <w:vAlign w:val="bottom"/>
          </w:tcPr>
          <w:p w:rsidR="000613AC" w:rsidRPr="00DE28BB" w:rsidRDefault="000613AC" w:rsidP="00A71AA0">
            <w:pPr>
              <w:spacing w:after="0"/>
              <w:jc w:val="right"/>
              <w:rPr>
                <w:sz w:val="23"/>
                <w:szCs w:val="23"/>
                <w:lang w:val="en-US"/>
              </w:rPr>
            </w:pPr>
            <w:r w:rsidRPr="00DE28BB">
              <w:rPr>
                <w:sz w:val="23"/>
                <w:szCs w:val="23"/>
                <w:lang w:val="en-US"/>
              </w:rPr>
              <w:t>20</w:t>
            </w:r>
          </w:p>
        </w:tc>
        <w:tc>
          <w:tcPr>
            <w:tcW w:w="392" w:type="dxa"/>
            <w:tcBorders>
              <w:bottom w:val="single" w:sz="4" w:space="0" w:color="auto"/>
            </w:tcBorders>
            <w:shd w:val="clear" w:color="auto" w:fill="auto"/>
            <w:vAlign w:val="bottom"/>
          </w:tcPr>
          <w:p w:rsidR="000613AC" w:rsidRPr="00DE28BB" w:rsidRDefault="000613AC" w:rsidP="00A71AA0">
            <w:pPr>
              <w:spacing w:after="0"/>
              <w:rPr>
                <w:sz w:val="23"/>
                <w:szCs w:val="23"/>
              </w:rPr>
            </w:pPr>
          </w:p>
        </w:tc>
        <w:tc>
          <w:tcPr>
            <w:tcW w:w="452" w:type="dxa"/>
            <w:shd w:val="clear" w:color="auto" w:fill="auto"/>
            <w:vAlign w:val="bottom"/>
          </w:tcPr>
          <w:p w:rsidR="000613AC" w:rsidRPr="00DE28BB" w:rsidRDefault="000613AC" w:rsidP="00A71AA0">
            <w:pPr>
              <w:spacing w:after="0"/>
              <w:rPr>
                <w:sz w:val="23"/>
                <w:szCs w:val="23"/>
              </w:rPr>
            </w:pPr>
            <w:r w:rsidRPr="00DE28BB">
              <w:rPr>
                <w:sz w:val="23"/>
                <w:szCs w:val="23"/>
                <w:lang w:val="en-US"/>
              </w:rPr>
              <w:t xml:space="preserve"> </w:t>
            </w:r>
            <w:r w:rsidRPr="00DE28BB">
              <w:rPr>
                <w:sz w:val="23"/>
                <w:szCs w:val="23"/>
              </w:rPr>
              <w:t>г.</w:t>
            </w:r>
          </w:p>
        </w:tc>
      </w:tr>
    </w:tbl>
    <w:p w:rsidR="000613AC" w:rsidRPr="004A5A69" w:rsidRDefault="000613AC" w:rsidP="004A5A69">
      <w:pPr>
        <w:spacing w:before="100" w:after="0"/>
        <w:rPr>
          <w:sz w:val="18"/>
          <w:szCs w:val="18"/>
        </w:rPr>
      </w:pPr>
      <w:r w:rsidRPr="004A5A69">
        <w:rPr>
          <w:sz w:val="18"/>
          <w:szCs w:val="18"/>
        </w:rPr>
        <w:t>М. П.</w:t>
      </w:r>
    </w:p>
    <w:p w:rsidR="000613AC" w:rsidRDefault="000613AC" w:rsidP="000613AC">
      <w:pPr>
        <w:autoSpaceDE w:val="0"/>
        <w:spacing w:after="0"/>
        <w:ind w:left="5670"/>
        <w:contextualSpacing/>
        <w:jc w:val="center"/>
        <w:rPr>
          <w:b/>
        </w:rPr>
      </w:pPr>
      <w:r>
        <w:rPr>
          <w:b/>
        </w:rPr>
        <w:t xml:space="preserve">Приложение № </w:t>
      </w:r>
      <w:r w:rsidR="004A5A69">
        <w:rPr>
          <w:b/>
        </w:rPr>
        <w:t>5</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РАСПИСКА</w:t>
      </w:r>
      <w:r w:rsidRPr="00E957E6">
        <w:rPr>
          <w:b/>
          <w:bCs/>
        </w:rPr>
        <w:br/>
        <w:t>о получении заявки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9354"/>
      </w:tblGrid>
      <w:tr w:rsidR="000613AC" w:rsidRPr="00BC3C5C" w:rsidTr="00A71AA0">
        <w:trPr>
          <w:trHeight w:val="815"/>
        </w:trPr>
        <w:tc>
          <w:tcPr>
            <w:tcW w:w="9562" w:type="dxa"/>
            <w:shd w:val="clear" w:color="auto" w:fill="auto"/>
          </w:tcPr>
          <w:p w:rsidR="000613AC" w:rsidRPr="00BC3C5C" w:rsidRDefault="000613AC" w:rsidP="00A71AA0">
            <w:pPr>
              <w:spacing w:after="0"/>
            </w:pPr>
            <w:r w:rsidRPr="00BC3C5C">
              <w:t xml:space="preserve">Настоящая расписка выдана </w:t>
            </w:r>
            <w:r w:rsidRPr="00E957E6">
              <w:t>претенденту</w:t>
            </w:r>
            <w:r w:rsidRPr="00BC3C5C">
              <w:t xml:space="preserve"> ____________</w:t>
            </w:r>
            <w:r w:rsidR="004A5A69">
              <w:t>______________________________________________________________________________________________________________________________________________</w:t>
            </w:r>
          </w:p>
          <w:p w:rsidR="000613AC" w:rsidRPr="00E957E6" w:rsidRDefault="000613AC" w:rsidP="00A71AA0">
            <w:pPr>
              <w:spacing w:after="0"/>
              <w:jc w:val="center"/>
            </w:pPr>
            <w:r w:rsidRPr="00E957E6">
              <w:rPr>
                <w:sz w:val="14"/>
                <w:szCs w:val="14"/>
              </w:rPr>
              <w:t>(наименование организации или ф. и. о. индивидуального предпринимателя)</w:t>
            </w:r>
          </w:p>
        </w:tc>
      </w:tr>
    </w:tbl>
    <w:p w:rsidR="000613AC" w:rsidRPr="00E957E6" w:rsidRDefault="000613AC" w:rsidP="000613AC">
      <w:pPr>
        <w:spacing w:after="0"/>
      </w:pPr>
      <w:r w:rsidRPr="00E957E6">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организатора конкурса)</w:t>
            </w:r>
          </w:p>
        </w:tc>
      </w:tr>
    </w:tbl>
    <w:p w:rsidR="000613AC" w:rsidRPr="00E957E6" w:rsidRDefault="000613AC" w:rsidP="000613AC">
      <w:pPr>
        <w:spacing w:after="0"/>
        <w:rPr>
          <w:sz w:val="2"/>
          <w:szCs w:val="2"/>
        </w:rPr>
      </w:pPr>
      <w:r w:rsidRPr="00E957E6">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E957E6">
        <w:br/>
      </w:r>
    </w:p>
    <w:tbl>
      <w:tblPr>
        <w:tblW w:w="0" w:type="auto"/>
        <w:tblCellMar>
          <w:left w:w="0" w:type="dxa"/>
          <w:right w:w="0" w:type="dxa"/>
        </w:tblCellMar>
        <w:tblLook w:val="01E0" w:firstRow="1" w:lastRow="1" w:firstColumn="1" w:lastColumn="1" w:noHBand="0" w:noVBand="0"/>
      </w:tblPr>
      <w:tblGrid>
        <w:gridCol w:w="923"/>
        <w:gridCol w:w="8431"/>
      </w:tblGrid>
      <w:tr w:rsidR="000613AC" w:rsidRPr="00E957E6" w:rsidTr="00A71AA0">
        <w:tc>
          <w:tcPr>
            <w:tcW w:w="924" w:type="dxa"/>
            <w:shd w:val="clear" w:color="auto" w:fill="auto"/>
            <w:vAlign w:val="bottom"/>
          </w:tcPr>
          <w:p w:rsidR="000613AC" w:rsidRPr="00E957E6" w:rsidRDefault="000613AC" w:rsidP="00A71AA0">
            <w:pPr>
              <w:spacing w:after="0"/>
            </w:pPr>
            <w:r w:rsidRPr="00E957E6">
              <w:t>домами)</w:t>
            </w:r>
          </w:p>
        </w:tc>
        <w:tc>
          <w:tcPr>
            <w:tcW w:w="928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(адрес многоквартирного дома)</w:t>
            </w:r>
          </w:p>
        </w:tc>
      </w:tr>
    </w:tbl>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1415"/>
        <w:gridCol w:w="1314"/>
        <w:gridCol w:w="436"/>
        <w:gridCol w:w="225"/>
        <w:gridCol w:w="1420"/>
        <w:gridCol w:w="350"/>
        <w:gridCol w:w="436"/>
        <w:gridCol w:w="489"/>
        <w:gridCol w:w="3138"/>
        <w:gridCol w:w="131"/>
      </w:tblGrid>
      <w:tr w:rsidR="000613AC" w:rsidRPr="00E957E6" w:rsidTr="00A71AA0">
        <w:tc>
          <w:tcPr>
            <w:tcW w:w="2842" w:type="dxa"/>
            <w:gridSpan w:val="2"/>
            <w:shd w:val="clear" w:color="auto" w:fill="auto"/>
            <w:vAlign w:val="bottom"/>
          </w:tcPr>
          <w:p w:rsidR="000613AC" w:rsidRPr="00E957E6" w:rsidRDefault="000613AC" w:rsidP="00A71AA0">
            <w:pPr>
              <w:tabs>
                <w:tab w:val="right" w:pos="2842"/>
              </w:tabs>
              <w:spacing w:after="0"/>
            </w:pPr>
            <w:r w:rsidRPr="00E957E6">
              <w:t>Заявка зарегистрирована</w:t>
            </w:r>
            <w:r w:rsidRPr="00E957E6">
              <w:tab/>
              <w:t>«</w:t>
            </w:r>
          </w:p>
        </w:tc>
        <w:tc>
          <w:tcPr>
            <w:tcW w:w="490" w:type="dxa"/>
            <w:tcBorders>
              <w:bottom w:val="single" w:sz="4" w:space="0" w:color="auto"/>
            </w:tcBorders>
            <w:shd w:val="clear" w:color="auto" w:fill="auto"/>
            <w:vAlign w:val="bottom"/>
          </w:tcPr>
          <w:p w:rsidR="000613AC" w:rsidRPr="00E957E6" w:rsidRDefault="000613AC" w:rsidP="00A71AA0">
            <w:pPr>
              <w:spacing w:after="0"/>
              <w:jc w:val="center"/>
            </w:pPr>
          </w:p>
        </w:tc>
        <w:tc>
          <w:tcPr>
            <w:tcW w:w="238" w:type="dxa"/>
            <w:shd w:val="clear" w:color="auto" w:fill="auto"/>
            <w:vAlign w:val="bottom"/>
          </w:tcPr>
          <w:p w:rsidR="000613AC" w:rsidRPr="00E957E6" w:rsidRDefault="000613AC" w:rsidP="00A71AA0">
            <w:pPr>
              <w:spacing w:after="0"/>
            </w:pPr>
            <w:r w:rsidRPr="00E957E6">
              <w:t xml:space="preserve">» </w:t>
            </w:r>
          </w:p>
        </w:tc>
        <w:tc>
          <w:tcPr>
            <w:tcW w:w="1596" w:type="dxa"/>
            <w:tcBorders>
              <w:bottom w:val="single" w:sz="4" w:space="0" w:color="auto"/>
            </w:tcBorders>
            <w:shd w:val="clear" w:color="auto" w:fill="auto"/>
            <w:vAlign w:val="bottom"/>
          </w:tcPr>
          <w:p w:rsidR="000613AC" w:rsidRPr="00E957E6" w:rsidRDefault="000613AC" w:rsidP="00A71AA0">
            <w:pPr>
              <w:spacing w:after="0"/>
              <w:jc w:val="center"/>
            </w:pPr>
          </w:p>
        </w:tc>
        <w:tc>
          <w:tcPr>
            <w:tcW w:w="364" w:type="dxa"/>
            <w:shd w:val="clear" w:color="auto" w:fill="auto"/>
            <w:vAlign w:val="bottom"/>
          </w:tcPr>
          <w:p w:rsidR="000613AC" w:rsidRPr="00E957E6" w:rsidRDefault="000613AC" w:rsidP="00A71AA0">
            <w:pPr>
              <w:spacing w:after="0"/>
              <w:jc w:val="right"/>
            </w:pPr>
            <w:r w:rsidRPr="00E957E6">
              <w:t>20</w:t>
            </w:r>
          </w:p>
        </w:tc>
        <w:tc>
          <w:tcPr>
            <w:tcW w:w="489" w:type="dxa"/>
            <w:tcBorders>
              <w:bottom w:val="single" w:sz="4" w:space="0" w:color="auto"/>
            </w:tcBorders>
            <w:shd w:val="clear" w:color="auto" w:fill="auto"/>
            <w:vAlign w:val="bottom"/>
          </w:tcPr>
          <w:p w:rsidR="000613AC" w:rsidRPr="00E957E6" w:rsidRDefault="000613AC" w:rsidP="00A71AA0">
            <w:pPr>
              <w:spacing w:after="0"/>
            </w:pPr>
          </w:p>
        </w:tc>
        <w:tc>
          <w:tcPr>
            <w:tcW w:w="518" w:type="dxa"/>
            <w:shd w:val="clear" w:color="auto" w:fill="auto"/>
            <w:vAlign w:val="bottom"/>
          </w:tcPr>
          <w:p w:rsidR="000613AC" w:rsidRPr="00E957E6" w:rsidRDefault="000613AC" w:rsidP="00A71AA0">
            <w:pPr>
              <w:tabs>
                <w:tab w:val="right" w:pos="476"/>
              </w:tabs>
              <w:spacing w:after="0"/>
            </w:pPr>
            <w:r w:rsidRPr="00E957E6">
              <w:t xml:space="preserve"> г.</w:t>
            </w:r>
            <w:r w:rsidRPr="00E957E6">
              <w:tab/>
              <w:t>в</w:t>
            </w:r>
          </w:p>
        </w:tc>
        <w:tc>
          <w:tcPr>
            <w:tcW w:w="3668"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gridSpan w:val="10"/>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документа, в котором регистрируется заявка)</w:t>
            </w:r>
          </w:p>
        </w:tc>
      </w:tr>
      <w:tr w:rsidR="000613AC" w:rsidRPr="00E957E6" w:rsidTr="00A71AA0">
        <w:tc>
          <w:tcPr>
            <w:tcW w:w="1414" w:type="dxa"/>
            <w:shd w:val="clear" w:color="auto" w:fill="auto"/>
            <w:vAlign w:val="bottom"/>
          </w:tcPr>
          <w:p w:rsidR="000613AC" w:rsidRPr="00E957E6" w:rsidRDefault="000613AC" w:rsidP="00A71AA0">
            <w:pPr>
              <w:spacing w:after="0"/>
            </w:pPr>
            <w:r w:rsidRPr="00E957E6">
              <w:t>под номером</w:t>
            </w:r>
          </w:p>
        </w:tc>
        <w:tc>
          <w:tcPr>
            <w:tcW w:w="8651" w:type="dxa"/>
            <w:gridSpan w:val="8"/>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rPr>
          <w:sz w:val="2"/>
          <w:szCs w:val="2"/>
        </w:rPr>
      </w:pPr>
      <w:r w:rsidRPr="00E957E6">
        <w:t>Лицо, уполномоченное организатором конкурса принимать заявки на участие в конкурсе</w:t>
      </w:r>
      <w:r w:rsidRPr="00E957E6">
        <w:br/>
      </w:r>
    </w:p>
    <w:tbl>
      <w:tblPr>
        <w:tblW w:w="0" w:type="auto"/>
        <w:tblCellMar>
          <w:left w:w="0" w:type="dxa"/>
          <w:right w:w="0" w:type="dxa"/>
        </w:tblCellMar>
        <w:tblLook w:val="01E0" w:firstRow="1" w:lastRow="1" w:firstColumn="1" w:lastColumn="1" w:noHBand="0" w:noVBand="0"/>
      </w:tblPr>
      <w:tblGrid>
        <w:gridCol w:w="9354"/>
      </w:tblGrid>
      <w:tr w:rsidR="000613AC" w:rsidRPr="00E957E6" w:rsidTr="00A71AA0">
        <w:tc>
          <w:tcPr>
            <w:tcW w:w="10205"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2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(должность)</w:t>
            </w:r>
          </w:p>
        </w:tc>
      </w:tr>
    </w:tbl>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CellMar>
          <w:left w:w="0" w:type="dxa"/>
          <w:right w:w="0" w:type="dxa"/>
        </w:tblCellMar>
        <w:tblLook w:val="01E0" w:firstRow="1" w:lastRow="1" w:firstColumn="1" w:lastColumn="1" w:noHBand="0" w:noVBand="0"/>
      </w:tblPr>
      <w:tblGrid>
        <w:gridCol w:w="3612"/>
        <w:gridCol w:w="504"/>
        <w:gridCol w:w="4704"/>
      </w:tblGrid>
      <w:tr w:rsidR="000613AC" w:rsidRPr="00E957E6" w:rsidTr="00A71AA0">
        <w:tc>
          <w:tcPr>
            <w:tcW w:w="3612" w:type="dxa"/>
            <w:tcBorders>
              <w:bottom w:val="single" w:sz="4" w:space="0" w:color="auto"/>
            </w:tcBorders>
            <w:shd w:val="clear" w:color="auto" w:fill="auto"/>
            <w:vAlign w:val="bottom"/>
          </w:tcPr>
          <w:p w:rsidR="000613AC" w:rsidRPr="00E957E6" w:rsidRDefault="000613AC" w:rsidP="00A71AA0">
            <w:pPr>
              <w:spacing w:after="0"/>
              <w:jc w:val="center"/>
            </w:pPr>
          </w:p>
        </w:tc>
        <w:tc>
          <w:tcPr>
            <w:tcW w:w="504" w:type="dxa"/>
            <w:shd w:val="clear" w:color="auto" w:fill="auto"/>
            <w:vAlign w:val="bottom"/>
          </w:tcPr>
          <w:p w:rsidR="000613AC" w:rsidRPr="00E957E6" w:rsidRDefault="000613AC" w:rsidP="00A71AA0">
            <w:pPr>
              <w:spacing w:after="0"/>
              <w:jc w:val="center"/>
            </w:pPr>
          </w:p>
        </w:tc>
        <w:tc>
          <w:tcPr>
            <w:tcW w:w="4704"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612"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(подпись)</w:t>
            </w:r>
          </w:p>
        </w:tc>
        <w:tc>
          <w:tcPr>
            <w:tcW w:w="504" w:type="dxa"/>
            <w:shd w:val="clear" w:color="auto" w:fill="auto"/>
          </w:tcPr>
          <w:p w:rsidR="000613AC" w:rsidRPr="00E957E6" w:rsidRDefault="000613AC" w:rsidP="00A71AA0">
            <w:pPr>
              <w:spacing w:after="0"/>
              <w:jc w:val="center"/>
              <w:rPr>
                <w:sz w:val="14"/>
                <w:szCs w:val="14"/>
              </w:rPr>
            </w:pPr>
          </w:p>
        </w:tc>
        <w:tc>
          <w:tcPr>
            <w:tcW w:w="4704"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5C2CC4" w:rsidRDefault="005C2CC4" w:rsidP="002A1445">
      <w:pPr>
        <w:autoSpaceDE w:val="0"/>
        <w:spacing w:after="0"/>
        <w:contextualSpacing/>
      </w:pPr>
    </w:p>
    <w:p w:rsidR="002A1445" w:rsidRDefault="002A1445" w:rsidP="002A1445">
      <w:pPr>
        <w:autoSpaceDE w:val="0"/>
        <w:spacing w:after="0"/>
        <w:contextualSpacing/>
        <w:rPr>
          <w:b/>
        </w:rPr>
      </w:pPr>
    </w:p>
    <w:p w:rsidR="000613AC" w:rsidRDefault="000613AC" w:rsidP="000613AC">
      <w:pPr>
        <w:autoSpaceDE w:val="0"/>
        <w:spacing w:after="0"/>
        <w:ind w:left="5670"/>
        <w:contextualSpacing/>
        <w:jc w:val="center"/>
        <w:rPr>
          <w:b/>
        </w:rPr>
      </w:pPr>
      <w:r>
        <w:rPr>
          <w:b/>
        </w:rPr>
        <w:t xml:space="preserve">Приложение № </w:t>
      </w:r>
      <w:r w:rsidR="002A1445">
        <w:rPr>
          <w:b/>
        </w:rPr>
        <w:t>6</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вскрытия конвертов с заявками на участие в конкурсе по отбору</w:t>
      </w:r>
      <w:r w:rsidRPr="00E957E6">
        <w:rPr>
          <w:b/>
          <w:bCs/>
        </w:rPr>
        <w:br/>
        <w:t>управляющей организации для управления многоквартирным домом</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9489"/>
        <w:gridCol w:w="128"/>
      </w:tblGrid>
      <w:tr w:rsidR="000613AC" w:rsidRPr="00E957E6" w:rsidTr="00A71AA0">
        <w:tc>
          <w:tcPr>
            <w:tcW w:w="9489" w:type="dxa"/>
            <w:tcBorders>
              <w:bottom w:val="single" w:sz="4" w:space="0" w:color="auto"/>
            </w:tcBorders>
            <w:shd w:val="clear" w:color="auto" w:fill="auto"/>
            <w:vAlign w:val="bottom"/>
          </w:tcPr>
          <w:p w:rsidR="000613AC" w:rsidRPr="00E957E6" w:rsidRDefault="000613AC" w:rsidP="00A71AA0">
            <w:pPr>
              <w:spacing w:after="0"/>
              <w:jc w:val="center"/>
            </w:pPr>
          </w:p>
        </w:tc>
        <w:tc>
          <w:tcPr>
            <w:tcW w:w="128" w:type="dxa"/>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6"/>
        <w:gridCol w:w="6430"/>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51"/>
        <w:gridCol w:w="126"/>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51"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5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340"/>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none" w:sz="0" w:space="0" w:color="auto"/>
          </w:tblBorders>
        </w:tblPrEx>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 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на момент вскрытия конвертов с заявками на участие в конкурсе поступили следующие заявки:</w:t>
      </w:r>
    </w:p>
    <w:tbl>
      <w:tblPr>
        <w:tblW w:w="9253" w:type="dxa"/>
        <w:tblInd w:w="378" w:type="dxa"/>
        <w:tblCellMar>
          <w:left w:w="0" w:type="dxa"/>
          <w:right w:w="0" w:type="dxa"/>
        </w:tblCellMar>
        <w:tblLook w:val="01E0" w:firstRow="1" w:lastRow="1" w:firstColumn="1" w:lastColumn="1" w:noHBand="0" w:noVBand="0"/>
      </w:tblPr>
      <w:tblGrid>
        <w:gridCol w:w="308"/>
        <w:gridCol w:w="8819"/>
        <w:gridCol w:w="126"/>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3.</w:t>
            </w:r>
          </w:p>
        </w:tc>
        <w:tc>
          <w:tcPr>
            <w:tcW w:w="8819" w:type="dxa"/>
            <w:tcBorders>
              <w:bottom w:val="single" w:sz="4" w:space="0" w:color="auto"/>
            </w:tcBorders>
            <w:shd w:val="clear" w:color="auto" w:fill="auto"/>
            <w:vAlign w:val="bottom"/>
          </w:tcPr>
          <w:p w:rsidR="000613AC" w:rsidRPr="00E957E6" w:rsidRDefault="000613AC" w:rsidP="00A71AA0">
            <w:pPr>
              <w:spacing w:after="0"/>
              <w:jc w:val="center"/>
            </w:pPr>
          </w:p>
        </w:tc>
        <w:tc>
          <w:tcPr>
            <w:tcW w:w="126"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19"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26"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rPr>
          <w:sz w:val="2"/>
          <w:szCs w:val="2"/>
        </w:rPr>
      </w:pPr>
      <w:r w:rsidRPr="00E957E6">
        <w:t>Разъяснение сведений, содержащихся в документах, представленных претендентами:</w:t>
      </w:r>
      <w:r w:rsidRPr="00E957E6">
        <w:br/>
      </w:r>
    </w:p>
    <w:tbl>
      <w:tblPr>
        <w:tblW w:w="0" w:type="auto"/>
        <w:tblInd w:w="14" w:type="dxa"/>
        <w:tblCellMar>
          <w:left w:w="0" w:type="dxa"/>
          <w:right w:w="0" w:type="dxa"/>
        </w:tblCellMar>
        <w:tblLook w:val="01E0" w:firstRow="1" w:lastRow="1" w:firstColumn="1" w:lastColumn="1" w:noHBand="0" w:noVBand="0"/>
      </w:tblPr>
      <w:tblGrid>
        <w:gridCol w:w="9214"/>
        <w:gridCol w:w="126"/>
      </w:tblGrid>
      <w:tr w:rsidR="000613AC" w:rsidRPr="00E957E6" w:rsidTr="00A71AA0">
        <w:tc>
          <w:tcPr>
            <w:tcW w:w="961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blPrEx>
          <w:tblBorders>
            <w:bottom w:val="single" w:sz="4" w:space="0" w:color="auto"/>
          </w:tblBorders>
        </w:tblPrEx>
        <w:tc>
          <w:tcPr>
            <w:tcW w:w="9617" w:type="dxa"/>
            <w:gridSpan w:val="2"/>
            <w:tcBorders>
              <w:top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489" w:type="dxa"/>
            <w:tcBorders>
              <w:top w:val="single" w:sz="4" w:space="0" w:color="auto"/>
              <w:bottom w:val="single" w:sz="4" w:space="0" w:color="auto"/>
            </w:tcBorders>
            <w:shd w:val="clear" w:color="auto" w:fill="auto"/>
            <w:vAlign w:val="bottom"/>
          </w:tcPr>
          <w:p w:rsidR="000613AC" w:rsidRPr="00E957E6" w:rsidRDefault="000613AC" w:rsidP="00A71AA0">
            <w:pPr>
              <w:spacing w:after="0"/>
              <w:jc w:val="center"/>
            </w:pPr>
          </w:p>
        </w:tc>
        <w:tc>
          <w:tcPr>
            <w:tcW w:w="128" w:type="dxa"/>
            <w:tcBorders>
              <w:top w:val="single" w:sz="4" w:space="0" w:color="auto"/>
            </w:tcBorders>
            <w:shd w:val="clear" w:color="auto" w:fill="auto"/>
            <w:vAlign w:val="bottom"/>
          </w:tcPr>
          <w:p w:rsidR="000613AC" w:rsidRPr="00E957E6" w:rsidRDefault="000613AC" w:rsidP="00A71AA0">
            <w:pPr>
              <w:spacing w:after="0"/>
              <w:jc w:val="right"/>
            </w:pPr>
            <w:r w:rsidRPr="00E957E6">
              <w:t>.</w:t>
            </w:r>
          </w:p>
        </w:tc>
      </w:tr>
    </w:tbl>
    <w:p w:rsidR="000613AC" w:rsidRPr="00E957E6" w:rsidRDefault="000613AC" w:rsidP="000613AC">
      <w:pPr>
        <w:spacing w:after="0"/>
        <w:ind w:firstLine="340"/>
      </w:pPr>
      <w:r w:rsidRPr="00E957E6">
        <w:t>Настоящий протокол составлен в двух экземплярах на _____ листах.</w:t>
      </w:r>
    </w:p>
    <w:p w:rsidR="000613AC" w:rsidRPr="00E957E6" w:rsidRDefault="000613AC" w:rsidP="000613AC">
      <w:pPr>
        <w:spacing w:after="0"/>
      </w:pPr>
    </w:p>
    <w:p w:rsidR="000613AC" w:rsidRPr="00E957E6" w:rsidRDefault="000613AC" w:rsidP="000613AC">
      <w:pPr>
        <w:spacing w:after="0"/>
      </w:pPr>
    </w:p>
    <w:p w:rsidR="000613AC" w:rsidRPr="00E957E6" w:rsidRDefault="000613AC" w:rsidP="000613AC">
      <w:pPr>
        <w:spacing w:after="0"/>
      </w:pPr>
    </w:p>
    <w:tbl>
      <w:tblPr>
        <w:tblW w:w="0" w:type="auto"/>
        <w:tblInd w:w="378" w:type="dxa"/>
        <w:tblCellMar>
          <w:left w:w="0" w:type="dxa"/>
          <w:right w:w="0" w:type="dxa"/>
        </w:tblCellMar>
        <w:tblLook w:val="01E0" w:firstRow="1" w:lastRow="1" w:firstColumn="1" w:lastColumn="1" w:noHBand="0" w:noVBand="0"/>
      </w:tblPr>
      <w:tblGrid>
        <w:gridCol w:w="2545"/>
        <w:gridCol w:w="6431"/>
      </w:tblGrid>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377"/>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37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p>
    <w:p w:rsidR="000613AC" w:rsidRPr="00E957E6" w:rsidRDefault="000613AC" w:rsidP="000613AC">
      <w:pPr>
        <w:spacing w:after="0"/>
      </w:pPr>
      <w:r w:rsidRPr="00E957E6">
        <w:t>«____» ______________ 20__ г.</w:t>
      </w:r>
    </w:p>
    <w:p w:rsidR="000613AC" w:rsidRPr="00E957E6" w:rsidRDefault="000613AC" w:rsidP="000613AC">
      <w:pPr>
        <w:spacing w:after="0"/>
      </w:pPr>
    </w:p>
    <w:p w:rsidR="000613AC" w:rsidRPr="00E957E6" w:rsidRDefault="000613AC" w:rsidP="000613AC">
      <w:pPr>
        <w:spacing w:after="0"/>
      </w:pPr>
      <w:r w:rsidRPr="00E957E6">
        <w:t>М. П.</w:t>
      </w:r>
    </w:p>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5C2CC4" w:rsidRDefault="005C2CC4" w:rsidP="000613AC">
      <w:pPr>
        <w:autoSpaceDE w:val="0"/>
        <w:spacing w:after="0"/>
        <w:contextualSpacing/>
        <w:jc w:val="center"/>
      </w:pPr>
      <w:bookmarkStart w:id="4" w:name="_GoBack"/>
      <w:bookmarkEnd w:id="4"/>
    </w:p>
    <w:p w:rsidR="000613AC" w:rsidRDefault="000613AC" w:rsidP="000613AC">
      <w:pPr>
        <w:autoSpaceDE w:val="0"/>
        <w:spacing w:after="0"/>
        <w:ind w:left="5670"/>
        <w:contextualSpacing/>
        <w:jc w:val="center"/>
        <w:rPr>
          <w:b/>
        </w:rPr>
      </w:pPr>
      <w:r>
        <w:rPr>
          <w:b/>
        </w:rPr>
        <w:t xml:space="preserve">Приложение № </w:t>
      </w:r>
      <w:r w:rsidR="002A1445">
        <w:rPr>
          <w:b/>
        </w:rPr>
        <w:t>7</w:t>
      </w:r>
    </w:p>
    <w:p w:rsidR="000613AC" w:rsidRPr="00E957E6"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Default="000613AC" w:rsidP="000613AC">
      <w:pPr>
        <w:autoSpaceDE w:val="0"/>
        <w:spacing w:after="0"/>
        <w:ind w:left="5670"/>
        <w:contextualSpacing/>
        <w:jc w:val="center"/>
      </w:pPr>
    </w:p>
    <w:p w:rsidR="000613AC" w:rsidRDefault="000613AC" w:rsidP="000613AC">
      <w:pPr>
        <w:autoSpaceDE w:val="0"/>
        <w:spacing w:after="0"/>
        <w:contextualSpacing/>
        <w:jc w:val="center"/>
      </w:pPr>
    </w:p>
    <w:p w:rsidR="000613AC" w:rsidRPr="00E957E6" w:rsidRDefault="000613AC" w:rsidP="000613AC">
      <w:pPr>
        <w:spacing w:after="0"/>
        <w:jc w:val="center"/>
        <w:rPr>
          <w:b/>
          <w:bCs/>
        </w:rPr>
      </w:pPr>
      <w:r w:rsidRPr="00E957E6">
        <w:rPr>
          <w:b/>
          <w:bCs/>
          <w:spacing w:val="40"/>
        </w:rPr>
        <w:t>ПРОТОКОЛ</w:t>
      </w:r>
      <w:r w:rsidRPr="00E957E6">
        <w:rPr>
          <w:b/>
          <w:bCs/>
        </w:rPr>
        <w:br/>
        <w:t>рассмотрения заявок на участие в конкурсе по отбору управляющей</w:t>
      </w:r>
      <w:r w:rsidRPr="00E957E6">
        <w:rPr>
          <w:b/>
          <w:bCs/>
        </w:rPr>
        <w:br/>
        <w:t>организации для управления многоквартирным домом</w:t>
      </w:r>
    </w:p>
    <w:p w:rsidR="000613AC" w:rsidRPr="00E957E6" w:rsidRDefault="000613AC" w:rsidP="000613AC">
      <w:pPr>
        <w:spacing w:after="0"/>
        <w:rPr>
          <w:sz w:val="12"/>
          <w:szCs w:val="12"/>
        </w:rPr>
      </w:pPr>
    </w:p>
    <w:p w:rsidR="000613AC" w:rsidRPr="00E957E6" w:rsidRDefault="000613AC" w:rsidP="000613AC">
      <w:pPr>
        <w:spacing w:after="0"/>
        <w:ind w:firstLine="340"/>
        <w:rPr>
          <w:sz w:val="2"/>
          <w:szCs w:val="2"/>
        </w:rPr>
      </w:pPr>
      <w:r w:rsidRPr="00E957E6">
        <w:t>Мы, члены конкурсной комиссии по проведению открытого конкурса по отбору управляющей организации для управления многоквартирным домом, расположенным по адресу</w:t>
      </w:r>
      <w:r w:rsidRPr="00E957E6">
        <w:br/>
      </w:r>
    </w:p>
    <w:tbl>
      <w:tblPr>
        <w:tblW w:w="9617" w:type="dxa"/>
        <w:tblInd w:w="14" w:type="dxa"/>
        <w:tblCellMar>
          <w:left w:w="0" w:type="dxa"/>
          <w:right w:w="0" w:type="dxa"/>
        </w:tblCellMar>
        <w:tblLook w:val="01E0" w:firstRow="1" w:lastRow="1" w:firstColumn="1" w:lastColumn="1" w:noHBand="0" w:noVBand="0"/>
      </w:tblPr>
      <w:tblGrid>
        <w:gridCol w:w="2590"/>
        <w:gridCol w:w="6887"/>
        <w:gridCol w:w="140"/>
      </w:tblGrid>
      <w:tr w:rsidR="000613AC" w:rsidRPr="00E957E6" w:rsidTr="00A71AA0">
        <w:tc>
          <w:tcPr>
            <w:tcW w:w="9477" w:type="dxa"/>
            <w:gridSpan w:val="2"/>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2590" w:type="dxa"/>
            <w:shd w:val="clear" w:color="auto" w:fill="auto"/>
            <w:vAlign w:val="bottom"/>
          </w:tcPr>
          <w:p w:rsidR="000613AC" w:rsidRPr="00E957E6" w:rsidRDefault="000613AC" w:rsidP="00A71AA0">
            <w:pPr>
              <w:spacing w:after="0"/>
            </w:pPr>
            <w:r w:rsidRPr="00E957E6">
              <w:t>председатель комиссии:</w:t>
            </w:r>
          </w:p>
        </w:tc>
        <w:tc>
          <w:tcPr>
            <w:tcW w:w="6663"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590" w:type="dxa"/>
            <w:shd w:val="clear" w:color="auto" w:fill="auto"/>
          </w:tcPr>
          <w:p w:rsidR="000613AC" w:rsidRPr="00E957E6" w:rsidRDefault="000613AC" w:rsidP="00A71AA0">
            <w:pPr>
              <w:spacing w:after="0"/>
              <w:jc w:val="center"/>
              <w:rPr>
                <w:sz w:val="14"/>
                <w:szCs w:val="14"/>
              </w:rPr>
            </w:pPr>
          </w:p>
        </w:tc>
        <w:tc>
          <w:tcPr>
            <w:tcW w:w="6663"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w:t>
            </w:r>
          </w:p>
        </w:tc>
      </w:tr>
    </w:tbl>
    <w:p w:rsidR="000613AC" w:rsidRPr="00E957E6" w:rsidRDefault="000613AC" w:rsidP="000613AC">
      <w:pPr>
        <w:spacing w:after="0"/>
      </w:pPr>
    </w:p>
    <w:tbl>
      <w:tblPr>
        <w:tblW w:w="9253" w:type="dxa"/>
        <w:tblInd w:w="378" w:type="dxa"/>
        <w:tblCellMar>
          <w:left w:w="0" w:type="dxa"/>
          <w:right w:w="0" w:type="dxa"/>
        </w:tblCellMar>
        <w:tblLook w:val="01E0" w:firstRow="1" w:lastRow="1" w:firstColumn="1" w:lastColumn="1" w:noHBand="0" w:noVBand="0"/>
      </w:tblPr>
      <w:tblGrid>
        <w:gridCol w:w="1876"/>
        <w:gridCol w:w="7237"/>
        <w:gridCol w:w="140"/>
      </w:tblGrid>
      <w:tr w:rsidR="000613AC" w:rsidRPr="00E957E6" w:rsidTr="00A71AA0">
        <w:trPr>
          <w:trHeight w:val="263"/>
        </w:trPr>
        <w:tc>
          <w:tcPr>
            <w:tcW w:w="1876" w:type="dxa"/>
            <w:shd w:val="clear" w:color="auto" w:fill="auto"/>
            <w:vAlign w:val="bottom"/>
          </w:tcPr>
          <w:p w:rsidR="000613AC" w:rsidRPr="00E957E6" w:rsidRDefault="000613AC" w:rsidP="00A71AA0">
            <w:pPr>
              <w:spacing w:after="0"/>
            </w:pPr>
            <w:r w:rsidRPr="00E957E6">
              <w:t>члены комиссии:</w:t>
            </w:r>
          </w:p>
        </w:tc>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377"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237"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rPr>
          <w:gridBefore w:val="1"/>
        </w:trPr>
        <w:tc>
          <w:tcPr>
            <w:tcW w:w="723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членов комиссии)</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в присутствии претендентов:</w:t>
      </w:r>
    </w:p>
    <w:tbl>
      <w:tblPr>
        <w:tblW w:w="9617" w:type="dxa"/>
        <w:tblInd w:w="14" w:type="dxa"/>
        <w:tblCellMar>
          <w:left w:w="0" w:type="dxa"/>
          <w:right w:w="0" w:type="dxa"/>
        </w:tblCellMar>
        <w:tblLook w:val="01E0" w:firstRow="1" w:lastRow="1" w:firstColumn="1" w:lastColumn="1" w:noHBand="0" w:noVBand="0"/>
      </w:tblPr>
      <w:tblGrid>
        <w:gridCol w:w="9617"/>
      </w:tblGrid>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должность, ф. и. о. их представителей</w:t>
            </w:r>
          </w:p>
        </w:tc>
      </w:tr>
      <w:tr w:rsidR="000613AC" w:rsidRPr="00E957E6" w:rsidTr="00A71AA0">
        <w:tc>
          <w:tcPr>
            <w:tcW w:w="9617"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9617"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или ф. и. о. индивидуальных предпринимателей)</w:t>
            </w:r>
          </w:p>
        </w:tc>
      </w:tr>
    </w:tbl>
    <w:p w:rsidR="000613AC" w:rsidRPr="00E957E6" w:rsidRDefault="000613AC" w:rsidP="000613AC">
      <w:pPr>
        <w:spacing w:after="0"/>
      </w:pPr>
      <w:r w:rsidRPr="00E957E6">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претендентов, количество страниц в заявке)</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признаны участниками конкурса следующие претенденты:</w:t>
      </w:r>
    </w:p>
    <w:tbl>
      <w:tblPr>
        <w:tblW w:w="9253" w:type="dxa"/>
        <w:tblInd w:w="378" w:type="dxa"/>
        <w:tblCellMar>
          <w:left w:w="0" w:type="dxa"/>
          <w:right w:w="0" w:type="dxa"/>
        </w:tblCellMar>
        <w:tblLook w:val="01E0" w:firstRow="1" w:lastRow="1" w:firstColumn="1" w:lastColumn="1" w:noHBand="0" w:noVBand="0"/>
      </w:tblPr>
      <w:tblGrid>
        <w:gridCol w:w="308"/>
        <w:gridCol w:w="8805"/>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805"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805"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 обоснование принятого решения)</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ind w:firstLine="340"/>
      </w:pPr>
      <w:r w:rsidRPr="00E957E6">
        <w:t>На основании решения конкурсной комиссии не допущены к участию в конкурсе следующие претенденты:</w:t>
      </w:r>
    </w:p>
    <w:tbl>
      <w:tblPr>
        <w:tblW w:w="9617" w:type="dxa"/>
        <w:tblInd w:w="14" w:type="dxa"/>
        <w:tblCellMar>
          <w:left w:w="0" w:type="dxa"/>
          <w:right w:w="0" w:type="dxa"/>
        </w:tblCellMar>
        <w:tblLook w:val="01E0" w:firstRow="1" w:lastRow="1" w:firstColumn="1" w:lastColumn="1" w:noHBand="0" w:noVBand="0"/>
      </w:tblPr>
      <w:tblGrid>
        <w:gridCol w:w="308"/>
        <w:gridCol w:w="728"/>
        <w:gridCol w:w="8441"/>
        <w:gridCol w:w="140"/>
      </w:tblGrid>
      <w:tr w:rsidR="000613AC" w:rsidRPr="00E957E6" w:rsidTr="00A71AA0">
        <w:tc>
          <w:tcPr>
            <w:tcW w:w="308" w:type="dxa"/>
            <w:shd w:val="clear" w:color="auto" w:fill="auto"/>
            <w:vAlign w:val="bottom"/>
          </w:tcPr>
          <w:p w:rsidR="000613AC" w:rsidRPr="00E957E6" w:rsidRDefault="000613AC" w:rsidP="00A71AA0">
            <w:pPr>
              <w:spacing w:after="0"/>
            </w:pPr>
            <w:r w:rsidRPr="00E957E6">
              <w:t>1.</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индивидуального предпринимателя)</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581" w:type="dxa"/>
            <w:gridSpan w:val="2"/>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581" w:type="dxa"/>
            <w:gridSpan w:val="2"/>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r>
      <w:tr w:rsidR="000613AC" w:rsidRPr="00E957E6" w:rsidTr="00A71AA0">
        <w:tc>
          <w:tcPr>
            <w:tcW w:w="308" w:type="dxa"/>
            <w:shd w:val="clear" w:color="auto" w:fill="auto"/>
            <w:vAlign w:val="bottom"/>
          </w:tcPr>
          <w:p w:rsidR="000613AC" w:rsidRPr="00E957E6" w:rsidRDefault="000613AC" w:rsidP="00A71AA0">
            <w:pPr>
              <w:spacing w:after="0"/>
            </w:pPr>
            <w:r w:rsidRPr="00E957E6">
              <w:t>2.</w:t>
            </w:r>
          </w:p>
        </w:tc>
        <w:tc>
          <w:tcPr>
            <w:tcW w:w="8945" w:type="dxa"/>
            <w:gridSpan w:val="3"/>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308" w:type="dxa"/>
            <w:shd w:val="clear" w:color="auto" w:fill="auto"/>
          </w:tcPr>
          <w:p w:rsidR="000613AC" w:rsidRPr="00E957E6" w:rsidRDefault="000613AC" w:rsidP="00A71AA0">
            <w:pPr>
              <w:spacing w:after="0"/>
              <w:jc w:val="center"/>
              <w:rPr>
                <w:sz w:val="14"/>
                <w:szCs w:val="14"/>
              </w:rPr>
            </w:pPr>
          </w:p>
        </w:tc>
        <w:tc>
          <w:tcPr>
            <w:tcW w:w="8945" w:type="dxa"/>
            <w:gridSpan w:val="3"/>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(наименование организаций или ф. и. о. индивидуальных предпринимателей)</w:t>
            </w:r>
          </w:p>
        </w:tc>
      </w:tr>
      <w:tr w:rsidR="000613AC" w:rsidRPr="00E957E6" w:rsidTr="00A71AA0">
        <w:tc>
          <w:tcPr>
            <w:tcW w:w="1036" w:type="dxa"/>
            <w:gridSpan w:val="2"/>
            <w:shd w:val="clear" w:color="auto" w:fill="auto"/>
            <w:vAlign w:val="bottom"/>
          </w:tcPr>
          <w:p w:rsidR="000613AC" w:rsidRPr="00E957E6" w:rsidRDefault="000613AC" w:rsidP="00A71AA0">
            <w:pPr>
              <w:spacing w:after="0"/>
            </w:pPr>
            <w:r w:rsidRPr="00E957E6">
              <w:t>в связи с</w:t>
            </w:r>
          </w:p>
        </w:tc>
        <w:tc>
          <w:tcPr>
            <w:tcW w:w="8441" w:type="dxa"/>
            <w:tcBorders>
              <w:bottom w:val="single" w:sz="4" w:space="0" w:color="auto"/>
            </w:tcBorders>
            <w:shd w:val="clear" w:color="auto" w:fill="auto"/>
            <w:vAlign w:val="bottom"/>
          </w:tcPr>
          <w:p w:rsidR="000613AC" w:rsidRPr="00E957E6" w:rsidRDefault="000613AC" w:rsidP="00A71AA0">
            <w:pPr>
              <w:spacing w:after="0"/>
              <w:jc w:val="center"/>
            </w:pPr>
          </w:p>
        </w:tc>
        <w:tc>
          <w:tcPr>
            <w:tcW w:w="140" w:type="dxa"/>
            <w:shd w:val="clear" w:color="auto" w:fill="auto"/>
            <w:vAlign w:val="bottom"/>
          </w:tcPr>
          <w:p w:rsidR="000613AC" w:rsidRPr="00E957E6" w:rsidRDefault="000613AC" w:rsidP="00A71AA0">
            <w:pPr>
              <w:spacing w:after="0"/>
              <w:jc w:val="right"/>
            </w:pPr>
            <w:r w:rsidRPr="00E957E6">
              <w:t>.</w:t>
            </w:r>
          </w:p>
        </w:tc>
      </w:tr>
      <w:tr w:rsidR="000613AC" w:rsidRPr="00E957E6" w:rsidTr="00A71AA0">
        <w:tc>
          <w:tcPr>
            <w:tcW w:w="1036" w:type="dxa"/>
            <w:gridSpan w:val="2"/>
            <w:shd w:val="clear" w:color="auto" w:fill="auto"/>
          </w:tcPr>
          <w:p w:rsidR="000613AC" w:rsidRPr="00E957E6" w:rsidRDefault="000613AC" w:rsidP="00A71AA0">
            <w:pPr>
              <w:spacing w:after="0"/>
              <w:jc w:val="center"/>
              <w:rPr>
                <w:sz w:val="14"/>
                <w:szCs w:val="14"/>
              </w:rPr>
            </w:pPr>
          </w:p>
        </w:tc>
        <w:tc>
          <w:tcPr>
            <w:tcW w:w="844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(причина отказа)</w:t>
            </w:r>
          </w:p>
        </w:tc>
        <w:tc>
          <w:tcPr>
            <w:tcW w:w="140" w:type="dxa"/>
            <w:shd w:val="clear" w:color="auto" w:fill="auto"/>
          </w:tcPr>
          <w:p w:rsidR="000613AC" w:rsidRPr="00E957E6" w:rsidRDefault="000613AC" w:rsidP="00A71AA0">
            <w:pPr>
              <w:spacing w:after="0"/>
              <w:jc w:val="center"/>
              <w:rPr>
                <w:sz w:val="14"/>
                <w:szCs w:val="14"/>
              </w:rPr>
            </w:pPr>
          </w:p>
        </w:tc>
      </w:tr>
    </w:tbl>
    <w:p w:rsidR="000613AC" w:rsidRPr="00E957E6" w:rsidRDefault="000613AC" w:rsidP="000613AC">
      <w:pPr>
        <w:spacing w:after="0"/>
      </w:pPr>
      <w:r w:rsidRPr="00E957E6">
        <w:t>Настоящий протокол составлен в двух экземплярах на ______ листах.</w:t>
      </w:r>
    </w:p>
    <w:p w:rsidR="000613AC" w:rsidRPr="00E957E6" w:rsidRDefault="000613AC" w:rsidP="000613AC">
      <w:pPr>
        <w:spacing w:after="0"/>
        <w:rPr>
          <w:sz w:val="12"/>
          <w:szCs w:val="12"/>
        </w:rPr>
      </w:pPr>
    </w:p>
    <w:tbl>
      <w:tblPr>
        <w:tblW w:w="0" w:type="auto"/>
        <w:tblInd w:w="14" w:type="dxa"/>
        <w:tblCellMar>
          <w:left w:w="0" w:type="dxa"/>
          <w:right w:w="0" w:type="dxa"/>
        </w:tblCellMar>
        <w:tblLook w:val="01E0" w:firstRow="1" w:lastRow="1" w:firstColumn="1" w:lastColumn="1" w:noHBand="0" w:noVBand="0"/>
      </w:tblPr>
      <w:tblGrid>
        <w:gridCol w:w="2601"/>
        <w:gridCol w:w="6739"/>
      </w:tblGrid>
      <w:tr w:rsidR="000613AC" w:rsidRPr="00E957E6" w:rsidTr="00A71AA0">
        <w:tc>
          <w:tcPr>
            <w:tcW w:w="2646" w:type="dxa"/>
            <w:shd w:val="clear" w:color="auto" w:fill="auto"/>
            <w:vAlign w:val="bottom"/>
          </w:tcPr>
          <w:p w:rsidR="000613AC" w:rsidRPr="00E957E6" w:rsidRDefault="000613AC" w:rsidP="00A71AA0">
            <w:pPr>
              <w:spacing w:after="0"/>
            </w:pPr>
            <w:r w:rsidRPr="00E957E6">
              <w:t>Председатель комиссии:</w:t>
            </w:r>
          </w:p>
        </w:tc>
        <w:tc>
          <w:tcPr>
            <w:tcW w:w="6971"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c>
          <w:tcPr>
            <w:tcW w:w="2646" w:type="dxa"/>
            <w:shd w:val="clear" w:color="auto" w:fill="auto"/>
          </w:tcPr>
          <w:p w:rsidR="000613AC" w:rsidRPr="00E957E6" w:rsidRDefault="000613AC" w:rsidP="00A71AA0">
            <w:pPr>
              <w:spacing w:after="0"/>
              <w:jc w:val="center"/>
              <w:rPr>
                <w:sz w:val="14"/>
                <w:szCs w:val="14"/>
              </w:rPr>
            </w:pPr>
          </w:p>
        </w:tc>
        <w:tc>
          <w:tcPr>
            <w:tcW w:w="6971"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подпись)</w:t>
            </w:r>
          </w:p>
        </w:tc>
      </w:tr>
    </w:tbl>
    <w:p w:rsidR="000613AC" w:rsidRPr="00E957E6" w:rsidRDefault="000613AC" w:rsidP="000613AC">
      <w:pPr>
        <w:spacing w:after="0"/>
        <w:rPr>
          <w:sz w:val="12"/>
          <w:szCs w:val="12"/>
        </w:rPr>
      </w:pPr>
    </w:p>
    <w:tbl>
      <w:tblPr>
        <w:tblW w:w="9617" w:type="dxa"/>
        <w:tblInd w:w="14" w:type="dxa"/>
        <w:tblCellMar>
          <w:left w:w="0" w:type="dxa"/>
          <w:right w:w="0" w:type="dxa"/>
        </w:tblCellMar>
        <w:tblLook w:val="01E0" w:firstRow="1" w:lastRow="1" w:firstColumn="1" w:lastColumn="1" w:noHBand="0" w:noVBand="0"/>
      </w:tblPr>
      <w:tblGrid>
        <w:gridCol w:w="1904"/>
        <w:gridCol w:w="7713"/>
      </w:tblGrid>
      <w:tr w:rsidR="000613AC" w:rsidRPr="00E957E6" w:rsidTr="00A71AA0">
        <w:trPr>
          <w:trHeight w:val="263"/>
        </w:trPr>
        <w:tc>
          <w:tcPr>
            <w:tcW w:w="1904" w:type="dxa"/>
            <w:shd w:val="clear" w:color="auto" w:fill="auto"/>
            <w:vAlign w:val="bottom"/>
          </w:tcPr>
          <w:p w:rsidR="000613AC" w:rsidRPr="00E957E6" w:rsidRDefault="000613AC" w:rsidP="00A71AA0">
            <w:pPr>
              <w:spacing w:after="0"/>
            </w:pPr>
            <w:r w:rsidRPr="00E957E6">
              <w:t>Члены комиссии:</w:t>
            </w:r>
          </w:p>
        </w:tc>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Height w:val="263"/>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bottom w:val="single" w:sz="4" w:space="0" w:color="auto"/>
            </w:tcBorders>
            <w:shd w:val="clear" w:color="auto" w:fill="auto"/>
            <w:vAlign w:val="bottom"/>
          </w:tcPr>
          <w:p w:rsidR="000613AC" w:rsidRPr="00E957E6" w:rsidRDefault="000613AC" w:rsidP="00A71AA0">
            <w:pPr>
              <w:spacing w:after="0"/>
              <w:jc w:val="center"/>
            </w:pPr>
          </w:p>
        </w:tc>
      </w:tr>
      <w:tr w:rsidR="000613AC" w:rsidRPr="00E957E6" w:rsidTr="00A71AA0">
        <w:trPr>
          <w:gridBefore w:val="1"/>
        </w:trPr>
        <w:tc>
          <w:tcPr>
            <w:tcW w:w="7713" w:type="dxa"/>
            <w:tcBorders>
              <w:top w:val="single" w:sz="4" w:space="0" w:color="auto"/>
            </w:tcBorders>
            <w:shd w:val="clear" w:color="auto" w:fill="auto"/>
          </w:tcPr>
          <w:p w:rsidR="000613AC" w:rsidRPr="00E957E6" w:rsidRDefault="000613AC" w:rsidP="00A71AA0">
            <w:pPr>
              <w:spacing w:after="0"/>
              <w:jc w:val="center"/>
              <w:rPr>
                <w:sz w:val="14"/>
                <w:szCs w:val="14"/>
              </w:rPr>
            </w:pPr>
            <w:r w:rsidRPr="00E957E6">
              <w:rPr>
                <w:sz w:val="14"/>
                <w:szCs w:val="14"/>
              </w:rPr>
              <w:t>(ф. и. о., подписи)</w:t>
            </w:r>
          </w:p>
        </w:tc>
      </w:tr>
    </w:tbl>
    <w:p w:rsidR="000613AC" w:rsidRPr="00E957E6" w:rsidRDefault="000613AC" w:rsidP="000613AC">
      <w:pPr>
        <w:spacing w:after="0"/>
      </w:pPr>
      <w:r w:rsidRPr="00E957E6">
        <w:lastRenderedPageBreak/>
        <w:t>«____» ______________ 20__ г.</w:t>
      </w:r>
    </w:p>
    <w:p w:rsidR="000613AC" w:rsidRPr="00E957E6" w:rsidRDefault="000613AC" w:rsidP="000613AC">
      <w:pPr>
        <w:spacing w:after="0"/>
        <w:rPr>
          <w:sz w:val="12"/>
          <w:szCs w:val="12"/>
        </w:rPr>
      </w:pPr>
    </w:p>
    <w:p w:rsidR="000613AC" w:rsidRDefault="000613AC" w:rsidP="000613AC">
      <w:pPr>
        <w:spacing w:after="0"/>
      </w:pPr>
      <w:r w:rsidRPr="00E957E6">
        <w:t>М. П.</w:t>
      </w:r>
    </w:p>
    <w:p w:rsidR="00655558" w:rsidRDefault="00655558" w:rsidP="000613AC">
      <w:pPr>
        <w:spacing w:after="0"/>
      </w:pPr>
    </w:p>
    <w:p w:rsidR="004D4AD7" w:rsidRDefault="004D4AD7" w:rsidP="000613AC">
      <w:pPr>
        <w:spacing w:after="0"/>
      </w:pPr>
    </w:p>
    <w:p w:rsidR="00655558" w:rsidRPr="00E957E6" w:rsidRDefault="00655558" w:rsidP="000613AC">
      <w:pPr>
        <w:spacing w:after="0"/>
      </w:pPr>
    </w:p>
    <w:p w:rsidR="000613AC" w:rsidRDefault="000613AC" w:rsidP="000613AC">
      <w:pPr>
        <w:autoSpaceDE w:val="0"/>
        <w:spacing w:after="0"/>
        <w:ind w:left="5670"/>
        <w:contextualSpacing/>
        <w:jc w:val="center"/>
        <w:rPr>
          <w:b/>
        </w:rPr>
      </w:pPr>
      <w:r>
        <w:rPr>
          <w:b/>
        </w:rPr>
        <w:t xml:space="preserve">Приложение № </w:t>
      </w:r>
      <w:r w:rsidR="002A1445">
        <w:rPr>
          <w:b/>
        </w:rPr>
        <w:t>8</w:t>
      </w:r>
    </w:p>
    <w:p w:rsidR="000613AC" w:rsidRDefault="000613AC" w:rsidP="000613AC">
      <w:pPr>
        <w:autoSpaceDE w:val="0"/>
        <w:spacing w:after="0"/>
        <w:ind w:left="5670"/>
        <w:contextualSpacing/>
        <w:jc w:val="center"/>
        <w:rPr>
          <w:b/>
        </w:rPr>
      </w:pPr>
      <w:r w:rsidRPr="00E957E6">
        <w:rPr>
          <w:b/>
        </w:rPr>
        <w:t xml:space="preserve">к </w:t>
      </w:r>
      <w:r>
        <w:rPr>
          <w:b/>
        </w:rPr>
        <w:t>конкурсной документации</w:t>
      </w:r>
    </w:p>
    <w:p w:rsidR="000613AC" w:rsidRPr="00E957E6" w:rsidRDefault="000613AC" w:rsidP="000613AC">
      <w:pPr>
        <w:autoSpaceDE w:val="0"/>
        <w:spacing w:after="0"/>
        <w:ind w:left="5670"/>
        <w:contextualSpacing/>
        <w:jc w:val="center"/>
        <w:rPr>
          <w:b/>
        </w:rPr>
      </w:pPr>
    </w:p>
    <w:p w:rsidR="000613AC" w:rsidRPr="00810AA4" w:rsidRDefault="000613AC" w:rsidP="000613AC">
      <w:pPr>
        <w:tabs>
          <w:tab w:val="center" w:pos="7200"/>
        </w:tabs>
        <w:spacing w:after="0"/>
      </w:pPr>
      <w:r w:rsidRPr="00810AA4">
        <w:tab/>
      </w:r>
      <w:bookmarkStart w:id="5" w:name="OLE_LINK1"/>
      <w:r w:rsidRPr="00810AA4">
        <w:t>УТВЕРЖДАЮ</w:t>
      </w:r>
    </w:p>
    <w:tbl>
      <w:tblPr>
        <w:tblW w:w="5094" w:type="dxa"/>
        <w:tblInd w:w="4537" w:type="dxa"/>
        <w:tblCellMar>
          <w:left w:w="0" w:type="dxa"/>
          <w:right w:w="0" w:type="dxa"/>
        </w:tblCellMar>
        <w:tblLook w:val="01E0" w:firstRow="1" w:lastRow="1" w:firstColumn="1" w:lastColumn="1" w:noHBand="0" w:noVBand="0"/>
      </w:tblPr>
      <w:tblGrid>
        <w:gridCol w:w="5094"/>
      </w:tblGrid>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органа</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 xml:space="preserve">местного самоуправления, являющегося организатором </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конкурса, почтовый индекс и адрес, телефон,</w:t>
            </w:r>
          </w:p>
        </w:tc>
      </w:tr>
      <w:tr w:rsidR="000613AC" w:rsidRPr="00810AA4" w:rsidTr="00A71AA0">
        <w:tc>
          <w:tcPr>
            <w:tcW w:w="5094"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5094"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факс, адрес электронной почты)</w:t>
            </w:r>
          </w:p>
        </w:tc>
      </w:tr>
    </w:tbl>
    <w:p w:rsidR="000613AC" w:rsidRPr="00810AA4" w:rsidRDefault="000613AC" w:rsidP="000613AC">
      <w:pPr>
        <w:spacing w:after="0"/>
        <w:rPr>
          <w:sz w:val="12"/>
          <w:szCs w:val="10"/>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0613AC" w:rsidRPr="00810AA4" w:rsidTr="00A71AA0">
        <w:tc>
          <w:tcPr>
            <w:tcW w:w="537" w:type="dxa"/>
            <w:shd w:val="clear" w:color="auto" w:fill="auto"/>
            <w:vAlign w:val="bottom"/>
          </w:tcPr>
          <w:p w:rsidR="000613AC" w:rsidRPr="00810AA4" w:rsidRDefault="000613AC" w:rsidP="00A71AA0">
            <w:pPr>
              <w:spacing w:after="0"/>
              <w:jc w:val="right"/>
            </w:pPr>
            <w:r w:rsidRPr="00810AA4">
              <w:t>«</w:t>
            </w:r>
          </w:p>
        </w:tc>
        <w:tc>
          <w:tcPr>
            <w:tcW w:w="489" w:type="dxa"/>
            <w:tcBorders>
              <w:bottom w:val="single" w:sz="4" w:space="0" w:color="auto"/>
            </w:tcBorders>
            <w:shd w:val="clear" w:color="auto" w:fill="auto"/>
            <w:vAlign w:val="bottom"/>
          </w:tcPr>
          <w:p w:rsidR="000613AC" w:rsidRPr="00810AA4" w:rsidRDefault="000613AC" w:rsidP="00A71AA0">
            <w:pPr>
              <w:spacing w:after="0"/>
              <w:jc w:val="center"/>
            </w:pPr>
          </w:p>
        </w:tc>
        <w:tc>
          <w:tcPr>
            <w:tcW w:w="322" w:type="dxa"/>
            <w:shd w:val="clear" w:color="auto" w:fill="auto"/>
            <w:vAlign w:val="bottom"/>
          </w:tcPr>
          <w:p w:rsidR="000613AC" w:rsidRPr="00810AA4" w:rsidRDefault="000613AC" w:rsidP="00A71AA0">
            <w:pPr>
              <w:spacing w:after="0"/>
            </w:pPr>
            <w:r w:rsidRPr="00810AA4">
              <w:t>»</w:t>
            </w:r>
          </w:p>
        </w:tc>
        <w:tc>
          <w:tcPr>
            <w:tcW w:w="2178" w:type="dxa"/>
            <w:tcBorders>
              <w:bottom w:val="single" w:sz="4" w:space="0" w:color="auto"/>
            </w:tcBorders>
            <w:shd w:val="clear" w:color="auto" w:fill="auto"/>
            <w:vAlign w:val="bottom"/>
          </w:tcPr>
          <w:p w:rsidR="000613AC" w:rsidRPr="00810AA4" w:rsidRDefault="000613AC" w:rsidP="00A71AA0">
            <w:pPr>
              <w:spacing w:after="0"/>
              <w:jc w:val="center"/>
            </w:pPr>
          </w:p>
        </w:tc>
        <w:tc>
          <w:tcPr>
            <w:tcW w:w="342" w:type="dxa"/>
            <w:shd w:val="clear" w:color="auto" w:fill="auto"/>
            <w:vAlign w:val="bottom"/>
          </w:tcPr>
          <w:p w:rsidR="000613AC" w:rsidRPr="00810AA4" w:rsidRDefault="000613AC" w:rsidP="00A71AA0">
            <w:pPr>
              <w:spacing w:after="0"/>
              <w:jc w:val="right"/>
            </w:pPr>
            <w:r w:rsidRPr="00810AA4">
              <w:t>20</w:t>
            </w:r>
          </w:p>
        </w:tc>
        <w:tc>
          <w:tcPr>
            <w:tcW w:w="518" w:type="dxa"/>
            <w:tcBorders>
              <w:bottom w:val="single" w:sz="4" w:space="0" w:color="auto"/>
            </w:tcBorders>
            <w:shd w:val="clear" w:color="auto" w:fill="auto"/>
            <w:vAlign w:val="bottom"/>
          </w:tcPr>
          <w:p w:rsidR="000613AC" w:rsidRPr="00810AA4" w:rsidRDefault="000613AC" w:rsidP="00A71AA0">
            <w:pPr>
              <w:spacing w:after="0"/>
            </w:pPr>
          </w:p>
        </w:tc>
        <w:tc>
          <w:tcPr>
            <w:tcW w:w="708" w:type="dxa"/>
            <w:shd w:val="clear" w:color="auto" w:fill="auto"/>
            <w:vAlign w:val="bottom"/>
          </w:tcPr>
          <w:p w:rsidR="000613AC" w:rsidRPr="00810AA4" w:rsidRDefault="000613AC" w:rsidP="00A71AA0">
            <w:pPr>
              <w:spacing w:after="0"/>
            </w:pPr>
            <w:r w:rsidRPr="00810AA4">
              <w:t xml:space="preserve"> г.</w:t>
            </w:r>
          </w:p>
        </w:tc>
      </w:tr>
      <w:tr w:rsidR="000613AC" w:rsidRPr="00810AA4" w:rsidTr="00A71AA0">
        <w:tc>
          <w:tcPr>
            <w:tcW w:w="5094" w:type="dxa"/>
            <w:gridSpan w:val="7"/>
            <w:shd w:val="clear" w:color="auto" w:fill="auto"/>
          </w:tcPr>
          <w:p w:rsidR="000613AC" w:rsidRPr="00810AA4" w:rsidRDefault="000613AC" w:rsidP="00A71AA0">
            <w:pPr>
              <w:spacing w:after="0"/>
              <w:jc w:val="center"/>
              <w:rPr>
                <w:sz w:val="14"/>
                <w:szCs w:val="14"/>
              </w:rPr>
            </w:pPr>
            <w:r w:rsidRPr="00810AA4">
              <w:rPr>
                <w:sz w:val="14"/>
                <w:szCs w:val="14"/>
              </w:rPr>
              <w:t>(дата утверждения)</w:t>
            </w:r>
          </w:p>
        </w:tc>
      </w:tr>
      <w:bookmarkEnd w:id="5"/>
    </w:tbl>
    <w:p w:rsidR="000613AC" w:rsidRDefault="000613AC" w:rsidP="000613AC">
      <w:pPr>
        <w:autoSpaceDE w:val="0"/>
        <w:spacing w:after="0"/>
        <w:contextualSpacing/>
        <w:jc w:val="center"/>
      </w:pPr>
    </w:p>
    <w:p w:rsidR="000613AC" w:rsidRDefault="000613AC" w:rsidP="000613AC">
      <w:pPr>
        <w:autoSpaceDE w:val="0"/>
        <w:spacing w:after="0"/>
        <w:contextualSpacing/>
        <w:jc w:val="center"/>
      </w:pPr>
    </w:p>
    <w:p w:rsidR="000613AC" w:rsidRDefault="000613AC" w:rsidP="000613AC">
      <w:pPr>
        <w:autoSpaceDE w:val="0"/>
        <w:spacing w:after="0"/>
        <w:contextualSpacing/>
      </w:pPr>
    </w:p>
    <w:tbl>
      <w:tblPr>
        <w:tblW w:w="0" w:type="auto"/>
        <w:jc w:val="center"/>
        <w:tblCellMar>
          <w:left w:w="0" w:type="dxa"/>
          <w:right w:w="0" w:type="dxa"/>
        </w:tblCellMar>
        <w:tblLook w:val="01E0" w:firstRow="1" w:lastRow="1" w:firstColumn="1" w:lastColumn="1" w:noHBand="0" w:noVBand="0"/>
      </w:tblPr>
      <w:tblGrid>
        <w:gridCol w:w="2576"/>
        <w:gridCol w:w="1096"/>
      </w:tblGrid>
      <w:tr w:rsidR="000613AC" w:rsidRPr="00810AA4" w:rsidTr="00A71AA0">
        <w:trPr>
          <w:jc w:val="center"/>
        </w:trPr>
        <w:tc>
          <w:tcPr>
            <w:tcW w:w="2576" w:type="dxa"/>
            <w:shd w:val="clear" w:color="auto" w:fill="auto"/>
            <w:vAlign w:val="bottom"/>
          </w:tcPr>
          <w:p w:rsidR="000613AC" w:rsidRPr="00810AA4" w:rsidRDefault="000613AC" w:rsidP="00A71AA0">
            <w:pPr>
              <w:spacing w:after="0"/>
              <w:rPr>
                <w:b/>
              </w:rPr>
            </w:pPr>
            <w:r w:rsidRPr="00810AA4">
              <w:rPr>
                <w:b/>
                <w:spacing w:val="40"/>
              </w:rPr>
              <w:t>ПРОТОКОЛ</w:t>
            </w:r>
            <w:r w:rsidRPr="00810AA4">
              <w:rPr>
                <w:b/>
              </w:rPr>
              <w:t xml:space="preserve"> №</w:t>
            </w:r>
          </w:p>
        </w:tc>
        <w:tc>
          <w:tcPr>
            <w:tcW w:w="1096" w:type="dxa"/>
            <w:tcBorders>
              <w:bottom w:val="single" w:sz="4" w:space="0" w:color="auto"/>
            </w:tcBorders>
            <w:shd w:val="clear" w:color="auto" w:fill="auto"/>
            <w:vAlign w:val="bottom"/>
          </w:tcPr>
          <w:p w:rsidR="000613AC" w:rsidRPr="00810AA4" w:rsidRDefault="000613AC" w:rsidP="00A71AA0">
            <w:pPr>
              <w:spacing w:after="0"/>
              <w:jc w:val="center"/>
              <w:rPr>
                <w:b/>
              </w:rPr>
            </w:pPr>
          </w:p>
        </w:tc>
      </w:tr>
    </w:tbl>
    <w:p w:rsidR="000613AC" w:rsidRPr="00810AA4" w:rsidRDefault="000613AC" w:rsidP="000613AC">
      <w:pPr>
        <w:spacing w:after="0"/>
        <w:jc w:val="center"/>
        <w:rPr>
          <w:b/>
          <w:bCs/>
        </w:rPr>
      </w:pPr>
      <w:r w:rsidRPr="00810AA4">
        <w:rPr>
          <w:b/>
          <w:bCs/>
        </w:rPr>
        <w:t>конкурса по отбору управляющей организации</w:t>
      </w:r>
      <w:r w:rsidRPr="00810AA4">
        <w:rPr>
          <w:b/>
          <w:bCs/>
        </w:rPr>
        <w:br/>
        <w:t>для управления многоквартирным домом</w:t>
      </w:r>
    </w:p>
    <w:p w:rsidR="000613AC" w:rsidRPr="00810AA4" w:rsidRDefault="000613AC" w:rsidP="000613AC">
      <w:pPr>
        <w:spacing w:after="0"/>
        <w:rPr>
          <w:szCs w:val="20"/>
        </w:rPr>
      </w:pPr>
    </w:p>
    <w:p w:rsidR="000613AC" w:rsidRPr="00810AA4" w:rsidRDefault="000613AC" w:rsidP="000613AC">
      <w:pPr>
        <w:spacing w:after="0"/>
        <w:rPr>
          <w:szCs w:val="20"/>
        </w:rPr>
      </w:pPr>
    </w:p>
    <w:tbl>
      <w:tblPr>
        <w:tblW w:w="0" w:type="auto"/>
        <w:tblInd w:w="14" w:type="dxa"/>
        <w:tblCellMar>
          <w:left w:w="0" w:type="dxa"/>
          <w:right w:w="0" w:type="dxa"/>
        </w:tblCellMar>
        <w:tblLook w:val="01E0" w:firstRow="1" w:lastRow="1" w:firstColumn="1" w:lastColumn="1" w:noHBand="0" w:noVBand="0"/>
      </w:tblPr>
      <w:tblGrid>
        <w:gridCol w:w="3083"/>
        <w:gridCol w:w="151"/>
        <w:gridCol w:w="2961"/>
        <w:gridCol w:w="3145"/>
      </w:tblGrid>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1. Место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136" w:type="dxa"/>
            <w:shd w:val="clear" w:color="auto" w:fill="auto"/>
            <w:vAlign w:val="bottom"/>
          </w:tcPr>
          <w:p w:rsidR="000613AC" w:rsidRPr="00810AA4" w:rsidRDefault="000613AC" w:rsidP="00A71AA0">
            <w:pPr>
              <w:spacing w:after="0"/>
            </w:pPr>
            <w:r w:rsidRPr="00810AA4">
              <w:t>2. Дата проведения конкурса</w:t>
            </w:r>
          </w:p>
        </w:tc>
        <w:tc>
          <w:tcPr>
            <w:tcW w:w="6481" w:type="dxa"/>
            <w:gridSpan w:val="3"/>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90" w:type="dxa"/>
            <w:gridSpan w:val="2"/>
            <w:shd w:val="clear" w:color="auto" w:fill="auto"/>
            <w:vAlign w:val="bottom"/>
          </w:tcPr>
          <w:p w:rsidR="000613AC" w:rsidRPr="00810AA4" w:rsidRDefault="000613AC" w:rsidP="00A71AA0">
            <w:pPr>
              <w:spacing w:after="0"/>
            </w:pPr>
            <w:r w:rsidRPr="00810AA4">
              <w:t>3. Время проведения конкурса</w:t>
            </w:r>
          </w:p>
        </w:tc>
        <w:tc>
          <w:tcPr>
            <w:tcW w:w="632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6355" w:type="dxa"/>
            <w:gridSpan w:val="3"/>
            <w:shd w:val="clear" w:color="auto" w:fill="auto"/>
            <w:vAlign w:val="bottom"/>
          </w:tcPr>
          <w:p w:rsidR="000613AC" w:rsidRPr="00810AA4" w:rsidRDefault="000613AC" w:rsidP="00A71AA0">
            <w:pPr>
              <w:spacing w:after="0"/>
            </w:pPr>
            <w:r w:rsidRPr="00810AA4">
              <w:t>4. Адрес многоквартирного дома (многоквартирных домов)</w:t>
            </w:r>
          </w:p>
        </w:tc>
        <w:tc>
          <w:tcPr>
            <w:tcW w:w="326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gridSpan w:val="4"/>
            <w:tcBorders>
              <w:bottom w:val="single" w:sz="4" w:space="0" w:color="auto"/>
            </w:tcBorders>
            <w:shd w:val="clear" w:color="auto" w:fill="auto"/>
            <w:vAlign w:val="bottom"/>
          </w:tcPr>
          <w:p w:rsidR="000613AC" w:rsidRPr="00810AA4" w:rsidRDefault="000613AC" w:rsidP="00A71AA0">
            <w:pPr>
              <w:spacing w:after="0"/>
              <w:jc w:val="center"/>
            </w:pPr>
          </w:p>
        </w:tc>
      </w:tr>
    </w:tbl>
    <w:p w:rsidR="000613AC" w:rsidRPr="00810AA4" w:rsidRDefault="000613AC" w:rsidP="000613AC">
      <w:pPr>
        <w:spacing w:after="0"/>
      </w:pPr>
    </w:p>
    <w:p w:rsidR="000613AC" w:rsidRPr="00810AA4" w:rsidRDefault="000613AC" w:rsidP="000613AC">
      <w:pPr>
        <w:spacing w:after="0"/>
      </w:pPr>
      <w:r w:rsidRPr="00810AA4">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vAlign w:val="bottom"/>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83" w:type="dxa"/>
            <w:shd w:val="clear" w:color="auto" w:fill="auto"/>
          </w:tcPr>
          <w:p w:rsidR="000613AC" w:rsidRPr="00810AA4" w:rsidRDefault="000613AC" w:rsidP="00A71AA0">
            <w:pPr>
              <w:spacing w:after="0"/>
            </w:pPr>
          </w:p>
        </w:tc>
        <w:tc>
          <w:tcPr>
            <w:tcW w:w="6087"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24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83" w:type="dxa"/>
            <w:shd w:val="clear" w:color="auto" w:fill="auto"/>
          </w:tcPr>
          <w:p w:rsidR="000613AC" w:rsidRPr="00810AA4" w:rsidRDefault="000613AC" w:rsidP="00A71AA0">
            <w:pPr>
              <w:spacing w:after="0"/>
              <w:jc w:val="center"/>
              <w:rPr>
                <w:sz w:val="14"/>
                <w:szCs w:val="14"/>
              </w:rPr>
            </w:pPr>
          </w:p>
        </w:tc>
        <w:tc>
          <w:tcPr>
            <w:tcW w:w="608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0613AC" w:rsidRPr="00810AA4" w:rsidTr="00A71AA0">
        <w:tc>
          <w:tcPr>
            <w:tcW w:w="378" w:type="dxa"/>
            <w:shd w:val="clear" w:color="auto" w:fill="auto"/>
            <w:vAlign w:val="bottom"/>
          </w:tcPr>
          <w:p w:rsidR="000613AC" w:rsidRPr="00810AA4" w:rsidRDefault="000613AC" w:rsidP="00A71AA0">
            <w:pPr>
              <w:spacing w:after="0"/>
            </w:pPr>
            <w:r w:rsidRPr="00810AA4">
              <w:t>1)</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2)</w:t>
            </w:r>
          </w:p>
        </w:tc>
        <w:tc>
          <w:tcPr>
            <w:tcW w:w="9239"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378" w:type="dxa"/>
            <w:shd w:val="clear" w:color="auto" w:fill="auto"/>
            <w:vAlign w:val="bottom"/>
          </w:tcPr>
          <w:p w:rsidR="000613AC" w:rsidRPr="00810AA4" w:rsidRDefault="000613AC" w:rsidP="00A71AA0">
            <w:pPr>
              <w:spacing w:after="0"/>
            </w:pPr>
            <w:r w:rsidRPr="00810AA4">
              <w:t>3)</w:t>
            </w:r>
          </w:p>
        </w:tc>
        <w:tc>
          <w:tcPr>
            <w:tcW w:w="9155" w:type="dxa"/>
            <w:tcBorders>
              <w:bottom w:val="single" w:sz="4" w:space="0" w:color="auto"/>
            </w:tcBorders>
            <w:shd w:val="clear" w:color="auto" w:fill="auto"/>
            <w:vAlign w:val="bottom"/>
          </w:tcPr>
          <w:p w:rsidR="000613AC" w:rsidRPr="00810AA4" w:rsidRDefault="000613AC" w:rsidP="00A71AA0">
            <w:pPr>
              <w:spacing w:after="0"/>
              <w:jc w:val="center"/>
            </w:pPr>
          </w:p>
        </w:tc>
        <w:tc>
          <w:tcPr>
            <w:tcW w:w="84" w:type="dxa"/>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378" w:type="dxa"/>
            <w:shd w:val="clear" w:color="auto" w:fill="auto"/>
          </w:tcPr>
          <w:p w:rsidR="000613AC" w:rsidRPr="00810AA4" w:rsidRDefault="000613AC" w:rsidP="00A71AA0">
            <w:pPr>
              <w:spacing w:after="0"/>
              <w:jc w:val="center"/>
              <w:rPr>
                <w:sz w:val="14"/>
                <w:szCs w:val="14"/>
              </w:rPr>
            </w:pPr>
          </w:p>
        </w:tc>
        <w:tc>
          <w:tcPr>
            <w:tcW w:w="9155"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организаций или ф. и. о. индивидуальных предпринимателей)</w:t>
            </w:r>
          </w:p>
        </w:tc>
        <w:tc>
          <w:tcPr>
            <w:tcW w:w="8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pPr>
      <w:r w:rsidRPr="00810AA4">
        <w:t>7. Перечень участников конкурса, присутствовавших при проведении конкурса.</w:t>
      </w:r>
    </w:p>
    <w:p w:rsidR="000613AC" w:rsidRPr="00810AA4" w:rsidRDefault="000613AC" w:rsidP="000613AC">
      <w:pPr>
        <w:spacing w:after="0"/>
        <w:rPr>
          <w:sz w:val="12"/>
          <w:szCs w:val="12"/>
        </w:rPr>
      </w:pP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Номер</w:t>
            </w:r>
          </w:p>
          <w:p w:rsidR="000613AC" w:rsidRPr="00810AA4" w:rsidRDefault="000613AC" w:rsidP="00A71AA0">
            <w:pPr>
              <w:spacing w:after="0"/>
              <w:ind w:left="57" w:right="57"/>
              <w:jc w:val="center"/>
            </w:pPr>
            <w:r w:rsidRPr="00810AA4">
              <w:t>по порядку</w:t>
            </w:r>
          </w:p>
        </w:tc>
        <w:tc>
          <w:tcPr>
            <w:tcW w:w="4129"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Размер платы</w:t>
            </w:r>
          </w:p>
          <w:p w:rsidR="000613AC" w:rsidRPr="00810AA4" w:rsidRDefault="000613AC" w:rsidP="00A71AA0">
            <w:pPr>
              <w:spacing w:after="0"/>
              <w:ind w:left="57" w:right="57"/>
              <w:jc w:val="center"/>
            </w:pPr>
            <w:r w:rsidRPr="00810AA4">
              <w:t>за содержание</w:t>
            </w:r>
          </w:p>
          <w:p w:rsidR="000613AC" w:rsidRPr="00810AA4" w:rsidRDefault="000613AC" w:rsidP="00A71AA0">
            <w:pPr>
              <w:spacing w:after="0"/>
              <w:ind w:left="57" w:right="57"/>
              <w:jc w:val="center"/>
            </w:pPr>
            <w:r w:rsidRPr="00810AA4">
              <w:t>и ремонт жилого</w:t>
            </w:r>
          </w:p>
          <w:p w:rsidR="000613AC" w:rsidRPr="00810AA4" w:rsidRDefault="000613AC" w:rsidP="00A71AA0">
            <w:pPr>
              <w:spacing w:after="0"/>
              <w:ind w:left="57" w:right="57"/>
              <w:jc w:val="center"/>
            </w:pPr>
            <w:r w:rsidRPr="00810AA4">
              <w:t>помещения</w:t>
            </w:r>
          </w:p>
          <w:p w:rsidR="000613AC" w:rsidRPr="00810AA4" w:rsidRDefault="000613AC" w:rsidP="00A71AA0">
            <w:pPr>
              <w:spacing w:after="0"/>
              <w:ind w:left="57" w:right="57"/>
              <w:jc w:val="center"/>
            </w:pPr>
            <w:r w:rsidRPr="00810AA4">
              <w:t>(рублей за кв.</w:t>
            </w:r>
          </w:p>
          <w:p w:rsidR="000613AC" w:rsidRPr="00810AA4" w:rsidRDefault="000613AC" w:rsidP="00A71AA0">
            <w:pPr>
              <w:spacing w:after="0"/>
              <w:ind w:left="57" w:right="57"/>
              <w:jc w:val="center"/>
            </w:pPr>
            <w:r w:rsidRPr="00810AA4">
              <w:t>метр)</w:t>
            </w:r>
          </w:p>
        </w:tc>
        <w:tc>
          <w:tcPr>
            <w:tcW w:w="1976"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Дата и время</w:t>
            </w:r>
          </w:p>
          <w:p w:rsidR="000613AC" w:rsidRPr="00810AA4" w:rsidRDefault="000613AC" w:rsidP="00A71AA0">
            <w:pPr>
              <w:spacing w:after="0"/>
              <w:ind w:left="57" w:right="57"/>
              <w:jc w:val="center"/>
            </w:pPr>
            <w:r w:rsidRPr="00810AA4">
              <w:t>подачи заявки</w:t>
            </w:r>
          </w:p>
          <w:p w:rsidR="000613AC" w:rsidRPr="00810AA4" w:rsidRDefault="000613AC" w:rsidP="00A71AA0">
            <w:pPr>
              <w:spacing w:after="0"/>
              <w:ind w:left="57" w:right="57"/>
              <w:jc w:val="center"/>
            </w:pPr>
            <w:r w:rsidRPr="00810AA4">
              <w:t>на участие</w:t>
            </w:r>
          </w:p>
          <w:p w:rsidR="000613AC" w:rsidRPr="00810AA4" w:rsidRDefault="000613AC" w:rsidP="00A71AA0">
            <w:pPr>
              <w:spacing w:after="0"/>
              <w:ind w:left="57" w:right="57"/>
              <w:jc w:val="center"/>
            </w:pPr>
            <w:r w:rsidRPr="00810AA4">
              <w:t>в конкурсе</w:t>
            </w: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1.</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2.</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r w:rsidR="000613AC" w:rsidRPr="00810AA4" w:rsidTr="00A71AA0">
        <w:trPr>
          <w:trHeight w:val="240"/>
        </w:trPr>
        <w:tc>
          <w:tcPr>
            <w:tcW w:w="1391" w:type="dxa"/>
            <w:tcBorders>
              <w:top w:val="single" w:sz="4" w:space="0" w:color="auto"/>
              <w:left w:val="single" w:sz="4" w:space="0" w:color="auto"/>
              <w:bottom w:val="single" w:sz="4" w:space="0" w:color="auto"/>
              <w:right w:val="single" w:sz="4" w:space="0" w:color="auto"/>
            </w:tcBorders>
          </w:tcPr>
          <w:p w:rsidR="000613AC" w:rsidRPr="00810AA4" w:rsidRDefault="000613AC" w:rsidP="00A71AA0">
            <w:pPr>
              <w:spacing w:after="0"/>
              <w:ind w:left="57" w:right="57"/>
              <w:jc w:val="center"/>
            </w:pPr>
            <w:r w:rsidRPr="00810AA4">
              <w:t>3.</w:t>
            </w:r>
          </w:p>
        </w:tc>
        <w:tc>
          <w:tcPr>
            <w:tcW w:w="4129"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pPr>
          </w:p>
        </w:tc>
        <w:tc>
          <w:tcPr>
            <w:tcW w:w="212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c>
          <w:tcPr>
            <w:tcW w:w="1976" w:type="dxa"/>
            <w:tcBorders>
              <w:top w:val="single" w:sz="4" w:space="0" w:color="auto"/>
              <w:left w:val="single" w:sz="4" w:space="0" w:color="auto"/>
              <w:bottom w:val="single" w:sz="4" w:space="0" w:color="auto"/>
              <w:right w:val="single" w:sz="4" w:space="0" w:color="auto"/>
            </w:tcBorders>
            <w:vAlign w:val="bottom"/>
          </w:tcPr>
          <w:p w:rsidR="000613AC" w:rsidRPr="00810AA4" w:rsidRDefault="000613AC" w:rsidP="00A71AA0">
            <w:pPr>
              <w:spacing w:after="0"/>
              <w:ind w:left="57" w:right="57"/>
              <w:jc w:val="right"/>
            </w:pPr>
          </w:p>
        </w:tc>
      </w:tr>
    </w:tbl>
    <w:p w:rsidR="000613AC" w:rsidRDefault="000613AC" w:rsidP="000613AC">
      <w:pPr>
        <w:spacing w:after="0"/>
      </w:pPr>
    </w:p>
    <w:p w:rsidR="000613AC" w:rsidRPr="00810AA4" w:rsidRDefault="000613AC" w:rsidP="000613AC">
      <w:pPr>
        <w:spacing w:after="0"/>
        <w:rPr>
          <w:sz w:val="2"/>
          <w:szCs w:val="2"/>
        </w:rPr>
      </w:pPr>
      <w:r w:rsidRPr="00810AA4">
        <w:t>8. Размер платы за содержание и ремонт жилого помещения в многоквартирном доме:</w:t>
      </w:r>
      <w:r w:rsidRPr="00810AA4">
        <w:br/>
      </w:r>
    </w:p>
    <w:tbl>
      <w:tblPr>
        <w:tblW w:w="9617" w:type="dxa"/>
        <w:tblInd w:w="14" w:type="dxa"/>
        <w:tblCellMar>
          <w:left w:w="0" w:type="dxa"/>
          <w:right w:w="0" w:type="dxa"/>
        </w:tblCellMar>
        <w:tblLook w:val="01E0" w:firstRow="1" w:lastRow="1" w:firstColumn="1" w:lastColumn="1" w:noHBand="0" w:noVBand="0"/>
      </w:tblPr>
      <w:tblGrid>
        <w:gridCol w:w="7531"/>
        <w:gridCol w:w="2086"/>
      </w:tblGrid>
      <w:tr w:rsidR="000613AC" w:rsidRPr="00810AA4" w:rsidTr="00A71AA0">
        <w:tc>
          <w:tcPr>
            <w:tcW w:w="9617"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7531"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086" w:type="dxa"/>
            <w:tcBorders>
              <w:top w:val="single" w:sz="4" w:space="0" w:color="auto"/>
            </w:tcBorders>
            <w:shd w:val="clear" w:color="auto" w:fill="auto"/>
            <w:vAlign w:val="bottom"/>
          </w:tcPr>
          <w:p w:rsidR="000613AC" w:rsidRPr="00810AA4" w:rsidRDefault="000613AC" w:rsidP="00A71AA0">
            <w:pPr>
              <w:spacing w:after="0"/>
              <w:jc w:val="right"/>
            </w:pPr>
            <w:r w:rsidRPr="00810AA4">
              <w:t>рублей за кв. метр.</w:t>
            </w:r>
          </w:p>
        </w:tc>
      </w:tr>
      <w:tr w:rsidR="000613AC" w:rsidRPr="00810AA4" w:rsidTr="00A71AA0">
        <w:tc>
          <w:tcPr>
            <w:tcW w:w="7531"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(цифрами и прописью)</w:t>
            </w:r>
          </w:p>
        </w:tc>
        <w:tc>
          <w:tcPr>
            <w:tcW w:w="2086"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0613AC" w:rsidRPr="00810AA4" w:rsidTr="00A71AA0">
        <w:tc>
          <w:tcPr>
            <w:tcW w:w="6145" w:type="dxa"/>
            <w:shd w:val="clear" w:color="auto" w:fill="auto"/>
            <w:vAlign w:val="bottom"/>
          </w:tcPr>
          <w:p w:rsidR="000613AC" w:rsidRPr="00810AA4" w:rsidRDefault="000613AC" w:rsidP="00A71AA0">
            <w:pPr>
              <w:spacing w:after="0"/>
            </w:pPr>
            <w:r w:rsidRPr="00810AA4">
              <w:t>9. Участник конкурса, признанный победителем конкурса</w:t>
            </w:r>
          </w:p>
        </w:tc>
        <w:tc>
          <w:tcPr>
            <w:tcW w:w="3472"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10. Участник конкурса, сделавший предыдущее предложение по размеру платы за содержа-</w:t>
      </w:r>
      <w:r w:rsidRPr="00810AA4">
        <w:br/>
      </w:r>
    </w:p>
    <w:p w:rsidR="000613AC" w:rsidRPr="00810AA4" w:rsidRDefault="000613AC" w:rsidP="000613AC">
      <w:pPr>
        <w:spacing w:after="0"/>
        <w:rPr>
          <w:sz w:val="2"/>
          <w:szCs w:val="2"/>
        </w:rPr>
      </w:pP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ние и ремонт жилого помещения:</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p w:rsidR="000613AC" w:rsidRPr="00810AA4" w:rsidRDefault="000613AC" w:rsidP="000613AC">
      <w:pPr>
        <w:spacing w:after="0"/>
        <w:rPr>
          <w:sz w:val="2"/>
          <w:szCs w:val="2"/>
        </w:rPr>
      </w:pPr>
      <w:r w:rsidRPr="00810AA4">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w:t>
      </w:r>
      <w:r w:rsidRPr="00810AA4">
        <w:br/>
      </w:r>
    </w:p>
    <w:tbl>
      <w:tblPr>
        <w:tblW w:w="9617" w:type="dxa"/>
        <w:tblInd w:w="14" w:type="dxa"/>
        <w:tblCellMar>
          <w:left w:w="0" w:type="dxa"/>
          <w:right w:w="0" w:type="dxa"/>
        </w:tblCellMar>
        <w:tblLook w:val="01E0" w:firstRow="1" w:lastRow="1" w:firstColumn="1" w:lastColumn="1" w:noHBand="0" w:noVBand="0"/>
      </w:tblPr>
      <w:tblGrid>
        <w:gridCol w:w="3612"/>
        <w:gridCol w:w="5851"/>
        <w:gridCol w:w="154"/>
      </w:tblGrid>
      <w:tr w:rsidR="000613AC" w:rsidRPr="00810AA4" w:rsidTr="00A71AA0">
        <w:tc>
          <w:tcPr>
            <w:tcW w:w="3612" w:type="dxa"/>
            <w:shd w:val="clear" w:color="auto" w:fill="auto"/>
            <w:vAlign w:val="bottom"/>
          </w:tcPr>
          <w:p w:rsidR="000613AC" w:rsidRPr="00810AA4" w:rsidRDefault="000613AC" w:rsidP="00A71AA0">
            <w:pPr>
              <w:spacing w:after="0"/>
            </w:pPr>
            <w:r w:rsidRPr="00810AA4">
              <w:t>щим после победителя конкурса:</w:t>
            </w:r>
          </w:p>
        </w:tc>
        <w:tc>
          <w:tcPr>
            <w:tcW w:w="6005" w:type="dxa"/>
            <w:gridSpan w:val="2"/>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463" w:type="dxa"/>
            <w:gridSpan w:val="2"/>
            <w:tcBorders>
              <w:bottom w:val="single" w:sz="4" w:space="0" w:color="auto"/>
            </w:tcBorders>
            <w:shd w:val="clear" w:color="auto" w:fill="auto"/>
            <w:vAlign w:val="bottom"/>
          </w:tcPr>
          <w:p w:rsidR="000613AC" w:rsidRPr="00810AA4" w:rsidRDefault="000613AC" w:rsidP="00A71AA0">
            <w:pPr>
              <w:spacing w:after="0"/>
              <w:jc w:val="center"/>
            </w:pPr>
          </w:p>
        </w:tc>
        <w:tc>
          <w:tcPr>
            <w:tcW w:w="154" w:type="dxa"/>
            <w:tcBorders>
              <w:top w:val="single" w:sz="4" w:space="0" w:color="auto"/>
            </w:tcBorders>
            <w:shd w:val="clear" w:color="auto" w:fill="auto"/>
            <w:vAlign w:val="bottom"/>
          </w:tcPr>
          <w:p w:rsidR="000613AC" w:rsidRPr="00810AA4" w:rsidRDefault="000613AC" w:rsidP="00A71AA0">
            <w:pPr>
              <w:spacing w:after="0"/>
              <w:jc w:val="right"/>
            </w:pPr>
            <w:r w:rsidRPr="00810AA4">
              <w:t>.</w:t>
            </w:r>
          </w:p>
        </w:tc>
      </w:tr>
      <w:tr w:rsidR="000613AC" w:rsidRPr="00810AA4" w:rsidTr="00A71AA0">
        <w:tc>
          <w:tcPr>
            <w:tcW w:w="9463" w:type="dxa"/>
            <w:gridSpan w:val="2"/>
            <w:shd w:val="clear" w:color="auto" w:fill="auto"/>
          </w:tcPr>
          <w:p w:rsidR="000613AC" w:rsidRPr="00810AA4" w:rsidRDefault="000613AC" w:rsidP="00A71AA0">
            <w:pPr>
              <w:spacing w:after="0"/>
              <w:jc w:val="center"/>
              <w:rPr>
                <w:sz w:val="14"/>
                <w:szCs w:val="14"/>
              </w:rPr>
            </w:pPr>
            <w:r w:rsidRPr="00810AA4">
              <w:rPr>
                <w:sz w:val="14"/>
                <w:szCs w:val="14"/>
              </w:rPr>
              <w:t>(наименование организации или ф. и. о. индивидуального предпринимателя)</w:t>
            </w:r>
          </w:p>
        </w:tc>
        <w:tc>
          <w:tcPr>
            <w:tcW w:w="154" w:type="dxa"/>
            <w:shd w:val="clear" w:color="auto" w:fill="auto"/>
          </w:tcPr>
          <w:p w:rsidR="000613AC" w:rsidRPr="00810AA4" w:rsidRDefault="000613AC" w:rsidP="00A71AA0">
            <w:pPr>
              <w:spacing w:after="0"/>
              <w:jc w:val="center"/>
              <w:rPr>
                <w:sz w:val="14"/>
                <w:szCs w:val="14"/>
              </w:rPr>
            </w:pPr>
          </w:p>
        </w:tc>
      </w:tr>
    </w:tbl>
    <w:p w:rsidR="000613AC" w:rsidRPr="00810AA4" w:rsidRDefault="000613AC" w:rsidP="000613AC">
      <w:pPr>
        <w:spacing w:after="0"/>
      </w:pPr>
    </w:p>
    <w:tbl>
      <w:tblPr>
        <w:tblW w:w="9617" w:type="dxa"/>
        <w:tblInd w:w="14" w:type="dxa"/>
        <w:tblCellMar>
          <w:left w:w="0" w:type="dxa"/>
          <w:right w:w="0" w:type="dxa"/>
        </w:tblCellMar>
        <w:tblLook w:val="01E0" w:firstRow="1" w:lastRow="1" w:firstColumn="1" w:lastColumn="1" w:noHBand="0" w:noVBand="0"/>
      </w:tblPr>
      <w:tblGrid>
        <w:gridCol w:w="5390"/>
        <w:gridCol w:w="741"/>
        <w:gridCol w:w="3486"/>
      </w:tblGrid>
      <w:tr w:rsidR="000613AC" w:rsidRPr="00810AA4" w:rsidTr="00A71AA0">
        <w:tc>
          <w:tcPr>
            <w:tcW w:w="5390" w:type="dxa"/>
            <w:shd w:val="clear" w:color="auto" w:fill="auto"/>
            <w:vAlign w:val="bottom"/>
          </w:tcPr>
          <w:p w:rsidR="000613AC" w:rsidRPr="00810AA4" w:rsidRDefault="000613AC" w:rsidP="00A71AA0">
            <w:pPr>
              <w:spacing w:after="0"/>
            </w:pPr>
            <w:r w:rsidRPr="00810AA4">
              <w:t>Настоящий протокол составлен в 3 экземплярах на</w:t>
            </w:r>
          </w:p>
        </w:tc>
        <w:tc>
          <w:tcPr>
            <w:tcW w:w="741" w:type="dxa"/>
            <w:tcBorders>
              <w:bottom w:val="single" w:sz="4" w:space="0" w:color="auto"/>
            </w:tcBorders>
            <w:shd w:val="clear" w:color="auto" w:fill="auto"/>
            <w:vAlign w:val="bottom"/>
          </w:tcPr>
          <w:p w:rsidR="000613AC" w:rsidRPr="00810AA4" w:rsidRDefault="000613AC" w:rsidP="00A71AA0">
            <w:pPr>
              <w:spacing w:after="0"/>
              <w:jc w:val="center"/>
            </w:pPr>
          </w:p>
        </w:tc>
        <w:tc>
          <w:tcPr>
            <w:tcW w:w="3486" w:type="dxa"/>
            <w:shd w:val="clear" w:color="auto" w:fill="auto"/>
            <w:vAlign w:val="bottom"/>
          </w:tcPr>
          <w:p w:rsidR="000613AC" w:rsidRPr="00810AA4" w:rsidRDefault="000613AC" w:rsidP="00A71AA0">
            <w:pPr>
              <w:spacing w:after="0"/>
            </w:pPr>
            <w:r w:rsidRPr="00810AA4">
              <w:t xml:space="preserve"> листах.</w:t>
            </w:r>
          </w:p>
        </w:tc>
      </w:tr>
    </w:tbl>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38" w:type="dxa"/>
            <w:shd w:val="clear" w:color="auto" w:fill="auto"/>
            <w:vAlign w:val="bottom"/>
          </w:tcPr>
          <w:p w:rsidR="000613AC" w:rsidRPr="00810AA4" w:rsidRDefault="000613AC" w:rsidP="00A71AA0">
            <w:pPr>
              <w:spacing w:after="0"/>
              <w:jc w:val="center"/>
            </w:pPr>
          </w:p>
        </w:tc>
        <w:tc>
          <w:tcPr>
            <w:tcW w:w="6302"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38" w:type="dxa"/>
            <w:shd w:val="clear" w:color="auto" w:fill="auto"/>
          </w:tcPr>
          <w:p w:rsidR="000613AC" w:rsidRPr="00810AA4" w:rsidRDefault="000613AC" w:rsidP="00A71AA0">
            <w:pPr>
              <w:spacing w:after="0"/>
              <w:jc w:val="center"/>
              <w:rPr>
                <w:sz w:val="14"/>
                <w:szCs w:val="14"/>
              </w:rPr>
            </w:pPr>
          </w:p>
        </w:tc>
        <w:tc>
          <w:tcPr>
            <w:tcW w:w="6302"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p w:rsidR="000613AC" w:rsidRPr="00810AA4" w:rsidRDefault="000613AC" w:rsidP="000613AC">
      <w:pPr>
        <w:spacing w:after="0"/>
      </w:pPr>
      <w:r w:rsidRPr="00810AA4">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rPr>
          <w:trHeight w:val="340"/>
        </w:trPr>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rPr>
          <w:trHeight w:val="340"/>
        </w:trPr>
        <w:tc>
          <w:tcPr>
            <w:tcW w:w="2660"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top w:val="single" w:sz="4" w:space="0" w:color="auto"/>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p>
    <w:p w:rsidR="000613AC" w:rsidRPr="00810AA4" w:rsidRDefault="000613AC" w:rsidP="000613AC">
      <w:pPr>
        <w:spacing w:after="0"/>
      </w:pPr>
      <w:r w:rsidRPr="00810AA4">
        <w:t>Победитель конкурса:</w:t>
      </w:r>
    </w:p>
    <w:tbl>
      <w:tblPr>
        <w:tblW w:w="0" w:type="auto"/>
        <w:tblInd w:w="14" w:type="dxa"/>
        <w:tblCellMar>
          <w:left w:w="0" w:type="dxa"/>
          <w:right w:w="0" w:type="dxa"/>
        </w:tblCellMar>
        <w:tblLook w:val="01E0" w:firstRow="1" w:lastRow="1" w:firstColumn="1" w:lastColumn="1" w:noHBand="0" w:noVBand="0"/>
      </w:tblPr>
      <w:tblGrid>
        <w:gridCol w:w="9340"/>
      </w:tblGrid>
      <w:tr w:rsidR="000613AC" w:rsidRPr="00810AA4" w:rsidTr="00A71AA0">
        <w:trPr>
          <w:trHeight w:val="340"/>
        </w:trPr>
        <w:tc>
          <w:tcPr>
            <w:tcW w:w="9617"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9617"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(должность, ф. и. о. руководителя организации или ф. и. о. индивидуального предпринимателя)</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0613AC" w:rsidRPr="00810AA4" w:rsidTr="00A71AA0">
        <w:tc>
          <w:tcPr>
            <w:tcW w:w="2660" w:type="dxa"/>
            <w:tcBorders>
              <w:bottom w:val="single" w:sz="4" w:space="0" w:color="auto"/>
            </w:tcBorders>
            <w:shd w:val="clear" w:color="auto" w:fill="auto"/>
            <w:vAlign w:val="bottom"/>
          </w:tcPr>
          <w:p w:rsidR="000613AC" w:rsidRPr="00810AA4" w:rsidRDefault="000613AC" w:rsidP="00A71AA0">
            <w:pPr>
              <w:spacing w:after="0"/>
              <w:jc w:val="center"/>
            </w:pPr>
          </w:p>
        </w:tc>
        <w:tc>
          <w:tcPr>
            <w:tcW w:w="252" w:type="dxa"/>
            <w:shd w:val="clear" w:color="auto" w:fill="auto"/>
            <w:vAlign w:val="bottom"/>
          </w:tcPr>
          <w:p w:rsidR="000613AC" w:rsidRPr="00810AA4" w:rsidRDefault="000613AC" w:rsidP="00A71AA0">
            <w:pPr>
              <w:spacing w:after="0"/>
              <w:jc w:val="center"/>
            </w:pPr>
          </w:p>
        </w:tc>
        <w:tc>
          <w:tcPr>
            <w:tcW w:w="6288" w:type="dxa"/>
            <w:tcBorders>
              <w:bottom w:val="single" w:sz="4" w:space="0" w:color="auto"/>
            </w:tcBorders>
            <w:shd w:val="clear" w:color="auto" w:fill="auto"/>
            <w:vAlign w:val="bottom"/>
          </w:tcPr>
          <w:p w:rsidR="000613AC" w:rsidRPr="00810AA4" w:rsidRDefault="000613AC" w:rsidP="00A71AA0">
            <w:pPr>
              <w:spacing w:after="0"/>
              <w:jc w:val="center"/>
            </w:pPr>
          </w:p>
        </w:tc>
      </w:tr>
      <w:tr w:rsidR="000613AC" w:rsidRPr="00810AA4" w:rsidTr="00A71AA0">
        <w:tc>
          <w:tcPr>
            <w:tcW w:w="2660"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(подпись)</w:t>
            </w:r>
          </w:p>
        </w:tc>
        <w:tc>
          <w:tcPr>
            <w:tcW w:w="252" w:type="dxa"/>
            <w:shd w:val="clear" w:color="auto" w:fill="auto"/>
          </w:tcPr>
          <w:p w:rsidR="000613AC" w:rsidRPr="00810AA4" w:rsidRDefault="000613AC" w:rsidP="00A71AA0">
            <w:pPr>
              <w:spacing w:after="0"/>
              <w:jc w:val="center"/>
              <w:rPr>
                <w:sz w:val="14"/>
                <w:szCs w:val="14"/>
              </w:rPr>
            </w:pPr>
          </w:p>
        </w:tc>
        <w:tc>
          <w:tcPr>
            <w:tcW w:w="6288" w:type="dxa"/>
            <w:tcBorders>
              <w:top w:val="single" w:sz="4" w:space="0" w:color="auto"/>
            </w:tcBorders>
            <w:shd w:val="clear" w:color="auto" w:fill="auto"/>
          </w:tcPr>
          <w:p w:rsidR="000613AC" w:rsidRPr="00810AA4" w:rsidRDefault="000613AC" w:rsidP="00A71AA0">
            <w:pPr>
              <w:spacing w:after="0"/>
              <w:jc w:val="center"/>
              <w:rPr>
                <w:sz w:val="14"/>
                <w:szCs w:val="14"/>
              </w:rPr>
            </w:pPr>
            <w:r w:rsidRPr="00810AA4">
              <w:rPr>
                <w:sz w:val="14"/>
                <w:szCs w:val="14"/>
              </w:rPr>
              <w:t>(ф. и. о.)</w:t>
            </w:r>
          </w:p>
        </w:tc>
      </w:tr>
    </w:tbl>
    <w:p w:rsidR="000613AC" w:rsidRPr="00810AA4" w:rsidRDefault="000613AC" w:rsidP="000613AC">
      <w:pPr>
        <w:spacing w:after="0"/>
      </w:pPr>
    </w:p>
    <w:tbl>
      <w:tblPr>
        <w:tblW w:w="0" w:type="auto"/>
        <w:tblInd w:w="14" w:type="dxa"/>
        <w:tblCellMar>
          <w:left w:w="0" w:type="dxa"/>
          <w:right w:w="0" w:type="dxa"/>
        </w:tblCellMar>
        <w:tblLook w:val="01E0" w:firstRow="1" w:lastRow="1" w:firstColumn="1" w:lastColumn="1" w:noHBand="0" w:noVBand="0"/>
      </w:tblPr>
      <w:tblGrid>
        <w:gridCol w:w="126"/>
        <w:gridCol w:w="392"/>
        <w:gridCol w:w="266"/>
        <w:gridCol w:w="1792"/>
        <w:gridCol w:w="448"/>
        <w:gridCol w:w="420"/>
        <w:gridCol w:w="370"/>
      </w:tblGrid>
      <w:tr w:rsidR="000613AC" w:rsidRPr="00810AA4" w:rsidTr="00A71AA0">
        <w:tc>
          <w:tcPr>
            <w:tcW w:w="126" w:type="dxa"/>
            <w:shd w:val="clear" w:color="auto" w:fill="auto"/>
            <w:vAlign w:val="bottom"/>
          </w:tcPr>
          <w:p w:rsidR="000613AC" w:rsidRPr="00810AA4" w:rsidRDefault="000613AC" w:rsidP="00A71AA0">
            <w:pPr>
              <w:spacing w:after="0"/>
            </w:pPr>
            <w:r w:rsidRPr="00810AA4">
              <w:t>«</w:t>
            </w:r>
          </w:p>
        </w:tc>
        <w:tc>
          <w:tcPr>
            <w:tcW w:w="392" w:type="dxa"/>
            <w:tcBorders>
              <w:bottom w:val="single" w:sz="4" w:space="0" w:color="auto"/>
            </w:tcBorders>
            <w:shd w:val="clear" w:color="auto" w:fill="auto"/>
            <w:vAlign w:val="bottom"/>
          </w:tcPr>
          <w:p w:rsidR="000613AC" w:rsidRPr="00810AA4" w:rsidRDefault="000613AC" w:rsidP="00A71AA0">
            <w:pPr>
              <w:spacing w:after="0"/>
              <w:jc w:val="center"/>
            </w:pPr>
          </w:p>
        </w:tc>
        <w:tc>
          <w:tcPr>
            <w:tcW w:w="266" w:type="dxa"/>
            <w:shd w:val="clear" w:color="auto" w:fill="auto"/>
            <w:vAlign w:val="bottom"/>
          </w:tcPr>
          <w:p w:rsidR="000613AC" w:rsidRPr="00810AA4" w:rsidRDefault="000613AC" w:rsidP="00A71AA0">
            <w:pPr>
              <w:spacing w:after="0"/>
            </w:pPr>
            <w:r w:rsidRPr="00810AA4">
              <w:t>»</w:t>
            </w:r>
          </w:p>
        </w:tc>
        <w:tc>
          <w:tcPr>
            <w:tcW w:w="1792" w:type="dxa"/>
            <w:tcBorders>
              <w:bottom w:val="single" w:sz="4" w:space="0" w:color="auto"/>
            </w:tcBorders>
            <w:shd w:val="clear" w:color="auto" w:fill="auto"/>
            <w:vAlign w:val="bottom"/>
          </w:tcPr>
          <w:p w:rsidR="000613AC" w:rsidRPr="00810AA4" w:rsidRDefault="000613AC" w:rsidP="00A71AA0">
            <w:pPr>
              <w:spacing w:after="0"/>
              <w:jc w:val="center"/>
            </w:pPr>
          </w:p>
        </w:tc>
        <w:tc>
          <w:tcPr>
            <w:tcW w:w="448" w:type="dxa"/>
            <w:shd w:val="clear" w:color="auto" w:fill="auto"/>
            <w:vAlign w:val="bottom"/>
          </w:tcPr>
          <w:p w:rsidR="000613AC" w:rsidRPr="00810AA4" w:rsidRDefault="000613AC" w:rsidP="00A71AA0">
            <w:pPr>
              <w:spacing w:after="0"/>
              <w:jc w:val="right"/>
            </w:pPr>
            <w:r w:rsidRPr="00810AA4">
              <w:t>20</w:t>
            </w:r>
          </w:p>
        </w:tc>
        <w:tc>
          <w:tcPr>
            <w:tcW w:w="420" w:type="dxa"/>
            <w:tcBorders>
              <w:bottom w:val="single" w:sz="4" w:space="0" w:color="auto"/>
            </w:tcBorders>
            <w:shd w:val="clear" w:color="auto" w:fill="auto"/>
            <w:vAlign w:val="bottom"/>
          </w:tcPr>
          <w:p w:rsidR="000613AC" w:rsidRPr="00810AA4" w:rsidRDefault="000613AC" w:rsidP="00A71AA0">
            <w:pPr>
              <w:spacing w:after="0"/>
            </w:pPr>
          </w:p>
        </w:tc>
        <w:tc>
          <w:tcPr>
            <w:tcW w:w="370" w:type="dxa"/>
            <w:shd w:val="clear" w:color="auto" w:fill="auto"/>
            <w:vAlign w:val="bottom"/>
          </w:tcPr>
          <w:p w:rsidR="000613AC" w:rsidRPr="00810AA4" w:rsidRDefault="000613AC" w:rsidP="00A71AA0">
            <w:pPr>
              <w:spacing w:after="0"/>
            </w:pPr>
            <w:r w:rsidRPr="00810AA4">
              <w:t xml:space="preserve"> г.</w:t>
            </w:r>
          </w:p>
        </w:tc>
      </w:tr>
    </w:tbl>
    <w:p w:rsidR="000613AC" w:rsidRPr="00810AA4" w:rsidRDefault="000613AC" w:rsidP="000613AC">
      <w:pPr>
        <w:spacing w:after="0"/>
      </w:pPr>
    </w:p>
    <w:p w:rsidR="000613AC" w:rsidRPr="00810AA4" w:rsidRDefault="000613AC" w:rsidP="000613AC">
      <w:pPr>
        <w:spacing w:after="0"/>
      </w:pPr>
      <w:r w:rsidRPr="00810AA4">
        <w:t>М. П.</w:t>
      </w:r>
    </w:p>
    <w:p w:rsidR="00EC65E5" w:rsidRDefault="00EC65E5" w:rsidP="003A13D3">
      <w:pPr>
        <w:ind w:firstLine="539"/>
      </w:pPr>
    </w:p>
    <w:sectPr w:rsidR="00EC65E5" w:rsidSect="00EF3AED">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32" w:rsidRDefault="001E1E32" w:rsidP="00A407D7">
      <w:pPr>
        <w:spacing w:after="0"/>
      </w:pPr>
      <w:r>
        <w:separator/>
      </w:r>
    </w:p>
  </w:endnote>
  <w:endnote w:type="continuationSeparator" w:id="0">
    <w:p w:rsidR="001E1E32" w:rsidRDefault="001E1E32" w:rsidP="00A40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32" w:rsidRDefault="001E1E32" w:rsidP="00A407D7">
      <w:pPr>
        <w:spacing w:after="0"/>
      </w:pPr>
      <w:r>
        <w:separator/>
      </w:r>
    </w:p>
  </w:footnote>
  <w:footnote w:type="continuationSeparator" w:id="0">
    <w:p w:rsidR="001E1E32" w:rsidRDefault="001E1E32" w:rsidP="00A40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F"/>
    <w:multiLevelType w:val="multilevel"/>
    <w:tmpl w:val="0000000F"/>
    <w:name w:val="WW8Num15"/>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2FF1AC2"/>
    <w:multiLevelType w:val="hybridMultilevel"/>
    <w:tmpl w:val="0506F16E"/>
    <w:lvl w:ilvl="0" w:tplc="B66CF290">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AE4723"/>
    <w:multiLevelType w:val="hybridMultilevel"/>
    <w:tmpl w:val="1854CE76"/>
    <w:lvl w:ilvl="0" w:tplc="F2D8FE86">
      <w:start w:val="7"/>
      <w:numFmt w:val="decimal"/>
      <w:lvlText w:val="%1."/>
      <w:lvlJc w:val="left"/>
      <w:pPr>
        <w:ind w:left="4860" w:hanging="360"/>
      </w:pPr>
      <w:rPr>
        <w:rFonts w:cs="Times New Roman" w:hint="default"/>
      </w:rPr>
    </w:lvl>
    <w:lvl w:ilvl="1" w:tplc="04190019">
      <w:start w:val="1"/>
      <w:numFmt w:val="lowerLetter"/>
      <w:lvlText w:val="%2."/>
      <w:lvlJc w:val="left"/>
      <w:pPr>
        <w:ind w:left="5580" w:hanging="360"/>
      </w:pPr>
      <w:rPr>
        <w:rFonts w:cs="Times New Roman"/>
      </w:rPr>
    </w:lvl>
    <w:lvl w:ilvl="2" w:tplc="0419001B" w:tentative="1">
      <w:start w:val="1"/>
      <w:numFmt w:val="lowerRoman"/>
      <w:lvlText w:val="%3."/>
      <w:lvlJc w:val="right"/>
      <w:pPr>
        <w:ind w:left="6300" w:hanging="180"/>
      </w:pPr>
      <w:rPr>
        <w:rFonts w:cs="Times New Roman"/>
      </w:rPr>
    </w:lvl>
    <w:lvl w:ilvl="3" w:tplc="0419000F" w:tentative="1">
      <w:start w:val="1"/>
      <w:numFmt w:val="decimal"/>
      <w:lvlText w:val="%4."/>
      <w:lvlJc w:val="left"/>
      <w:pPr>
        <w:ind w:left="7020" w:hanging="360"/>
      </w:pPr>
      <w:rPr>
        <w:rFonts w:cs="Times New Roman"/>
      </w:rPr>
    </w:lvl>
    <w:lvl w:ilvl="4" w:tplc="04190019" w:tentative="1">
      <w:start w:val="1"/>
      <w:numFmt w:val="lowerLetter"/>
      <w:lvlText w:val="%5."/>
      <w:lvlJc w:val="left"/>
      <w:pPr>
        <w:ind w:left="7740" w:hanging="360"/>
      </w:pPr>
      <w:rPr>
        <w:rFonts w:cs="Times New Roman"/>
      </w:rPr>
    </w:lvl>
    <w:lvl w:ilvl="5" w:tplc="0419001B" w:tentative="1">
      <w:start w:val="1"/>
      <w:numFmt w:val="lowerRoman"/>
      <w:lvlText w:val="%6."/>
      <w:lvlJc w:val="right"/>
      <w:pPr>
        <w:ind w:left="8460" w:hanging="180"/>
      </w:pPr>
      <w:rPr>
        <w:rFonts w:cs="Times New Roman"/>
      </w:rPr>
    </w:lvl>
    <w:lvl w:ilvl="6" w:tplc="0419000F" w:tentative="1">
      <w:start w:val="1"/>
      <w:numFmt w:val="decimal"/>
      <w:lvlText w:val="%7."/>
      <w:lvlJc w:val="left"/>
      <w:pPr>
        <w:ind w:left="9180" w:hanging="360"/>
      </w:pPr>
      <w:rPr>
        <w:rFonts w:cs="Times New Roman"/>
      </w:rPr>
    </w:lvl>
    <w:lvl w:ilvl="7" w:tplc="04190019" w:tentative="1">
      <w:start w:val="1"/>
      <w:numFmt w:val="lowerLetter"/>
      <w:lvlText w:val="%8."/>
      <w:lvlJc w:val="left"/>
      <w:pPr>
        <w:ind w:left="9900" w:hanging="360"/>
      </w:pPr>
      <w:rPr>
        <w:rFonts w:cs="Times New Roman"/>
      </w:rPr>
    </w:lvl>
    <w:lvl w:ilvl="8" w:tplc="0419001B" w:tentative="1">
      <w:start w:val="1"/>
      <w:numFmt w:val="lowerRoman"/>
      <w:lvlText w:val="%9."/>
      <w:lvlJc w:val="right"/>
      <w:pPr>
        <w:ind w:left="10620" w:hanging="180"/>
      </w:pPr>
      <w:rPr>
        <w:rFonts w:cs="Times New Roman"/>
      </w:rPr>
    </w:lvl>
  </w:abstractNum>
  <w:abstractNum w:abstractNumId="5" w15:restartNumberingAfterBreak="0">
    <w:nsid w:val="03D5294C"/>
    <w:multiLevelType w:val="hybridMultilevel"/>
    <w:tmpl w:val="882EB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DF303C"/>
    <w:multiLevelType w:val="hybridMultilevel"/>
    <w:tmpl w:val="448C28E2"/>
    <w:lvl w:ilvl="0" w:tplc="2496DD16">
      <w:start w:val="9"/>
      <w:numFmt w:val="decimal"/>
      <w:lvlText w:val="%1."/>
      <w:lvlJc w:val="left"/>
      <w:pPr>
        <w:ind w:left="5220" w:hanging="360"/>
      </w:pPr>
      <w:rPr>
        <w:rFonts w:cs="Times New Roman" w:hint="default"/>
      </w:rPr>
    </w:lvl>
    <w:lvl w:ilvl="1" w:tplc="04190019">
      <w:start w:val="1"/>
      <w:numFmt w:val="lowerLetter"/>
      <w:lvlText w:val="%2."/>
      <w:lvlJc w:val="left"/>
      <w:pPr>
        <w:ind w:left="5940" w:hanging="360"/>
      </w:pPr>
      <w:rPr>
        <w:rFonts w:cs="Times New Roman"/>
      </w:rPr>
    </w:lvl>
    <w:lvl w:ilvl="2" w:tplc="0419001B" w:tentative="1">
      <w:start w:val="1"/>
      <w:numFmt w:val="lowerRoman"/>
      <w:lvlText w:val="%3."/>
      <w:lvlJc w:val="right"/>
      <w:pPr>
        <w:ind w:left="6660" w:hanging="180"/>
      </w:pPr>
      <w:rPr>
        <w:rFonts w:cs="Times New Roman"/>
      </w:rPr>
    </w:lvl>
    <w:lvl w:ilvl="3" w:tplc="0419000F" w:tentative="1">
      <w:start w:val="1"/>
      <w:numFmt w:val="decimal"/>
      <w:lvlText w:val="%4."/>
      <w:lvlJc w:val="left"/>
      <w:pPr>
        <w:ind w:left="7380" w:hanging="360"/>
      </w:pPr>
      <w:rPr>
        <w:rFonts w:cs="Times New Roman"/>
      </w:rPr>
    </w:lvl>
    <w:lvl w:ilvl="4" w:tplc="04190019" w:tentative="1">
      <w:start w:val="1"/>
      <w:numFmt w:val="lowerLetter"/>
      <w:lvlText w:val="%5."/>
      <w:lvlJc w:val="left"/>
      <w:pPr>
        <w:ind w:left="8100" w:hanging="360"/>
      </w:pPr>
      <w:rPr>
        <w:rFonts w:cs="Times New Roman"/>
      </w:rPr>
    </w:lvl>
    <w:lvl w:ilvl="5" w:tplc="0419001B" w:tentative="1">
      <w:start w:val="1"/>
      <w:numFmt w:val="lowerRoman"/>
      <w:lvlText w:val="%6."/>
      <w:lvlJc w:val="right"/>
      <w:pPr>
        <w:ind w:left="8820" w:hanging="180"/>
      </w:pPr>
      <w:rPr>
        <w:rFonts w:cs="Times New Roman"/>
      </w:rPr>
    </w:lvl>
    <w:lvl w:ilvl="6" w:tplc="0419000F" w:tentative="1">
      <w:start w:val="1"/>
      <w:numFmt w:val="decimal"/>
      <w:lvlText w:val="%7."/>
      <w:lvlJc w:val="left"/>
      <w:pPr>
        <w:ind w:left="9540" w:hanging="360"/>
      </w:pPr>
      <w:rPr>
        <w:rFonts w:cs="Times New Roman"/>
      </w:rPr>
    </w:lvl>
    <w:lvl w:ilvl="7" w:tplc="04190019" w:tentative="1">
      <w:start w:val="1"/>
      <w:numFmt w:val="lowerLetter"/>
      <w:lvlText w:val="%8."/>
      <w:lvlJc w:val="left"/>
      <w:pPr>
        <w:ind w:left="10260" w:hanging="360"/>
      </w:pPr>
      <w:rPr>
        <w:rFonts w:cs="Times New Roman"/>
      </w:rPr>
    </w:lvl>
    <w:lvl w:ilvl="8" w:tplc="0419001B" w:tentative="1">
      <w:start w:val="1"/>
      <w:numFmt w:val="lowerRoman"/>
      <w:lvlText w:val="%9."/>
      <w:lvlJc w:val="right"/>
      <w:pPr>
        <w:ind w:left="10980" w:hanging="180"/>
      </w:pPr>
      <w:rPr>
        <w:rFonts w:cs="Times New Roman"/>
      </w:rPr>
    </w:lvl>
  </w:abstractNum>
  <w:abstractNum w:abstractNumId="7" w15:restartNumberingAfterBreak="0">
    <w:nsid w:val="0BDA49B1"/>
    <w:multiLevelType w:val="multilevel"/>
    <w:tmpl w:val="BCD4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AE0885"/>
    <w:multiLevelType w:val="multilevel"/>
    <w:tmpl w:val="F3FA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F46FC5"/>
    <w:multiLevelType w:val="multilevel"/>
    <w:tmpl w:val="391EBA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F133D6"/>
    <w:multiLevelType w:val="hybridMultilevel"/>
    <w:tmpl w:val="65EA61E4"/>
    <w:lvl w:ilvl="0" w:tplc="D4F67926">
      <w:start w:val="1"/>
      <w:numFmt w:val="decimal"/>
      <w:lvlText w:val="%1."/>
      <w:lvlJc w:val="left"/>
      <w:pPr>
        <w:tabs>
          <w:tab w:val="num" w:pos="1107"/>
        </w:tabs>
        <w:ind w:left="540" w:firstLine="340"/>
      </w:pPr>
    </w:lvl>
    <w:lvl w:ilvl="1" w:tplc="039CC0C6">
      <w:numFmt w:val="none"/>
      <w:lvlText w:val=""/>
      <w:lvlJc w:val="left"/>
      <w:pPr>
        <w:tabs>
          <w:tab w:val="num" w:pos="360"/>
        </w:tabs>
        <w:ind w:left="0" w:firstLine="0"/>
      </w:pPr>
    </w:lvl>
    <w:lvl w:ilvl="2" w:tplc="09F20E00">
      <w:numFmt w:val="none"/>
      <w:lvlText w:val=""/>
      <w:lvlJc w:val="left"/>
      <w:pPr>
        <w:tabs>
          <w:tab w:val="num" w:pos="360"/>
        </w:tabs>
        <w:ind w:left="0" w:firstLine="0"/>
      </w:pPr>
    </w:lvl>
    <w:lvl w:ilvl="3" w:tplc="95EAAC5C">
      <w:numFmt w:val="none"/>
      <w:lvlText w:val=""/>
      <w:lvlJc w:val="left"/>
      <w:pPr>
        <w:tabs>
          <w:tab w:val="num" w:pos="360"/>
        </w:tabs>
        <w:ind w:left="0" w:firstLine="0"/>
      </w:pPr>
    </w:lvl>
    <w:lvl w:ilvl="4" w:tplc="DB5041BC">
      <w:numFmt w:val="none"/>
      <w:lvlText w:val=""/>
      <w:lvlJc w:val="left"/>
      <w:pPr>
        <w:tabs>
          <w:tab w:val="num" w:pos="360"/>
        </w:tabs>
        <w:ind w:left="0" w:firstLine="0"/>
      </w:pPr>
    </w:lvl>
    <w:lvl w:ilvl="5" w:tplc="211ECB16">
      <w:numFmt w:val="none"/>
      <w:lvlText w:val=""/>
      <w:lvlJc w:val="left"/>
      <w:pPr>
        <w:tabs>
          <w:tab w:val="num" w:pos="360"/>
        </w:tabs>
        <w:ind w:left="0" w:firstLine="0"/>
      </w:pPr>
    </w:lvl>
    <w:lvl w:ilvl="6" w:tplc="ACB2C9E0">
      <w:numFmt w:val="none"/>
      <w:lvlText w:val=""/>
      <w:lvlJc w:val="left"/>
      <w:pPr>
        <w:tabs>
          <w:tab w:val="num" w:pos="360"/>
        </w:tabs>
        <w:ind w:left="0" w:firstLine="0"/>
      </w:pPr>
    </w:lvl>
    <w:lvl w:ilvl="7" w:tplc="44E8DEEE">
      <w:numFmt w:val="none"/>
      <w:lvlText w:val=""/>
      <w:lvlJc w:val="left"/>
      <w:pPr>
        <w:tabs>
          <w:tab w:val="num" w:pos="360"/>
        </w:tabs>
        <w:ind w:left="0" w:firstLine="0"/>
      </w:pPr>
    </w:lvl>
    <w:lvl w:ilvl="8" w:tplc="FDB0F00C">
      <w:numFmt w:val="none"/>
      <w:lvlText w:val=""/>
      <w:lvlJc w:val="left"/>
      <w:pPr>
        <w:tabs>
          <w:tab w:val="num" w:pos="360"/>
        </w:tabs>
        <w:ind w:left="0" w:firstLine="0"/>
      </w:pPr>
    </w:lvl>
  </w:abstractNum>
  <w:abstractNum w:abstractNumId="11" w15:restartNumberingAfterBreak="0">
    <w:nsid w:val="22873C6E"/>
    <w:multiLevelType w:val="multilevel"/>
    <w:tmpl w:val="2820D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A4186F"/>
    <w:multiLevelType w:val="hybridMultilevel"/>
    <w:tmpl w:val="36942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65715"/>
    <w:multiLevelType w:val="hybridMultilevel"/>
    <w:tmpl w:val="38C06A76"/>
    <w:lvl w:ilvl="0" w:tplc="09CE8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F788E"/>
    <w:multiLevelType w:val="multilevel"/>
    <w:tmpl w:val="5E160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4398"/>
    <w:multiLevelType w:val="multilevel"/>
    <w:tmpl w:val="A5D69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C978AA"/>
    <w:multiLevelType w:val="multilevel"/>
    <w:tmpl w:val="E2F8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82EDF"/>
    <w:multiLevelType w:val="multilevel"/>
    <w:tmpl w:val="DBA0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CA21A5"/>
    <w:multiLevelType w:val="multilevel"/>
    <w:tmpl w:val="DC983E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062AC2"/>
    <w:multiLevelType w:val="hybridMultilevel"/>
    <w:tmpl w:val="4BBA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A758B7"/>
    <w:multiLevelType w:val="multilevel"/>
    <w:tmpl w:val="18EC5552"/>
    <w:lvl w:ilvl="0">
      <w:start w:val="1"/>
      <w:numFmt w:val="decimal"/>
      <w:lvlText w:val="%1."/>
      <w:lvlJc w:val="left"/>
      <w:pPr>
        <w:ind w:left="4500"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5CF456A5"/>
    <w:multiLevelType w:val="multilevel"/>
    <w:tmpl w:val="A6324290"/>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6" w15:restartNumberingAfterBreak="0">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33447"/>
    <w:multiLevelType w:val="multilevel"/>
    <w:tmpl w:val="6F86F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0266A3"/>
    <w:multiLevelType w:val="hybridMultilevel"/>
    <w:tmpl w:val="BBFA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4D0487"/>
    <w:multiLevelType w:val="multilevel"/>
    <w:tmpl w:val="06E6E108"/>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604D6"/>
    <w:multiLevelType w:val="multilevel"/>
    <w:tmpl w:val="87D8E1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22"/>
  </w:num>
  <w:num w:numId="4">
    <w:abstractNumId w:val="4"/>
  </w:num>
  <w:num w:numId="5">
    <w:abstractNumId w:val="6"/>
  </w:num>
  <w:num w:numId="6">
    <w:abstractNumId w:val="23"/>
  </w:num>
  <w:num w:numId="7">
    <w:abstractNumId w:val="3"/>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25"/>
  </w:num>
  <w:num w:numId="10">
    <w:abstractNumId w:val="31"/>
  </w:num>
  <w:num w:numId="11">
    <w:abstractNumId w:val="0"/>
  </w:num>
  <w:num w:numId="12">
    <w:abstractNumId w:val="18"/>
  </w:num>
  <w:num w:numId="13">
    <w:abstractNumId w:val="15"/>
  </w:num>
  <w:num w:numId="14">
    <w:abstractNumId w:val="26"/>
  </w:num>
  <w:num w:numId="15">
    <w:abstractNumId w:val="24"/>
  </w:num>
  <w:num w:numId="16">
    <w:abstractNumId w:val="30"/>
  </w:num>
  <w:num w:numId="17">
    <w:abstractNumId w:val="28"/>
  </w:num>
  <w:num w:numId="18">
    <w:abstractNumId w:val="5"/>
  </w:num>
  <w:num w:numId="19">
    <w:abstractNumId w:val="21"/>
  </w:num>
  <w:num w:numId="20">
    <w:abstractNumId w:val="12"/>
  </w:num>
  <w:num w:numId="21">
    <w:abstractNumId w:val="29"/>
  </w:num>
  <w:num w:numId="22">
    <w:abstractNumId w:val="17"/>
  </w:num>
  <w:num w:numId="23">
    <w:abstractNumId w:val="11"/>
  </w:num>
  <w:num w:numId="24">
    <w:abstractNumId w:val="27"/>
  </w:num>
  <w:num w:numId="25">
    <w:abstractNumId w:val="16"/>
  </w:num>
  <w:num w:numId="26">
    <w:abstractNumId w:val="8"/>
  </w:num>
  <w:num w:numId="27">
    <w:abstractNumId w:val="20"/>
  </w:num>
  <w:num w:numId="28">
    <w:abstractNumId w:val="7"/>
  </w:num>
  <w:num w:numId="29">
    <w:abstractNumId w:val="14"/>
  </w:num>
  <w:num w:numId="30">
    <w:abstractNumId w:val="9"/>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716"/>
    <w:rsid w:val="000052CC"/>
    <w:rsid w:val="000070E5"/>
    <w:rsid w:val="00013458"/>
    <w:rsid w:val="00016914"/>
    <w:rsid w:val="00017270"/>
    <w:rsid w:val="00017C4B"/>
    <w:rsid w:val="00024CAE"/>
    <w:rsid w:val="00025609"/>
    <w:rsid w:val="00025844"/>
    <w:rsid w:val="000265A2"/>
    <w:rsid w:val="0003122A"/>
    <w:rsid w:val="00034AFC"/>
    <w:rsid w:val="00036FCF"/>
    <w:rsid w:val="00042E3C"/>
    <w:rsid w:val="00042F90"/>
    <w:rsid w:val="000454E6"/>
    <w:rsid w:val="00046159"/>
    <w:rsid w:val="000471EE"/>
    <w:rsid w:val="0005112D"/>
    <w:rsid w:val="0005194F"/>
    <w:rsid w:val="0005349F"/>
    <w:rsid w:val="000563D3"/>
    <w:rsid w:val="00057063"/>
    <w:rsid w:val="000610FB"/>
    <w:rsid w:val="000613AC"/>
    <w:rsid w:val="0006523F"/>
    <w:rsid w:val="0007382C"/>
    <w:rsid w:val="00073A08"/>
    <w:rsid w:val="00073BAC"/>
    <w:rsid w:val="000746E2"/>
    <w:rsid w:val="00076C77"/>
    <w:rsid w:val="000771FD"/>
    <w:rsid w:val="0008143C"/>
    <w:rsid w:val="000816E9"/>
    <w:rsid w:val="00081FD1"/>
    <w:rsid w:val="00083414"/>
    <w:rsid w:val="00084555"/>
    <w:rsid w:val="000863EC"/>
    <w:rsid w:val="00086C4B"/>
    <w:rsid w:val="000916B7"/>
    <w:rsid w:val="0009308A"/>
    <w:rsid w:val="000951F3"/>
    <w:rsid w:val="000958E4"/>
    <w:rsid w:val="000A04E2"/>
    <w:rsid w:val="000A06E2"/>
    <w:rsid w:val="000A0E30"/>
    <w:rsid w:val="000A1327"/>
    <w:rsid w:val="000A378F"/>
    <w:rsid w:val="000A4875"/>
    <w:rsid w:val="000A5E78"/>
    <w:rsid w:val="000B101B"/>
    <w:rsid w:val="000B1DF7"/>
    <w:rsid w:val="000B6278"/>
    <w:rsid w:val="000B6A18"/>
    <w:rsid w:val="000C207C"/>
    <w:rsid w:val="000C64A4"/>
    <w:rsid w:val="000C7479"/>
    <w:rsid w:val="000D7130"/>
    <w:rsid w:val="000D7441"/>
    <w:rsid w:val="000E1391"/>
    <w:rsid w:val="000E18C7"/>
    <w:rsid w:val="000E29FB"/>
    <w:rsid w:val="000E37C8"/>
    <w:rsid w:val="000E4234"/>
    <w:rsid w:val="000E44E2"/>
    <w:rsid w:val="000E59E0"/>
    <w:rsid w:val="000E7CFE"/>
    <w:rsid w:val="000F016E"/>
    <w:rsid w:val="000F1DB3"/>
    <w:rsid w:val="000F63A9"/>
    <w:rsid w:val="001030DC"/>
    <w:rsid w:val="00104598"/>
    <w:rsid w:val="00105697"/>
    <w:rsid w:val="0011155E"/>
    <w:rsid w:val="001210B2"/>
    <w:rsid w:val="0012310B"/>
    <w:rsid w:val="00126941"/>
    <w:rsid w:val="00131DCD"/>
    <w:rsid w:val="00132954"/>
    <w:rsid w:val="001355A3"/>
    <w:rsid w:val="00137503"/>
    <w:rsid w:val="0014062E"/>
    <w:rsid w:val="00140896"/>
    <w:rsid w:val="00140B4B"/>
    <w:rsid w:val="00140DA8"/>
    <w:rsid w:val="0014565F"/>
    <w:rsid w:val="00147077"/>
    <w:rsid w:val="00147DA6"/>
    <w:rsid w:val="00153BA1"/>
    <w:rsid w:val="00155111"/>
    <w:rsid w:val="001616FA"/>
    <w:rsid w:val="00166356"/>
    <w:rsid w:val="001672A7"/>
    <w:rsid w:val="001672D4"/>
    <w:rsid w:val="00170C87"/>
    <w:rsid w:val="0017262F"/>
    <w:rsid w:val="001730EF"/>
    <w:rsid w:val="00175A28"/>
    <w:rsid w:val="001771D0"/>
    <w:rsid w:val="00185B26"/>
    <w:rsid w:val="00187CB2"/>
    <w:rsid w:val="00187E78"/>
    <w:rsid w:val="00190B02"/>
    <w:rsid w:val="00192C61"/>
    <w:rsid w:val="0019663D"/>
    <w:rsid w:val="00197BC7"/>
    <w:rsid w:val="001A24C7"/>
    <w:rsid w:val="001A28F0"/>
    <w:rsid w:val="001A5DAB"/>
    <w:rsid w:val="001B2924"/>
    <w:rsid w:val="001B2938"/>
    <w:rsid w:val="001B31DC"/>
    <w:rsid w:val="001B4FA7"/>
    <w:rsid w:val="001C094D"/>
    <w:rsid w:val="001C0E32"/>
    <w:rsid w:val="001C3D04"/>
    <w:rsid w:val="001C62D3"/>
    <w:rsid w:val="001C76C0"/>
    <w:rsid w:val="001D2D7A"/>
    <w:rsid w:val="001D2DE9"/>
    <w:rsid w:val="001D4CD4"/>
    <w:rsid w:val="001D61EA"/>
    <w:rsid w:val="001D71C3"/>
    <w:rsid w:val="001E1E32"/>
    <w:rsid w:val="001E30F8"/>
    <w:rsid w:val="001E5340"/>
    <w:rsid w:val="001F1B0A"/>
    <w:rsid w:val="001F78C4"/>
    <w:rsid w:val="00207137"/>
    <w:rsid w:val="002114EE"/>
    <w:rsid w:val="00211659"/>
    <w:rsid w:val="00213CC3"/>
    <w:rsid w:val="00215D12"/>
    <w:rsid w:val="0021689E"/>
    <w:rsid w:val="002210EF"/>
    <w:rsid w:val="0022173D"/>
    <w:rsid w:val="00224034"/>
    <w:rsid w:val="002268A9"/>
    <w:rsid w:val="00233A51"/>
    <w:rsid w:val="00233E70"/>
    <w:rsid w:val="00241B48"/>
    <w:rsid w:val="0024328E"/>
    <w:rsid w:val="00245555"/>
    <w:rsid w:val="00246ECB"/>
    <w:rsid w:val="0024734A"/>
    <w:rsid w:val="00254A64"/>
    <w:rsid w:val="00255590"/>
    <w:rsid w:val="00256FAA"/>
    <w:rsid w:val="002618D4"/>
    <w:rsid w:val="002673C5"/>
    <w:rsid w:val="002709EF"/>
    <w:rsid w:val="002768B2"/>
    <w:rsid w:val="00276E03"/>
    <w:rsid w:val="00280E3C"/>
    <w:rsid w:val="002821AD"/>
    <w:rsid w:val="00282C2E"/>
    <w:rsid w:val="002834E0"/>
    <w:rsid w:val="0028438E"/>
    <w:rsid w:val="0028523F"/>
    <w:rsid w:val="00285D7D"/>
    <w:rsid w:val="00291A52"/>
    <w:rsid w:val="00293447"/>
    <w:rsid w:val="002A0D44"/>
    <w:rsid w:val="002A1445"/>
    <w:rsid w:val="002A302A"/>
    <w:rsid w:val="002A387D"/>
    <w:rsid w:val="002A584B"/>
    <w:rsid w:val="002A7975"/>
    <w:rsid w:val="002B0D0A"/>
    <w:rsid w:val="002B366F"/>
    <w:rsid w:val="002C1208"/>
    <w:rsid w:val="002C1428"/>
    <w:rsid w:val="002C354D"/>
    <w:rsid w:val="002C6CFA"/>
    <w:rsid w:val="002C6ED8"/>
    <w:rsid w:val="002D3209"/>
    <w:rsid w:val="002D4F10"/>
    <w:rsid w:val="002D7226"/>
    <w:rsid w:val="002D7FA8"/>
    <w:rsid w:val="002E4F47"/>
    <w:rsid w:val="002F2952"/>
    <w:rsid w:val="002F784E"/>
    <w:rsid w:val="00310225"/>
    <w:rsid w:val="003123D4"/>
    <w:rsid w:val="00312E1B"/>
    <w:rsid w:val="0031310F"/>
    <w:rsid w:val="003154BE"/>
    <w:rsid w:val="00320911"/>
    <w:rsid w:val="003217BC"/>
    <w:rsid w:val="003225BB"/>
    <w:rsid w:val="00324C0E"/>
    <w:rsid w:val="003278E8"/>
    <w:rsid w:val="00335A73"/>
    <w:rsid w:val="00341774"/>
    <w:rsid w:val="00343D95"/>
    <w:rsid w:val="00347388"/>
    <w:rsid w:val="003515EB"/>
    <w:rsid w:val="0035331F"/>
    <w:rsid w:val="00355DDE"/>
    <w:rsid w:val="00366980"/>
    <w:rsid w:val="00370DE1"/>
    <w:rsid w:val="00371B60"/>
    <w:rsid w:val="00377B3C"/>
    <w:rsid w:val="00377CD0"/>
    <w:rsid w:val="00380C58"/>
    <w:rsid w:val="0038184F"/>
    <w:rsid w:val="00382B96"/>
    <w:rsid w:val="00383018"/>
    <w:rsid w:val="00392354"/>
    <w:rsid w:val="00392F87"/>
    <w:rsid w:val="00396D9C"/>
    <w:rsid w:val="003A13D3"/>
    <w:rsid w:val="003A3407"/>
    <w:rsid w:val="003A448B"/>
    <w:rsid w:val="003A47C2"/>
    <w:rsid w:val="003A5BAC"/>
    <w:rsid w:val="003A630D"/>
    <w:rsid w:val="003A7238"/>
    <w:rsid w:val="003B185E"/>
    <w:rsid w:val="003B19FE"/>
    <w:rsid w:val="003B2963"/>
    <w:rsid w:val="003B4C42"/>
    <w:rsid w:val="003B762E"/>
    <w:rsid w:val="003C04E3"/>
    <w:rsid w:val="003C1A13"/>
    <w:rsid w:val="003C1BAA"/>
    <w:rsid w:val="003C41D6"/>
    <w:rsid w:val="003C5656"/>
    <w:rsid w:val="003D234F"/>
    <w:rsid w:val="003D3BBA"/>
    <w:rsid w:val="003D5528"/>
    <w:rsid w:val="003D616E"/>
    <w:rsid w:val="003E077D"/>
    <w:rsid w:val="003E2621"/>
    <w:rsid w:val="003E426C"/>
    <w:rsid w:val="003E4D50"/>
    <w:rsid w:val="003E6B69"/>
    <w:rsid w:val="003F2800"/>
    <w:rsid w:val="003F6544"/>
    <w:rsid w:val="003F6E1E"/>
    <w:rsid w:val="003F7C43"/>
    <w:rsid w:val="004003C4"/>
    <w:rsid w:val="004059BD"/>
    <w:rsid w:val="0041546A"/>
    <w:rsid w:val="004159DE"/>
    <w:rsid w:val="004179FE"/>
    <w:rsid w:val="004240AF"/>
    <w:rsid w:val="00427596"/>
    <w:rsid w:val="00432D05"/>
    <w:rsid w:val="0043363F"/>
    <w:rsid w:val="0043481E"/>
    <w:rsid w:val="00436320"/>
    <w:rsid w:val="00436E73"/>
    <w:rsid w:val="00437EB5"/>
    <w:rsid w:val="0044423D"/>
    <w:rsid w:val="004474C6"/>
    <w:rsid w:val="00447A87"/>
    <w:rsid w:val="00450B01"/>
    <w:rsid w:val="00452438"/>
    <w:rsid w:val="00456254"/>
    <w:rsid w:val="00456FE6"/>
    <w:rsid w:val="00460DF7"/>
    <w:rsid w:val="00460FA8"/>
    <w:rsid w:val="00461048"/>
    <w:rsid w:val="00462FA6"/>
    <w:rsid w:val="00465333"/>
    <w:rsid w:val="00465848"/>
    <w:rsid w:val="004750C9"/>
    <w:rsid w:val="0047625F"/>
    <w:rsid w:val="00476638"/>
    <w:rsid w:val="00482E35"/>
    <w:rsid w:val="00486DB8"/>
    <w:rsid w:val="004943CF"/>
    <w:rsid w:val="004975E5"/>
    <w:rsid w:val="00497AFE"/>
    <w:rsid w:val="004A080C"/>
    <w:rsid w:val="004A1231"/>
    <w:rsid w:val="004A35D0"/>
    <w:rsid w:val="004A5A69"/>
    <w:rsid w:val="004A5BFC"/>
    <w:rsid w:val="004A5DA0"/>
    <w:rsid w:val="004A6DF4"/>
    <w:rsid w:val="004B0642"/>
    <w:rsid w:val="004B35D7"/>
    <w:rsid w:val="004B55B9"/>
    <w:rsid w:val="004B5A4B"/>
    <w:rsid w:val="004B7F80"/>
    <w:rsid w:val="004C1020"/>
    <w:rsid w:val="004C2927"/>
    <w:rsid w:val="004C2FFE"/>
    <w:rsid w:val="004D1866"/>
    <w:rsid w:val="004D4AD7"/>
    <w:rsid w:val="004D5763"/>
    <w:rsid w:val="004E01AF"/>
    <w:rsid w:val="004E35E2"/>
    <w:rsid w:val="004E4FFD"/>
    <w:rsid w:val="004E7C30"/>
    <w:rsid w:val="004F09B7"/>
    <w:rsid w:val="004F173C"/>
    <w:rsid w:val="004F1746"/>
    <w:rsid w:val="004F30C7"/>
    <w:rsid w:val="005003EE"/>
    <w:rsid w:val="00501248"/>
    <w:rsid w:val="0050287B"/>
    <w:rsid w:val="00502E19"/>
    <w:rsid w:val="0050539B"/>
    <w:rsid w:val="0050669F"/>
    <w:rsid w:val="005123E3"/>
    <w:rsid w:val="0051272A"/>
    <w:rsid w:val="00515397"/>
    <w:rsid w:val="00522027"/>
    <w:rsid w:val="005273F3"/>
    <w:rsid w:val="00527454"/>
    <w:rsid w:val="005310F1"/>
    <w:rsid w:val="0053149F"/>
    <w:rsid w:val="00532911"/>
    <w:rsid w:val="00536FD1"/>
    <w:rsid w:val="005372DE"/>
    <w:rsid w:val="0053764F"/>
    <w:rsid w:val="0054024F"/>
    <w:rsid w:val="00540A68"/>
    <w:rsid w:val="00540F3C"/>
    <w:rsid w:val="005414D9"/>
    <w:rsid w:val="005427DB"/>
    <w:rsid w:val="00544165"/>
    <w:rsid w:val="0054701C"/>
    <w:rsid w:val="00551FB1"/>
    <w:rsid w:val="0055342C"/>
    <w:rsid w:val="005579E9"/>
    <w:rsid w:val="00560543"/>
    <w:rsid w:val="005610FD"/>
    <w:rsid w:val="005617D2"/>
    <w:rsid w:val="00562EA1"/>
    <w:rsid w:val="00564C6A"/>
    <w:rsid w:val="0056727E"/>
    <w:rsid w:val="00567D37"/>
    <w:rsid w:val="005712CE"/>
    <w:rsid w:val="00572BB1"/>
    <w:rsid w:val="0057473E"/>
    <w:rsid w:val="005751E6"/>
    <w:rsid w:val="00576E42"/>
    <w:rsid w:val="005808CE"/>
    <w:rsid w:val="00581476"/>
    <w:rsid w:val="005822D3"/>
    <w:rsid w:val="005831E4"/>
    <w:rsid w:val="0058590D"/>
    <w:rsid w:val="00585E41"/>
    <w:rsid w:val="005863F7"/>
    <w:rsid w:val="00587661"/>
    <w:rsid w:val="005910FE"/>
    <w:rsid w:val="0059146C"/>
    <w:rsid w:val="00593865"/>
    <w:rsid w:val="00594B57"/>
    <w:rsid w:val="005952D7"/>
    <w:rsid w:val="005A05D3"/>
    <w:rsid w:val="005A13D8"/>
    <w:rsid w:val="005A24D1"/>
    <w:rsid w:val="005A2BA8"/>
    <w:rsid w:val="005A38AE"/>
    <w:rsid w:val="005A4024"/>
    <w:rsid w:val="005A4476"/>
    <w:rsid w:val="005A55DE"/>
    <w:rsid w:val="005A657C"/>
    <w:rsid w:val="005A7B7C"/>
    <w:rsid w:val="005B7D18"/>
    <w:rsid w:val="005C2CC4"/>
    <w:rsid w:val="005D44BD"/>
    <w:rsid w:val="005D5C36"/>
    <w:rsid w:val="005D6DE0"/>
    <w:rsid w:val="005D7866"/>
    <w:rsid w:val="005E5E92"/>
    <w:rsid w:val="005F5381"/>
    <w:rsid w:val="005F614F"/>
    <w:rsid w:val="005F630D"/>
    <w:rsid w:val="005F7200"/>
    <w:rsid w:val="0060059C"/>
    <w:rsid w:val="00602E65"/>
    <w:rsid w:val="00603D45"/>
    <w:rsid w:val="00606840"/>
    <w:rsid w:val="00606DEE"/>
    <w:rsid w:val="006111A2"/>
    <w:rsid w:val="00613B88"/>
    <w:rsid w:val="00614D12"/>
    <w:rsid w:val="00622F0D"/>
    <w:rsid w:val="0062659C"/>
    <w:rsid w:val="00634DB8"/>
    <w:rsid w:val="00634E7A"/>
    <w:rsid w:val="0063734A"/>
    <w:rsid w:val="00640F5E"/>
    <w:rsid w:val="00641019"/>
    <w:rsid w:val="00641ADE"/>
    <w:rsid w:val="0064513A"/>
    <w:rsid w:val="00652262"/>
    <w:rsid w:val="00655558"/>
    <w:rsid w:val="006562B4"/>
    <w:rsid w:val="0065711D"/>
    <w:rsid w:val="00664E8E"/>
    <w:rsid w:val="00664FF3"/>
    <w:rsid w:val="006662E4"/>
    <w:rsid w:val="0066698D"/>
    <w:rsid w:val="006735D8"/>
    <w:rsid w:val="006821A1"/>
    <w:rsid w:val="006877E9"/>
    <w:rsid w:val="00690084"/>
    <w:rsid w:val="00690FD9"/>
    <w:rsid w:val="00692B56"/>
    <w:rsid w:val="00692E55"/>
    <w:rsid w:val="00695FF6"/>
    <w:rsid w:val="00696F71"/>
    <w:rsid w:val="00697331"/>
    <w:rsid w:val="00697A35"/>
    <w:rsid w:val="006A0A3D"/>
    <w:rsid w:val="006A29FC"/>
    <w:rsid w:val="006A57DA"/>
    <w:rsid w:val="006A6FF1"/>
    <w:rsid w:val="006B0FF5"/>
    <w:rsid w:val="006B19A9"/>
    <w:rsid w:val="006B2602"/>
    <w:rsid w:val="006B366E"/>
    <w:rsid w:val="006B7215"/>
    <w:rsid w:val="006C1C26"/>
    <w:rsid w:val="006C2161"/>
    <w:rsid w:val="006C349D"/>
    <w:rsid w:val="006C352B"/>
    <w:rsid w:val="006C603F"/>
    <w:rsid w:val="006C65DF"/>
    <w:rsid w:val="006C75A7"/>
    <w:rsid w:val="006C7A52"/>
    <w:rsid w:val="006D27A4"/>
    <w:rsid w:val="006D3A46"/>
    <w:rsid w:val="006D6384"/>
    <w:rsid w:val="006E0540"/>
    <w:rsid w:val="006E12FD"/>
    <w:rsid w:val="006E3B45"/>
    <w:rsid w:val="006E5F8C"/>
    <w:rsid w:val="006E6D16"/>
    <w:rsid w:val="006F0DE9"/>
    <w:rsid w:val="006F3B72"/>
    <w:rsid w:val="006F3D0E"/>
    <w:rsid w:val="006F4647"/>
    <w:rsid w:val="006F5D1A"/>
    <w:rsid w:val="006F6DA4"/>
    <w:rsid w:val="00701DEA"/>
    <w:rsid w:val="00702BA7"/>
    <w:rsid w:val="007036AC"/>
    <w:rsid w:val="00703DDA"/>
    <w:rsid w:val="00705385"/>
    <w:rsid w:val="0070582F"/>
    <w:rsid w:val="007066FA"/>
    <w:rsid w:val="00707E21"/>
    <w:rsid w:val="00707F55"/>
    <w:rsid w:val="00725398"/>
    <w:rsid w:val="00726429"/>
    <w:rsid w:val="00726777"/>
    <w:rsid w:val="007316D3"/>
    <w:rsid w:val="007328E5"/>
    <w:rsid w:val="007346CE"/>
    <w:rsid w:val="00735F9C"/>
    <w:rsid w:val="00736A4C"/>
    <w:rsid w:val="00742D47"/>
    <w:rsid w:val="00743125"/>
    <w:rsid w:val="00750A1E"/>
    <w:rsid w:val="007512A5"/>
    <w:rsid w:val="0075323D"/>
    <w:rsid w:val="0075385C"/>
    <w:rsid w:val="00754090"/>
    <w:rsid w:val="007556C0"/>
    <w:rsid w:val="00755EF9"/>
    <w:rsid w:val="00755F82"/>
    <w:rsid w:val="00762FE1"/>
    <w:rsid w:val="00767DE2"/>
    <w:rsid w:val="0077051F"/>
    <w:rsid w:val="00774226"/>
    <w:rsid w:val="00776AF1"/>
    <w:rsid w:val="00781468"/>
    <w:rsid w:val="00781584"/>
    <w:rsid w:val="0078208D"/>
    <w:rsid w:val="007926C3"/>
    <w:rsid w:val="00794EB3"/>
    <w:rsid w:val="007957A2"/>
    <w:rsid w:val="00797404"/>
    <w:rsid w:val="00797CA4"/>
    <w:rsid w:val="007A1E24"/>
    <w:rsid w:val="007A3770"/>
    <w:rsid w:val="007A37FA"/>
    <w:rsid w:val="007A403B"/>
    <w:rsid w:val="007A7F4C"/>
    <w:rsid w:val="007B034B"/>
    <w:rsid w:val="007B1850"/>
    <w:rsid w:val="007B385A"/>
    <w:rsid w:val="007B4E1E"/>
    <w:rsid w:val="007B6C79"/>
    <w:rsid w:val="007C683E"/>
    <w:rsid w:val="007C7EE2"/>
    <w:rsid w:val="007D2CBA"/>
    <w:rsid w:val="007D79EE"/>
    <w:rsid w:val="007E044A"/>
    <w:rsid w:val="007F7BE0"/>
    <w:rsid w:val="00800369"/>
    <w:rsid w:val="008109E9"/>
    <w:rsid w:val="00812A19"/>
    <w:rsid w:val="0082450C"/>
    <w:rsid w:val="00825DDA"/>
    <w:rsid w:val="008277AE"/>
    <w:rsid w:val="00827C0C"/>
    <w:rsid w:val="00827DA0"/>
    <w:rsid w:val="00830AE5"/>
    <w:rsid w:val="00831E01"/>
    <w:rsid w:val="00840633"/>
    <w:rsid w:val="00844410"/>
    <w:rsid w:val="008449BF"/>
    <w:rsid w:val="008449CD"/>
    <w:rsid w:val="00846ADA"/>
    <w:rsid w:val="00851195"/>
    <w:rsid w:val="0085346B"/>
    <w:rsid w:val="0085378E"/>
    <w:rsid w:val="00860F39"/>
    <w:rsid w:val="00862F4E"/>
    <w:rsid w:val="0086420C"/>
    <w:rsid w:val="00864A66"/>
    <w:rsid w:val="008651D8"/>
    <w:rsid w:val="00880A78"/>
    <w:rsid w:val="00883503"/>
    <w:rsid w:val="0088436A"/>
    <w:rsid w:val="00890F28"/>
    <w:rsid w:val="00893028"/>
    <w:rsid w:val="008938FE"/>
    <w:rsid w:val="00895F39"/>
    <w:rsid w:val="00897361"/>
    <w:rsid w:val="008A0223"/>
    <w:rsid w:val="008A5117"/>
    <w:rsid w:val="008A6588"/>
    <w:rsid w:val="008B3650"/>
    <w:rsid w:val="008B531B"/>
    <w:rsid w:val="008C1128"/>
    <w:rsid w:val="008C2B9E"/>
    <w:rsid w:val="008C42A7"/>
    <w:rsid w:val="008D20EB"/>
    <w:rsid w:val="008D3C39"/>
    <w:rsid w:val="008D4BC7"/>
    <w:rsid w:val="008E57D6"/>
    <w:rsid w:val="008E58E4"/>
    <w:rsid w:val="008E712A"/>
    <w:rsid w:val="008E7CDD"/>
    <w:rsid w:val="008F1F09"/>
    <w:rsid w:val="008F22F3"/>
    <w:rsid w:val="008F6782"/>
    <w:rsid w:val="009014C9"/>
    <w:rsid w:val="00905D94"/>
    <w:rsid w:val="00907E60"/>
    <w:rsid w:val="009106AA"/>
    <w:rsid w:val="00911B62"/>
    <w:rsid w:val="00914936"/>
    <w:rsid w:val="00922107"/>
    <w:rsid w:val="0092318C"/>
    <w:rsid w:val="00927B7D"/>
    <w:rsid w:val="0093292A"/>
    <w:rsid w:val="009335D0"/>
    <w:rsid w:val="0093405F"/>
    <w:rsid w:val="00937794"/>
    <w:rsid w:val="00937E54"/>
    <w:rsid w:val="009401A1"/>
    <w:rsid w:val="00941F18"/>
    <w:rsid w:val="00943D25"/>
    <w:rsid w:val="00945235"/>
    <w:rsid w:val="00945F4D"/>
    <w:rsid w:val="00946690"/>
    <w:rsid w:val="00947921"/>
    <w:rsid w:val="00953158"/>
    <w:rsid w:val="0095354C"/>
    <w:rsid w:val="00954099"/>
    <w:rsid w:val="009547CA"/>
    <w:rsid w:val="00954F32"/>
    <w:rsid w:val="009558B5"/>
    <w:rsid w:val="009563B4"/>
    <w:rsid w:val="00956DF9"/>
    <w:rsid w:val="00957942"/>
    <w:rsid w:val="009613DE"/>
    <w:rsid w:val="00964041"/>
    <w:rsid w:val="00964FEC"/>
    <w:rsid w:val="00965F5A"/>
    <w:rsid w:val="0097312D"/>
    <w:rsid w:val="009742D7"/>
    <w:rsid w:val="0097791E"/>
    <w:rsid w:val="00981AF6"/>
    <w:rsid w:val="0098740D"/>
    <w:rsid w:val="00995B2E"/>
    <w:rsid w:val="009A0213"/>
    <w:rsid w:val="009A188D"/>
    <w:rsid w:val="009A2536"/>
    <w:rsid w:val="009A5140"/>
    <w:rsid w:val="009A55D3"/>
    <w:rsid w:val="009A58E9"/>
    <w:rsid w:val="009B7553"/>
    <w:rsid w:val="009C1070"/>
    <w:rsid w:val="009C3056"/>
    <w:rsid w:val="009C40B2"/>
    <w:rsid w:val="009C525C"/>
    <w:rsid w:val="009C7A93"/>
    <w:rsid w:val="009D07B2"/>
    <w:rsid w:val="009D56CF"/>
    <w:rsid w:val="009D7226"/>
    <w:rsid w:val="009E37A1"/>
    <w:rsid w:val="009F0483"/>
    <w:rsid w:val="009F7FAC"/>
    <w:rsid w:val="00A02217"/>
    <w:rsid w:val="00A038BC"/>
    <w:rsid w:val="00A12788"/>
    <w:rsid w:val="00A12F8D"/>
    <w:rsid w:val="00A13100"/>
    <w:rsid w:val="00A14EE5"/>
    <w:rsid w:val="00A1697E"/>
    <w:rsid w:val="00A17F98"/>
    <w:rsid w:val="00A24A76"/>
    <w:rsid w:val="00A304E7"/>
    <w:rsid w:val="00A31235"/>
    <w:rsid w:val="00A35179"/>
    <w:rsid w:val="00A407D7"/>
    <w:rsid w:val="00A41DF0"/>
    <w:rsid w:val="00A5296D"/>
    <w:rsid w:val="00A55589"/>
    <w:rsid w:val="00A55EF7"/>
    <w:rsid w:val="00A574AC"/>
    <w:rsid w:val="00A63A64"/>
    <w:rsid w:val="00A71AA0"/>
    <w:rsid w:val="00A71B10"/>
    <w:rsid w:val="00A73B4A"/>
    <w:rsid w:val="00A73E4E"/>
    <w:rsid w:val="00A746F3"/>
    <w:rsid w:val="00A760FE"/>
    <w:rsid w:val="00A80B3B"/>
    <w:rsid w:val="00A828C7"/>
    <w:rsid w:val="00A839C6"/>
    <w:rsid w:val="00A90157"/>
    <w:rsid w:val="00A9366E"/>
    <w:rsid w:val="00A97C4D"/>
    <w:rsid w:val="00A97FC7"/>
    <w:rsid w:val="00AA1284"/>
    <w:rsid w:val="00AA5EC0"/>
    <w:rsid w:val="00AB1E48"/>
    <w:rsid w:val="00AB2252"/>
    <w:rsid w:val="00AB2D38"/>
    <w:rsid w:val="00AB6FA4"/>
    <w:rsid w:val="00AB70D9"/>
    <w:rsid w:val="00AB72D6"/>
    <w:rsid w:val="00AC00AB"/>
    <w:rsid w:val="00AC12AD"/>
    <w:rsid w:val="00AC2B70"/>
    <w:rsid w:val="00AC4E55"/>
    <w:rsid w:val="00AC5041"/>
    <w:rsid w:val="00AC7A5E"/>
    <w:rsid w:val="00AD5B1D"/>
    <w:rsid w:val="00AD701A"/>
    <w:rsid w:val="00AD79BA"/>
    <w:rsid w:val="00AE2A50"/>
    <w:rsid w:val="00AE6CEA"/>
    <w:rsid w:val="00AE77E3"/>
    <w:rsid w:val="00AE7A30"/>
    <w:rsid w:val="00AF3DCE"/>
    <w:rsid w:val="00AF6A8D"/>
    <w:rsid w:val="00B0162E"/>
    <w:rsid w:val="00B01C78"/>
    <w:rsid w:val="00B02C15"/>
    <w:rsid w:val="00B04F38"/>
    <w:rsid w:val="00B05FDD"/>
    <w:rsid w:val="00B061F4"/>
    <w:rsid w:val="00B06723"/>
    <w:rsid w:val="00B06A0B"/>
    <w:rsid w:val="00B0775B"/>
    <w:rsid w:val="00B12C5E"/>
    <w:rsid w:val="00B145D1"/>
    <w:rsid w:val="00B15126"/>
    <w:rsid w:val="00B16B69"/>
    <w:rsid w:val="00B20634"/>
    <w:rsid w:val="00B21146"/>
    <w:rsid w:val="00B250B2"/>
    <w:rsid w:val="00B31998"/>
    <w:rsid w:val="00B33AB4"/>
    <w:rsid w:val="00B35C7C"/>
    <w:rsid w:val="00B374C0"/>
    <w:rsid w:val="00B4046B"/>
    <w:rsid w:val="00B40FD0"/>
    <w:rsid w:val="00B41A74"/>
    <w:rsid w:val="00B432E4"/>
    <w:rsid w:val="00B43925"/>
    <w:rsid w:val="00B439E9"/>
    <w:rsid w:val="00B442CB"/>
    <w:rsid w:val="00B5154F"/>
    <w:rsid w:val="00B54D6C"/>
    <w:rsid w:val="00B559B2"/>
    <w:rsid w:val="00B60BB9"/>
    <w:rsid w:val="00B62D89"/>
    <w:rsid w:val="00B63F9C"/>
    <w:rsid w:val="00B6674F"/>
    <w:rsid w:val="00B66FF4"/>
    <w:rsid w:val="00B7138C"/>
    <w:rsid w:val="00B71F1C"/>
    <w:rsid w:val="00B73BDC"/>
    <w:rsid w:val="00B765E5"/>
    <w:rsid w:val="00B8085F"/>
    <w:rsid w:val="00B82B24"/>
    <w:rsid w:val="00B8322C"/>
    <w:rsid w:val="00B9001E"/>
    <w:rsid w:val="00B91CEC"/>
    <w:rsid w:val="00B92D41"/>
    <w:rsid w:val="00B9486A"/>
    <w:rsid w:val="00B9510B"/>
    <w:rsid w:val="00BA33E1"/>
    <w:rsid w:val="00BA4417"/>
    <w:rsid w:val="00BA66E7"/>
    <w:rsid w:val="00BA7B31"/>
    <w:rsid w:val="00BB161D"/>
    <w:rsid w:val="00BB282B"/>
    <w:rsid w:val="00BB449E"/>
    <w:rsid w:val="00BB744E"/>
    <w:rsid w:val="00BC4745"/>
    <w:rsid w:val="00BC4A0C"/>
    <w:rsid w:val="00BC5E73"/>
    <w:rsid w:val="00BC791F"/>
    <w:rsid w:val="00BD0321"/>
    <w:rsid w:val="00BD7235"/>
    <w:rsid w:val="00BE149E"/>
    <w:rsid w:val="00BE20DA"/>
    <w:rsid w:val="00BE2D3C"/>
    <w:rsid w:val="00BE3BB5"/>
    <w:rsid w:val="00BE7B69"/>
    <w:rsid w:val="00BF07AE"/>
    <w:rsid w:val="00BF1708"/>
    <w:rsid w:val="00BF2A0D"/>
    <w:rsid w:val="00BF4511"/>
    <w:rsid w:val="00C02163"/>
    <w:rsid w:val="00C024E1"/>
    <w:rsid w:val="00C03AEC"/>
    <w:rsid w:val="00C07C22"/>
    <w:rsid w:val="00C137D8"/>
    <w:rsid w:val="00C17ED9"/>
    <w:rsid w:val="00C205F6"/>
    <w:rsid w:val="00C22350"/>
    <w:rsid w:val="00C22D7B"/>
    <w:rsid w:val="00C232E9"/>
    <w:rsid w:val="00C24519"/>
    <w:rsid w:val="00C30F9F"/>
    <w:rsid w:val="00C3342D"/>
    <w:rsid w:val="00C362AD"/>
    <w:rsid w:val="00C36E1E"/>
    <w:rsid w:val="00C4095A"/>
    <w:rsid w:val="00C41CDC"/>
    <w:rsid w:val="00C4203A"/>
    <w:rsid w:val="00C4398D"/>
    <w:rsid w:val="00C440B7"/>
    <w:rsid w:val="00C44E36"/>
    <w:rsid w:val="00C466E1"/>
    <w:rsid w:val="00C516FC"/>
    <w:rsid w:val="00C54FE5"/>
    <w:rsid w:val="00C579C9"/>
    <w:rsid w:val="00C704F4"/>
    <w:rsid w:val="00C72342"/>
    <w:rsid w:val="00C73686"/>
    <w:rsid w:val="00C74417"/>
    <w:rsid w:val="00C771CE"/>
    <w:rsid w:val="00C80930"/>
    <w:rsid w:val="00C86E85"/>
    <w:rsid w:val="00C8763A"/>
    <w:rsid w:val="00C90006"/>
    <w:rsid w:val="00C90307"/>
    <w:rsid w:val="00C90ADA"/>
    <w:rsid w:val="00C91FC8"/>
    <w:rsid w:val="00C933B8"/>
    <w:rsid w:val="00C945DF"/>
    <w:rsid w:val="00C95222"/>
    <w:rsid w:val="00C96353"/>
    <w:rsid w:val="00CA0A74"/>
    <w:rsid w:val="00CA0E35"/>
    <w:rsid w:val="00CA161F"/>
    <w:rsid w:val="00CA4660"/>
    <w:rsid w:val="00CB1AE9"/>
    <w:rsid w:val="00CB3B37"/>
    <w:rsid w:val="00CB3DFA"/>
    <w:rsid w:val="00CB5B17"/>
    <w:rsid w:val="00CB79A3"/>
    <w:rsid w:val="00CC2419"/>
    <w:rsid w:val="00CC35AB"/>
    <w:rsid w:val="00CC4A16"/>
    <w:rsid w:val="00CC6717"/>
    <w:rsid w:val="00CD3E24"/>
    <w:rsid w:val="00CD503D"/>
    <w:rsid w:val="00CE14E5"/>
    <w:rsid w:val="00CE1775"/>
    <w:rsid w:val="00CE1FD7"/>
    <w:rsid w:val="00CE3368"/>
    <w:rsid w:val="00CE60A0"/>
    <w:rsid w:val="00CE7A57"/>
    <w:rsid w:val="00CF0720"/>
    <w:rsid w:val="00CF214B"/>
    <w:rsid w:val="00CF26BC"/>
    <w:rsid w:val="00CF4A1B"/>
    <w:rsid w:val="00D03658"/>
    <w:rsid w:val="00D03ABD"/>
    <w:rsid w:val="00D07AFB"/>
    <w:rsid w:val="00D07C09"/>
    <w:rsid w:val="00D10622"/>
    <w:rsid w:val="00D11B94"/>
    <w:rsid w:val="00D13E6B"/>
    <w:rsid w:val="00D14E30"/>
    <w:rsid w:val="00D17304"/>
    <w:rsid w:val="00D214D8"/>
    <w:rsid w:val="00D231E3"/>
    <w:rsid w:val="00D25AAB"/>
    <w:rsid w:val="00D27263"/>
    <w:rsid w:val="00D306CC"/>
    <w:rsid w:val="00D31AE7"/>
    <w:rsid w:val="00D34D61"/>
    <w:rsid w:val="00D35471"/>
    <w:rsid w:val="00D35FB0"/>
    <w:rsid w:val="00D36050"/>
    <w:rsid w:val="00D42017"/>
    <w:rsid w:val="00D50716"/>
    <w:rsid w:val="00D51A80"/>
    <w:rsid w:val="00D54809"/>
    <w:rsid w:val="00D6192F"/>
    <w:rsid w:val="00D6307C"/>
    <w:rsid w:val="00D641D6"/>
    <w:rsid w:val="00D67231"/>
    <w:rsid w:val="00D712B6"/>
    <w:rsid w:val="00D75BD0"/>
    <w:rsid w:val="00D77851"/>
    <w:rsid w:val="00D80A05"/>
    <w:rsid w:val="00D80D60"/>
    <w:rsid w:val="00D826E5"/>
    <w:rsid w:val="00D8607A"/>
    <w:rsid w:val="00D9215A"/>
    <w:rsid w:val="00D97778"/>
    <w:rsid w:val="00DA113D"/>
    <w:rsid w:val="00DA2180"/>
    <w:rsid w:val="00DA269B"/>
    <w:rsid w:val="00DB04B7"/>
    <w:rsid w:val="00DB0DDD"/>
    <w:rsid w:val="00DB282E"/>
    <w:rsid w:val="00DB43B6"/>
    <w:rsid w:val="00DB54D6"/>
    <w:rsid w:val="00DC34DF"/>
    <w:rsid w:val="00DC4529"/>
    <w:rsid w:val="00DC5F54"/>
    <w:rsid w:val="00DD1B9D"/>
    <w:rsid w:val="00DD1F79"/>
    <w:rsid w:val="00DD3A84"/>
    <w:rsid w:val="00DD4368"/>
    <w:rsid w:val="00DD6D77"/>
    <w:rsid w:val="00DD6D9B"/>
    <w:rsid w:val="00DD7529"/>
    <w:rsid w:val="00DE235F"/>
    <w:rsid w:val="00DE2378"/>
    <w:rsid w:val="00DE28BB"/>
    <w:rsid w:val="00DE2A71"/>
    <w:rsid w:val="00DE4DA5"/>
    <w:rsid w:val="00DE4E80"/>
    <w:rsid w:val="00DE6035"/>
    <w:rsid w:val="00DE6CAE"/>
    <w:rsid w:val="00DF1D23"/>
    <w:rsid w:val="00DF28C3"/>
    <w:rsid w:val="00DF28FB"/>
    <w:rsid w:val="00DF4787"/>
    <w:rsid w:val="00DF6305"/>
    <w:rsid w:val="00DF6B3E"/>
    <w:rsid w:val="00DF7814"/>
    <w:rsid w:val="00E0179C"/>
    <w:rsid w:val="00E0254D"/>
    <w:rsid w:val="00E07371"/>
    <w:rsid w:val="00E076B8"/>
    <w:rsid w:val="00E07801"/>
    <w:rsid w:val="00E07DD2"/>
    <w:rsid w:val="00E10490"/>
    <w:rsid w:val="00E10A12"/>
    <w:rsid w:val="00E12166"/>
    <w:rsid w:val="00E133E3"/>
    <w:rsid w:val="00E16F20"/>
    <w:rsid w:val="00E2172D"/>
    <w:rsid w:val="00E250D6"/>
    <w:rsid w:val="00E30010"/>
    <w:rsid w:val="00E31C75"/>
    <w:rsid w:val="00E33B60"/>
    <w:rsid w:val="00E341FB"/>
    <w:rsid w:val="00E353E2"/>
    <w:rsid w:val="00E354C4"/>
    <w:rsid w:val="00E37B36"/>
    <w:rsid w:val="00E42753"/>
    <w:rsid w:val="00E45C0F"/>
    <w:rsid w:val="00E476BF"/>
    <w:rsid w:val="00E50A77"/>
    <w:rsid w:val="00E54088"/>
    <w:rsid w:val="00E55DE4"/>
    <w:rsid w:val="00E55DFA"/>
    <w:rsid w:val="00E64CE8"/>
    <w:rsid w:val="00E65C15"/>
    <w:rsid w:val="00E66AD0"/>
    <w:rsid w:val="00E752ED"/>
    <w:rsid w:val="00E77740"/>
    <w:rsid w:val="00E80B7E"/>
    <w:rsid w:val="00E81904"/>
    <w:rsid w:val="00E82683"/>
    <w:rsid w:val="00E83523"/>
    <w:rsid w:val="00E87B8C"/>
    <w:rsid w:val="00E9058C"/>
    <w:rsid w:val="00E958D1"/>
    <w:rsid w:val="00E96930"/>
    <w:rsid w:val="00E96D6C"/>
    <w:rsid w:val="00EA027B"/>
    <w:rsid w:val="00EA12C5"/>
    <w:rsid w:val="00EA4536"/>
    <w:rsid w:val="00EA75AD"/>
    <w:rsid w:val="00EB49FE"/>
    <w:rsid w:val="00EB5BB7"/>
    <w:rsid w:val="00EB66AB"/>
    <w:rsid w:val="00EC49EA"/>
    <w:rsid w:val="00EC65E5"/>
    <w:rsid w:val="00EC7D06"/>
    <w:rsid w:val="00ED2BDA"/>
    <w:rsid w:val="00ED491A"/>
    <w:rsid w:val="00ED49C4"/>
    <w:rsid w:val="00ED7CE8"/>
    <w:rsid w:val="00EE0C7D"/>
    <w:rsid w:val="00EE1D3C"/>
    <w:rsid w:val="00EE3065"/>
    <w:rsid w:val="00EE306F"/>
    <w:rsid w:val="00EE60EC"/>
    <w:rsid w:val="00EE6A68"/>
    <w:rsid w:val="00EF0119"/>
    <w:rsid w:val="00EF11C4"/>
    <w:rsid w:val="00EF3AED"/>
    <w:rsid w:val="00EF579F"/>
    <w:rsid w:val="00F038D3"/>
    <w:rsid w:val="00F0552C"/>
    <w:rsid w:val="00F06766"/>
    <w:rsid w:val="00F1048B"/>
    <w:rsid w:val="00F11B31"/>
    <w:rsid w:val="00F12E06"/>
    <w:rsid w:val="00F14BDA"/>
    <w:rsid w:val="00F15B42"/>
    <w:rsid w:val="00F20C9C"/>
    <w:rsid w:val="00F24220"/>
    <w:rsid w:val="00F2782D"/>
    <w:rsid w:val="00F30157"/>
    <w:rsid w:val="00F34F2D"/>
    <w:rsid w:val="00F407C0"/>
    <w:rsid w:val="00F40CD0"/>
    <w:rsid w:val="00F522A5"/>
    <w:rsid w:val="00F52576"/>
    <w:rsid w:val="00F537B3"/>
    <w:rsid w:val="00F54F2A"/>
    <w:rsid w:val="00F55679"/>
    <w:rsid w:val="00F558E6"/>
    <w:rsid w:val="00F62DB3"/>
    <w:rsid w:val="00F63B75"/>
    <w:rsid w:val="00F63E7E"/>
    <w:rsid w:val="00F647F2"/>
    <w:rsid w:val="00F67772"/>
    <w:rsid w:val="00F73A84"/>
    <w:rsid w:val="00F75980"/>
    <w:rsid w:val="00F75A49"/>
    <w:rsid w:val="00F771F2"/>
    <w:rsid w:val="00F8503E"/>
    <w:rsid w:val="00F85E73"/>
    <w:rsid w:val="00FA1037"/>
    <w:rsid w:val="00FA1A64"/>
    <w:rsid w:val="00FA44F8"/>
    <w:rsid w:val="00FB03D9"/>
    <w:rsid w:val="00FB18D2"/>
    <w:rsid w:val="00FB21C5"/>
    <w:rsid w:val="00FC135D"/>
    <w:rsid w:val="00FC47B7"/>
    <w:rsid w:val="00FC6045"/>
    <w:rsid w:val="00FD0603"/>
    <w:rsid w:val="00FD7121"/>
    <w:rsid w:val="00FD7438"/>
    <w:rsid w:val="00FD7681"/>
    <w:rsid w:val="00FE0C44"/>
    <w:rsid w:val="00FE4100"/>
    <w:rsid w:val="00FE5710"/>
    <w:rsid w:val="00FE69CA"/>
    <w:rsid w:val="00FE775A"/>
    <w:rsid w:val="00FF0C47"/>
    <w:rsid w:val="00FF15DE"/>
    <w:rsid w:val="00FF1C41"/>
    <w:rsid w:val="00FF2E84"/>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E24F80-F278-42E9-BD7A-39350568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D12"/>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0"/>
    <w:uiPriority w:val="99"/>
    <w:qFormat/>
    <w:rsid w:val="00293447"/>
    <w:pPr>
      <w:keepNext/>
      <w:spacing w:before="240"/>
      <w:jc w:val="center"/>
      <w:outlineLvl w:val="0"/>
    </w:pPr>
    <w:rPr>
      <w:b/>
      <w:bCs/>
      <w:kern w:val="1"/>
      <w:sz w:val="36"/>
      <w:szCs w:val="36"/>
    </w:rPr>
  </w:style>
  <w:style w:type="paragraph" w:styleId="2">
    <w:name w:val="heading 2"/>
    <w:basedOn w:val="a"/>
    <w:next w:val="a"/>
    <w:link w:val="20"/>
    <w:uiPriority w:val="9"/>
    <w:qFormat/>
    <w:locked/>
    <w:rsid w:val="000E1391"/>
    <w:pPr>
      <w:keepNext/>
      <w:suppressAutoHyphens w:val="0"/>
      <w:spacing w:after="0"/>
      <w:jc w:val="center"/>
      <w:outlineLvl w:val="1"/>
    </w:pPr>
    <w:rPr>
      <w:b/>
      <w:sz w:val="28"/>
      <w:szCs w:val="20"/>
      <w:lang w:eastAsia="ru-RU"/>
    </w:rPr>
  </w:style>
  <w:style w:type="paragraph" w:styleId="3">
    <w:name w:val="heading 3"/>
    <w:basedOn w:val="a"/>
    <w:next w:val="a"/>
    <w:link w:val="30"/>
    <w:uiPriority w:val="9"/>
    <w:qFormat/>
    <w:locked/>
    <w:rsid w:val="000E1391"/>
    <w:pPr>
      <w:keepNext/>
      <w:suppressAutoHyphens w:val="0"/>
      <w:spacing w:after="0"/>
      <w:jc w:val="center"/>
      <w:outlineLvl w:val="2"/>
    </w:pPr>
    <w:rPr>
      <w:b/>
      <w:bCs/>
      <w:i/>
      <w:iCs/>
      <w:szCs w:val="22"/>
      <w:lang w:eastAsia="ru-RU"/>
    </w:rPr>
  </w:style>
  <w:style w:type="paragraph" w:styleId="4">
    <w:name w:val="heading 4"/>
    <w:basedOn w:val="a"/>
    <w:next w:val="a"/>
    <w:link w:val="40"/>
    <w:uiPriority w:val="9"/>
    <w:qFormat/>
    <w:locked/>
    <w:rsid w:val="000E1391"/>
    <w:pPr>
      <w:keepNext/>
      <w:suppressAutoHyphens w:val="0"/>
      <w:spacing w:before="240"/>
      <w:jc w:val="left"/>
      <w:outlineLvl w:val="3"/>
    </w:pPr>
    <w:rPr>
      <w:b/>
      <w:bCs/>
      <w:sz w:val="28"/>
      <w:szCs w:val="28"/>
      <w:lang w:eastAsia="ru-RU"/>
    </w:rPr>
  </w:style>
  <w:style w:type="paragraph" w:styleId="5">
    <w:name w:val="heading 5"/>
    <w:basedOn w:val="a"/>
    <w:next w:val="a"/>
    <w:link w:val="50"/>
    <w:uiPriority w:val="9"/>
    <w:qFormat/>
    <w:locked/>
    <w:rsid w:val="000E1391"/>
    <w:pPr>
      <w:keepNext/>
      <w:suppressAutoHyphens w:val="0"/>
      <w:spacing w:after="0"/>
      <w:jc w:val="left"/>
      <w:outlineLvl w:val="4"/>
    </w:pPr>
    <w:rPr>
      <w:szCs w:val="22"/>
      <w:lang w:eastAsia="ru-RU"/>
    </w:rPr>
  </w:style>
  <w:style w:type="paragraph" w:styleId="6">
    <w:name w:val="heading 6"/>
    <w:basedOn w:val="a"/>
    <w:next w:val="a"/>
    <w:link w:val="60"/>
    <w:uiPriority w:val="9"/>
    <w:qFormat/>
    <w:locked/>
    <w:rsid w:val="000E1391"/>
    <w:pPr>
      <w:suppressAutoHyphens w:val="0"/>
      <w:spacing w:before="240"/>
      <w:jc w:val="left"/>
      <w:outlineLvl w:val="5"/>
    </w:pPr>
    <w:rPr>
      <w:b/>
      <w:bCs/>
      <w:sz w:val="22"/>
      <w:szCs w:val="22"/>
      <w:lang w:eastAsia="ru-RU"/>
    </w:rPr>
  </w:style>
  <w:style w:type="paragraph" w:styleId="7">
    <w:name w:val="heading 7"/>
    <w:basedOn w:val="a"/>
    <w:next w:val="a"/>
    <w:link w:val="70"/>
    <w:uiPriority w:val="9"/>
    <w:qFormat/>
    <w:locked/>
    <w:rsid w:val="000E1391"/>
    <w:pPr>
      <w:keepNext/>
      <w:suppressAutoHyphens w:val="0"/>
      <w:spacing w:after="0"/>
      <w:jc w:val="center"/>
      <w:outlineLvl w:val="6"/>
    </w:pPr>
    <w:rPr>
      <w:b/>
      <w:sz w:val="22"/>
      <w:szCs w:val="20"/>
      <w:lang w:eastAsia="ru-RU"/>
    </w:rPr>
  </w:style>
  <w:style w:type="paragraph" w:styleId="8">
    <w:name w:val="heading 8"/>
    <w:basedOn w:val="a"/>
    <w:next w:val="a"/>
    <w:link w:val="80"/>
    <w:uiPriority w:val="9"/>
    <w:qFormat/>
    <w:locked/>
    <w:rsid w:val="000E1391"/>
    <w:pPr>
      <w:keepNext/>
      <w:suppressAutoHyphens w:val="0"/>
      <w:spacing w:after="0"/>
      <w:jc w:val="center"/>
      <w:outlineLvl w:val="7"/>
    </w:pPr>
    <w:rPr>
      <w:bCs/>
      <w:color w:val="000000"/>
      <w:sz w:val="28"/>
      <w:szCs w:val="20"/>
      <w:lang w:eastAsia="ru-RU"/>
    </w:rPr>
  </w:style>
  <w:style w:type="paragraph" w:styleId="9">
    <w:name w:val="heading 9"/>
    <w:basedOn w:val="a"/>
    <w:next w:val="a"/>
    <w:link w:val="90"/>
    <w:uiPriority w:val="9"/>
    <w:qFormat/>
    <w:locked/>
    <w:rsid w:val="000E1391"/>
    <w:pPr>
      <w:keepNext/>
      <w:suppressAutoHyphens w:val="0"/>
      <w:spacing w:after="0"/>
      <w:ind w:left="-108" w:right="-108"/>
      <w:outlineLvl w:val="8"/>
    </w:pPr>
    <w:rPr>
      <w:b/>
      <w:bCs/>
      <w:i/>
      <w:iCs/>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93447"/>
    <w:rPr>
      <w:rFonts w:ascii="Times New Roman" w:hAnsi="Times New Roman" w:cs="Times New Roman"/>
      <w:b/>
      <w:bCs/>
      <w:kern w:val="1"/>
      <w:sz w:val="36"/>
      <w:szCs w:val="36"/>
      <w:lang w:eastAsia="ar-SA" w:bidi="ar-SA"/>
    </w:rPr>
  </w:style>
  <w:style w:type="character" w:styleId="a3">
    <w:name w:val="Hyperlink"/>
    <w:basedOn w:val="a0"/>
    <w:uiPriority w:val="99"/>
    <w:rsid w:val="00293447"/>
    <w:rPr>
      <w:rFonts w:cs="Times New Roman"/>
      <w:color w:val="0000FF"/>
      <w:u w:val="single"/>
    </w:rPr>
  </w:style>
  <w:style w:type="paragraph" w:styleId="HTML">
    <w:name w:val="HTML Preformatted"/>
    <w:basedOn w:val="a"/>
    <w:link w:val="HTML0"/>
    <w:uiPriority w:val="99"/>
    <w:rsid w:val="00293447"/>
    <w:rPr>
      <w:rFonts w:ascii="Courier New" w:hAnsi="Courier New" w:cs="Courier New"/>
      <w:sz w:val="20"/>
      <w:szCs w:val="20"/>
    </w:rPr>
  </w:style>
  <w:style w:type="character" w:customStyle="1" w:styleId="HTML0">
    <w:name w:val="Стандартный HTML Знак"/>
    <w:basedOn w:val="a0"/>
    <w:link w:val="HTML"/>
    <w:uiPriority w:val="99"/>
    <w:locked/>
    <w:rsid w:val="00293447"/>
    <w:rPr>
      <w:rFonts w:ascii="Courier New" w:hAnsi="Courier New" w:cs="Courier New"/>
      <w:sz w:val="20"/>
      <w:szCs w:val="20"/>
      <w:lang w:eastAsia="ar-SA" w:bidi="ar-SA"/>
    </w:rPr>
  </w:style>
  <w:style w:type="paragraph" w:customStyle="1" w:styleId="11">
    <w:name w:val="Стиль1"/>
    <w:basedOn w:val="a"/>
    <w:uiPriority w:val="99"/>
    <w:rsid w:val="00293447"/>
    <w:pPr>
      <w:keepNext/>
      <w:keepLines/>
      <w:widowControl w:val="0"/>
      <w:suppressLineNumbers/>
      <w:tabs>
        <w:tab w:val="left" w:pos="2160"/>
      </w:tabs>
      <w:ind w:left="432" w:hanging="432"/>
      <w:jc w:val="left"/>
    </w:pPr>
    <w:rPr>
      <w:b/>
      <w:bCs/>
      <w:sz w:val="28"/>
      <w:szCs w:val="28"/>
    </w:rPr>
  </w:style>
  <w:style w:type="paragraph" w:customStyle="1" w:styleId="21">
    <w:name w:val="Стиль2"/>
    <w:basedOn w:val="a"/>
    <w:uiPriority w:val="99"/>
    <w:rsid w:val="00293447"/>
    <w:pPr>
      <w:keepNext/>
      <w:keepLines/>
      <w:widowControl w:val="0"/>
      <w:suppressLineNumbers/>
      <w:tabs>
        <w:tab w:val="left" w:pos="9180"/>
      </w:tabs>
      <w:ind w:left="1836" w:hanging="576"/>
    </w:pPr>
    <w:rPr>
      <w:b/>
      <w:bCs/>
    </w:rPr>
  </w:style>
  <w:style w:type="paragraph" w:customStyle="1" w:styleId="31">
    <w:name w:val="Стиль3"/>
    <w:basedOn w:val="a"/>
    <w:rsid w:val="00293447"/>
    <w:pPr>
      <w:widowControl w:val="0"/>
      <w:tabs>
        <w:tab w:val="left" w:pos="5627"/>
      </w:tabs>
      <w:spacing w:after="0"/>
      <w:ind w:left="1080"/>
      <w:textAlignment w:val="baseline"/>
    </w:pPr>
  </w:style>
  <w:style w:type="paragraph" w:customStyle="1" w:styleId="ConsPlusNormal">
    <w:name w:val="ConsPlusNormal"/>
    <w:rsid w:val="00293447"/>
    <w:pPr>
      <w:widowControl w:val="0"/>
      <w:suppressAutoHyphens/>
      <w:autoSpaceDE w:val="0"/>
      <w:ind w:firstLine="720"/>
    </w:pPr>
    <w:rPr>
      <w:rFonts w:ascii="Arial" w:eastAsia="Times New Roman" w:hAnsi="Arial" w:cs="Arial"/>
      <w:sz w:val="20"/>
      <w:szCs w:val="20"/>
      <w:lang w:eastAsia="ar-SA"/>
    </w:rPr>
  </w:style>
  <w:style w:type="paragraph" w:customStyle="1" w:styleId="s1">
    <w:name w:val="s_1"/>
    <w:basedOn w:val="a"/>
    <w:rsid w:val="00293447"/>
    <w:pPr>
      <w:suppressAutoHyphens w:val="0"/>
      <w:spacing w:before="100" w:beforeAutospacing="1" w:after="100" w:afterAutospacing="1"/>
      <w:jc w:val="left"/>
    </w:pPr>
    <w:rPr>
      <w:lang w:eastAsia="ru-RU"/>
    </w:rPr>
  </w:style>
  <w:style w:type="paragraph" w:customStyle="1" w:styleId="western">
    <w:name w:val="western"/>
    <w:basedOn w:val="a"/>
    <w:uiPriority w:val="99"/>
    <w:rsid w:val="005D5C36"/>
    <w:pPr>
      <w:suppressAutoHyphens w:val="0"/>
      <w:spacing w:before="100" w:beforeAutospacing="1" w:after="100" w:afterAutospacing="1"/>
      <w:jc w:val="left"/>
    </w:pPr>
    <w:rPr>
      <w:lang w:eastAsia="ru-RU"/>
    </w:rPr>
  </w:style>
  <w:style w:type="paragraph" w:styleId="a4">
    <w:name w:val="List Paragraph"/>
    <w:basedOn w:val="a"/>
    <w:uiPriority w:val="34"/>
    <w:qFormat/>
    <w:rsid w:val="003D616E"/>
    <w:pPr>
      <w:ind w:left="720"/>
      <w:contextualSpacing/>
    </w:pPr>
  </w:style>
  <w:style w:type="paragraph" w:styleId="a5">
    <w:name w:val="Body Text"/>
    <w:basedOn w:val="a"/>
    <w:link w:val="a6"/>
    <w:uiPriority w:val="99"/>
    <w:rsid w:val="00AD79BA"/>
    <w:pPr>
      <w:spacing w:after="120"/>
    </w:pPr>
  </w:style>
  <w:style w:type="character" w:customStyle="1" w:styleId="a6">
    <w:name w:val="Основной текст Знак"/>
    <w:basedOn w:val="a0"/>
    <w:link w:val="a5"/>
    <w:uiPriority w:val="99"/>
    <w:locked/>
    <w:rsid w:val="00AD79BA"/>
    <w:rPr>
      <w:rFonts w:ascii="Times New Roman" w:hAnsi="Times New Roman" w:cs="Times New Roman"/>
      <w:sz w:val="24"/>
      <w:szCs w:val="24"/>
      <w:lang w:eastAsia="ar-SA" w:bidi="ar-SA"/>
    </w:rPr>
  </w:style>
  <w:style w:type="table" w:styleId="a7">
    <w:name w:val="Table Grid"/>
    <w:basedOn w:val="a1"/>
    <w:rsid w:val="008C42A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uiPriority w:val="99"/>
    <w:rsid w:val="008B531B"/>
    <w:pPr>
      <w:suppressLineNumbers/>
    </w:pPr>
  </w:style>
  <w:style w:type="character" w:customStyle="1" w:styleId="apple-converted-space">
    <w:name w:val="apple-converted-space"/>
    <w:basedOn w:val="a0"/>
    <w:uiPriority w:val="99"/>
    <w:rsid w:val="00941F18"/>
    <w:rPr>
      <w:rFonts w:cs="Times New Roman"/>
    </w:rPr>
  </w:style>
  <w:style w:type="paragraph" w:customStyle="1" w:styleId="ConsPlusNonformat">
    <w:name w:val="ConsPlusNonformat"/>
    <w:uiPriority w:val="99"/>
    <w:rsid w:val="0070582F"/>
    <w:pPr>
      <w:widowControl w:val="0"/>
      <w:suppressAutoHyphens/>
      <w:autoSpaceDE w:val="0"/>
    </w:pPr>
    <w:rPr>
      <w:rFonts w:ascii="Courier New" w:eastAsia="Times New Roman" w:hAnsi="Courier New" w:cs="Courier New"/>
      <w:sz w:val="20"/>
      <w:szCs w:val="20"/>
      <w:lang w:eastAsia="ar-SA"/>
    </w:rPr>
  </w:style>
  <w:style w:type="paragraph" w:customStyle="1" w:styleId="article">
    <w:name w:val="article"/>
    <w:basedOn w:val="a"/>
    <w:uiPriority w:val="99"/>
    <w:rsid w:val="0070582F"/>
    <w:pPr>
      <w:suppressAutoHyphens w:val="0"/>
      <w:spacing w:after="232"/>
      <w:ind w:left="348"/>
      <w:jc w:val="left"/>
    </w:pPr>
    <w:rPr>
      <w:rFonts w:ascii="Verdana" w:eastAsia="Calibri" w:hAnsi="Verdana" w:cs="Verdana"/>
      <w:color w:val="108F3E"/>
      <w:sz w:val="20"/>
      <w:szCs w:val="20"/>
      <w:lang w:eastAsia="ru-RU"/>
    </w:rPr>
  </w:style>
  <w:style w:type="paragraph" w:styleId="a9">
    <w:name w:val="No Spacing"/>
    <w:uiPriority w:val="99"/>
    <w:qFormat/>
    <w:rsid w:val="0070582F"/>
    <w:rPr>
      <w:rFonts w:ascii="Times New Roman" w:hAnsi="Times New Roman"/>
      <w:sz w:val="24"/>
      <w:szCs w:val="24"/>
    </w:rPr>
  </w:style>
  <w:style w:type="paragraph" w:styleId="aa">
    <w:name w:val="header"/>
    <w:basedOn w:val="a"/>
    <w:link w:val="ab"/>
    <w:uiPriority w:val="99"/>
    <w:rsid w:val="00A407D7"/>
    <w:pPr>
      <w:tabs>
        <w:tab w:val="center" w:pos="4677"/>
        <w:tab w:val="right" w:pos="9355"/>
      </w:tabs>
      <w:spacing w:after="0"/>
    </w:pPr>
  </w:style>
  <w:style w:type="character" w:customStyle="1" w:styleId="ab">
    <w:name w:val="Верхний колонтитул Знак"/>
    <w:basedOn w:val="a0"/>
    <w:link w:val="aa"/>
    <w:uiPriority w:val="99"/>
    <w:locked/>
    <w:rsid w:val="00A407D7"/>
    <w:rPr>
      <w:rFonts w:ascii="Times New Roman" w:hAnsi="Times New Roman" w:cs="Times New Roman"/>
      <w:sz w:val="24"/>
      <w:szCs w:val="24"/>
      <w:lang w:eastAsia="ar-SA" w:bidi="ar-SA"/>
    </w:rPr>
  </w:style>
  <w:style w:type="paragraph" w:styleId="ac">
    <w:name w:val="footer"/>
    <w:basedOn w:val="a"/>
    <w:link w:val="ad"/>
    <w:uiPriority w:val="99"/>
    <w:rsid w:val="00A407D7"/>
    <w:pPr>
      <w:tabs>
        <w:tab w:val="center" w:pos="4677"/>
        <w:tab w:val="right" w:pos="9355"/>
      </w:tabs>
      <w:spacing w:after="0"/>
    </w:pPr>
  </w:style>
  <w:style w:type="character" w:customStyle="1" w:styleId="ad">
    <w:name w:val="Нижний колонтитул Знак"/>
    <w:basedOn w:val="a0"/>
    <w:link w:val="ac"/>
    <w:uiPriority w:val="99"/>
    <w:locked/>
    <w:rsid w:val="00A407D7"/>
    <w:rPr>
      <w:rFonts w:ascii="Times New Roman" w:hAnsi="Times New Roman" w:cs="Times New Roman"/>
      <w:sz w:val="24"/>
      <w:szCs w:val="24"/>
      <w:lang w:eastAsia="ar-SA" w:bidi="ar-SA"/>
    </w:rPr>
  </w:style>
  <w:style w:type="character" w:styleId="ae">
    <w:name w:val="line number"/>
    <w:basedOn w:val="a0"/>
    <w:uiPriority w:val="99"/>
    <w:semiHidden/>
    <w:rsid w:val="00A407D7"/>
    <w:rPr>
      <w:rFonts w:cs="Times New Roman"/>
    </w:rPr>
  </w:style>
  <w:style w:type="paragraph" w:styleId="af">
    <w:name w:val="Balloon Text"/>
    <w:basedOn w:val="a"/>
    <w:link w:val="af0"/>
    <w:uiPriority w:val="99"/>
    <w:unhideWhenUsed/>
    <w:rsid w:val="00C95222"/>
    <w:pPr>
      <w:spacing w:after="0"/>
    </w:pPr>
    <w:rPr>
      <w:rFonts w:ascii="Segoe UI" w:hAnsi="Segoe UI" w:cs="Segoe UI"/>
      <w:sz w:val="18"/>
      <w:szCs w:val="18"/>
    </w:rPr>
  </w:style>
  <w:style w:type="character" w:customStyle="1" w:styleId="af0">
    <w:name w:val="Текст выноски Знак"/>
    <w:basedOn w:val="a0"/>
    <w:link w:val="af"/>
    <w:uiPriority w:val="99"/>
    <w:rsid w:val="00C95222"/>
    <w:rPr>
      <w:rFonts w:ascii="Segoe UI" w:eastAsia="Times New Roman" w:hAnsi="Segoe UI" w:cs="Segoe UI"/>
      <w:sz w:val="18"/>
      <w:szCs w:val="18"/>
      <w:lang w:eastAsia="ar-SA"/>
    </w:rPr>
  </w:style>
  <w:style w:type="paragraph" w:styleId="32">
    <w:name w:val="Body Text Indent 3"/>
    <w:aliases w:val=" Знак2,Знак2"/>
    <w:basedOn w:val="a"/>
    <w:link w:val="33"/>
    <w:rsid w:val="003A13D3"/>
    <w:pPr>
      <w:suppressAutoHyphens w:val="0"/>
      <w:spacing w:after="120"/>
      <w:ind w:left="283"/>
      <w:jc w:val="left"/>
    </w:pPr>
    <w:rPr>
      <w:sz w:val="16"/>
      <w:szCs w:val="16"/>
      <w:lang w:eastAsia="ru-RU"/>
    </w:rPr>
  </w:style>
  <w:style w:type="character" w:customStyle="1" w:styleId="33">
    <w:name w:val="Основной текст с отступом 3 Знак"/>
    <w:aliases w:val=" Знак2 Знак,Знак2 Знак"/>
    <w:basedOn w:val="a0"/>
    <w:link w:val="32"/>
    <w:rsid w:val="003A13D3"/>
    <w:rPr>
      <w:rFonts w:ascii="Times New Roman" w:eastAsia="Times New Roman" w:hAnsi="Times New Roman"/>
      <w:sz w:val="16"/>
      <w:szCs w:val="16"/>
    </w:rPr>
  </w:style>
  <w:style w:type="paragraph" w:customStyle="1" w:styleId="consplusnormal0">
    <w:name w:val="consplusnormal"/>
    <w:basedOn w:val="a"/>
    <w:rsid w:val="003A13D3"/>
    <w:pPr>
      <w:suppressAutoHyphens w:val="0"/>
      <w:autoSpaceDE w:val="0"/>
      <w:autoSpaceDN w:val="0"/>
      <w:spacing w:after="0"/>
      <w:ind w:firstLine="720"/>
      <w:jc w:val="left"/>
    </w:pPr>
    <w:rPr>
      <w:rFonts w:ascii="Arial" w:hAnsi="Arial" w:cs="Arial"/>
      <w:sz w:val="20"/>
      <w:szCs w:val="20"/>
      <w:lang w:eastAsia="ru-RU"/>
    </w:rPr>
  </w:style>
  <w:style w:type="paragraph" w:customStyle="1" w:styleId="3---">
    <w:name w:val="3---"/>
    <w:basedOn w:val="a"/>
    <w:rsid w:val="00EA4536"/>
    <w:pPr>
      <w:suppressAutoHyphens w:val="0"/>
      <w:spacing w:before="120" w:after="120"/>
    </w:pPr>
    <w:rPr>
      <w:szCs w:val="20"/>
      <w:lang w:eastAsia="ru-RU"/>
    </w:rPr>
  </w:style>
  <w:style w:type="paragraph" w:customStyle="1" w:styleId="310">
    <w:name w:val="Основной текст 31"/>
    <w:basedOn w:val="a"/>
    <w:rsid w:val="00EA4536"/>
    <w:pPr>
      <w:widowControl w:val="0"/>
      <w:spacing w:after="120"/>
      <w:jc w:val="left"/>
    </w:pPr>
    <w:rPr>
      <w:rFonts w:ascii="Arial" w:eastAsia="Lucida Sans Unicode" w:hAnsi="Arial"/>
      <w:sz w:val="16"/>
      <w:szCs w:val="16"/>
      <w:lang w:eastAsia="ru-RU"/>
    </w:rPr>
  </w:style>
  <w:style w:type="paragraph" w:styleId="22">
    <w:name w:val="Body Text 2"/>
    <w:basedOn w:val="a"/>
    <w:link w:val="23"/>
    <w:uiPriority w:val="99"/>
    <w:unhideWhenUsed/>
    <w:rsid w:val="00EA4536"/>
    <w:pPr>
      <w:suppressAutoHyphens w:val="0"/>
      <w:spacing w:after="120" w:line="480" w:lineRule="auto"/>
      <w:jc w:val="left"/>
    </w:pPr>
    <w:rPr>
      <w:rFonts w:ascii="Calibri" w:hAnsi="Calibri"/>
      <w:sz w:val="22"/>
      <w:szCs w:val="22"/>
      <w:lang w:eastAsia="ru-RU"/>
    </w:rPr>
  </w:style>
  <w:style w:type="character" w:customStyle="1" w:styleId="23">
    <w:name w:val="Основной текст 2 Знак"/>
    <w:basedOn w:val="a0"/>
    <w:link w:val="22"/>
    <w:uiPriority w:val="99"/>
    <w:rsid w:val="00EA4536"/>
    <w:rPr>
      <w:rFonts w:eastAsia="Times New Roman"/>
    </w:rPr>
  </w:style>
  <w:style w:type="paragraph" w:customStyle="1" w:styleId="af1">
    <w:name w:val="Таблицы (моноширинный)"/>
    <w:basedOn w:val="a"/>
    <w:next w:val="a"/>
    <w:rsid w:val="0041546A"/>
    <w:pPr>
      <w:widowControl w:val="0"/>
      <w:suppressAutoHyphens w:val="0"/>
      <w:autoSpaceDE w:val="0"/>
      <w:autoSpaceDN w:val="0"/>
      <w:adjustRightInd w:val="0"/>
      <w:spacing w:after="0"/>
    </w:pPr>
    <w:rPr>
      <w:rFonts w:ascii="Courier New" w:hAnsi="Courier New" w:cs="Courier New"/>
      <w:sz w:val="22"/>
      <w:szCs w:val="22"/>
      <w:lang w:eastAsia="ru-RU"/>
    </w:rPr>
  </w:style>
  <w:style w:type="character" w:customStyle="1" w:styleId="af2">
    <w:name w:val="Цветовое выделение"/>
    <w:rsid w:val="0041546A"/>
    <w:rPr>
      <w:b/>
      <w:bCs/>
      <w:color w:val="000080"/>
      <w:sz w:val="22"/>
      <w:szCs w:val="22"/>
    </w:rPr>
  </w:style>
  <w:style w:type="paragraph" w:styleId="af3">
    <w:name w:val="Title"/>
    <w:basedOn w:val="a"/>
    <w:link w:val="af4"/>
    <w:qFormat/>
    <w:locked/>
    <w:rsid w:val="00E353E2"/>
    <w:pPr>
      <w:suppressAutoHyphens w:val="0"/>
      <w:spacing w:after="0"/>
      <w:jc w:val="center"/>
    </w:pPr>
    <w:rPr>
      <w:b/>
      <w:bCs/>
      <w:lang w:eastAsia="ru-RU"/>
    </w:rPr>
  </w:style>
  <w:style w:type="character" w:customStyle="1" w:styleId="af4">
    <w:name w:val="Название Знак"/>
    <w:basedOn w:val="a0"/>
    <w:link w:val="af3"/>
    <w:rsid w:val="00E353E2"/>
    <w:rPr>
      <w:rFonts w:ascii="Times New Roman" w:eastAsia="Times New Roman" w:hAnsi="Times New Roman"/>
      <w:b/>
      <w:bCs/>
      <w:sz w:val="24"/>
      <w:szCs w:val="24"/>
    </w:rPr>
  </w:style>
  <w:style w:type="paragraph" w:customStyle="1" w:styleId="ConsNormal">
    <w:name w:val="ConsNormal"/>
    <w:rsid w:val="00383018"/>
    <w:pPr>
      <w:widowControl w:val="0"/>
      <w:snapToGrid w:val="0"/>
      <w:ind w:right="19772" w:firstLine="720"/>
    </w:pPr>
    <w:rPr>
      <w:rFonts w:ascii="Arial" w:eastAsia="Times New Roman" w:hAnsi="Arial"/>
      <w:sz w:val="20"/>
      <w:szCs w:val="20"/>
    </w:rPr>
  </w:style>
  <w:style w:type="paragraph" w:styleId="af5">
    <w:name w:val="Normal (Web)"/>
    <w:basedOn w:val="a"/>
    <w:uiPriority w:val="99"/>
    <w:rsid w:val="00383018"/>
    <w:pPr>
      <w:suppressAutoHyphens w:val="0"/>
      <w:spacing w:before="100" w:beforeAutospacing="1" w:after="100" w:afterAutospacing="1"/>
      <w:jc w:val="left"/>
    </w:pPr>
    <w:rPr>
      <w:rFonts w:ascii="Arial Unicode MS" w:eastAsia="Arial Unicode MS" w:hAnsi="Arial Unicode MS" w:cs="Arial Unicode MS" w:hint="eastAsia"/>
      <w:lang w:eastAsia="ru-RU"/>
    </w:rPr>
  </w:style>
  <w:style w:type="character" w:customStyle="1" w:styleId="fill">
    <w:name w:val="fill"/>
    <w:rsid w:val="00383018"/>
    <w:rPr>
      <w:b/>
      <w:bCs/>
      <w:i/>
      <w:iCs/>
      <w:color w:val="FF0000"/>
    </w:rPr>
  </w:style>
  <w:style w:type="character" w:styleId="af6">
    <w:name w:val="page number"/>
    <w:basedOn w:val="a0"/>
    <w:uiPriority w:val="99"/>
    <w:rsid w:val="00DB04B7"/>
    <w:rPr>
      <w:rFonts w:cs="Times New Roman"/>
    </w:rPr>
  </w:style>
  <w:style w:type="character" w:styleId="af7">
    <w:name w:val="FollowedHyperlink"/>
    <w:basedOn w:val="a0"/>
    <w:uiPriority w:val="99"/>
    <w:unhideWhenUsed/>
    <w:rsid w:val="005863F7"/>
    <w:rPr>
      <w:color w:val="800080"/>
      <w:u w:val="single"/>
    </w:rPr>
  </w:style>
  <w:style w:type="paragraph" w:customStyle="1" w:styleId="xl65">
    <w:name w:val="xl65"/>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66">
    <w:name w:val="xl66"/>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67">
    <w:name w:val="xl6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68">
    <w:name w:val="xl6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72">
    <w:name w:val="xl7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4">
    <w:name w:val="xl74"/>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77">
    <w:name w:val="xl77"/>
    <w:basedOn w:val="a"/>
    <w:rsid w:val="005863F7"/>
    <w:pP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79">
    <w:name w:val="xl79"/>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80">
    <w:name w:val="xl80"/>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81">
    <w:name w:val="xl81"/>
    <w:basedOn w:val="a"/>
    <w:rsid w:val="005863F7"/>
    <w:pPr>
      <w:shd w:val="clear" w:color="000000" w:fill="FFFFFF"/>
      <w:suppressAutoHyphens w:val="0"/>
      <w:spacing w:before="100" w:beforeAutospacing="1" w:after="100" w:afterAutospacing="1"/>
      <w:jc w:val="center"/>
    </w:pPr>
    <w:rPr>
      <w:sz w:val="16"/>
      <w:szCs w:val="16"/>
      <w:lang w:eastAsia="ru-RU"/>
    </w:rPr>
  </w:style>
  <w:style w:type="paragraph" w:customStyle="1" w:styleId="xl82">
    <w:name w:val="xl82"/>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3">
    <w:name w:val="xl8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85">
    <w:name w:val="xl85"/>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6">
    <w:name w:val="xl86"/>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7">
    <w:name w:val="xl87"/>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8">
    <w:name w:val="xl8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89">
    <w:name w:val="xl8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0">
    <w:name w:val="xl90"/>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1">
    <w:name w:val="xl9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2">
    <w:name w:val="xl92"/>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3">
    <w:name w:val="xl9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4">
    <w:name w:val="xl94"/>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5">
    <w:name w:val="xl9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6">
    <w:name w:val="xl96"/>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97">
    <w:name w:val="xl9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99">
    <w:name w:val="xl99"/>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0">
    <w:name w:val="xl10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1">
    <w:name w:val="xl101"/>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02">
    <w:name w:val="xl10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
    <w:rsid w:val="005863F7"/>
    <w:pPr>
      <w:shd w:val="clear" w:color="000000" w:fill="FFFFFF"/>
      <w:suppressAutoHyphens w:val="0"/>
      <w:spacing w:before="100" w:beforeAutospacing="1" w:after="100" w:afterAutospacing="1"/>
      <w:jc w:val="left"/>
    </w:pPr>
    <w:rPr>
      <w:sz w:val="16"/>
      <w:szCs w:val="16"/>
      <w:lang w:eastAsia="ru-RU"/>
    </w:rPr>
  </w:style>
  <w:style w:type="paragraph" w:customStyle="1" w:styleId="xl105">
    <w:name w:val="xl10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6">
    <w:name w:val="xl10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7">
    <w:name w:val="xl10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8">
    <w:name w:val="xl10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09">
    <w:name w:val="xl109"/>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0">
    <w:name w:val="xl11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1">
    <w:name w:val="xl111"/>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2">
    <w:name w:val="xl11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color w:val="FF0000"/>
      <w:sz w:val="16"/>
      <w:szCs w:val="16"/>
      <w:lang w:eastAsia="ru-RU"/>
    </w:rPr>
  </w:style>
  <w:style w:type="paragraph" w:customStyle="1" w:styleId="xl113">
    <w:name w:val="xl113"/>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14">
    <w:name w:val="xl114"/>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5">
    <w:name w:val="xl115"/>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6">
    <w:name w:val="xl11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8"/>
      <w:szCs w:val="18"/>
      <w:lang w:eastAsia="ru-RU"/>
    </w:rPr>
  </w:style>
  <w:style w:type="paragraph" w:customStyle="1" w:styleId="xl117">
    <w:name w:val="xl117"/>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18">
    <w:name w:val="xl118"/>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19">
    <w:name w:val="xl119"/>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0">
    <w:name w:val="xl120"/>
    <w:basedOn w:val="a"/>
    <w:rsid w:val="005863F7"/>
    <w:pPr>
      <w:pBdr>
        <w:top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21">
    <w:name w:val="xl121"/>
    <w:basedOn w:val="a"/>
    <w:rsid w:val="005863F7"/>
    <w:pPr>
      <w:shd w:val="clear" w:color="000000" w:fill="FFFFFF"/>
      <w:suppressAutoHyphens w:val="0"/>
      <w:spacing w:before="100" w:beforeAutospacing="1" w:after="100" w:afterAutospacing="1"/>
      <w:jc w:val="left"/>
    </w:pPr>
    <w:rPr>
      <w:b/>
      <w:bCs/>
      <w:sz w:val="16"/>
      <w:szCs w:val="16"/>
      <w:lang w:eastAsia="ru-RU"/>
    </w:rPr>
  </w:style>
  <w:style w:type="paragraph" w:customStyle="1" w:styleId="xl122">
    <w:name w:val="xl122"/>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3">
    <w:name w:val="xl123"/>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b/>
      <w:bCs/>
      <w:sz w:val="16"/>
      <w:szCs w:val="16"/>
      <w:lang w:eastAsia="ru-RU"/>
    </w:rPr>
  </w:style>
  <w:style w:type="paragraph" w:customStyle="1" w:styleId="xl124">
    <w:name w:val="xl124"/>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5">
    <w:name w:val="xl125"/>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126">
    <w:name w:val="xl126"/>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7">
    <w:name w:val="xl127"/>
    <w:basedOn w:val="a"/>
    <w:rsid w:val="005863F7"/>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128">
    <w:name w:val="xl128"/>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29">
    <w:name w:val="xl129"/>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0">
    <w:name w:val="xl130"/>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1">
    <w:name w:val="xl131"/>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2">
    <w:name w:val="xl132"/>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3">
    <w:name w:val="xl133"/>
    <w:basedOn w:val="a"/>
    <w:rsid w:val="005863F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4">
    <w:name w:val="xl134"/>
    <w:basedOn w:val="a"/>
    <w:rsid w:val="005863F7"/>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5">
    <w:name w:val="xl135"/>
    <w:basedOn w:val="a"/>
    <w:rsid w:val="005863F7"/>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6">
    <w:name w:val="xl136"/>
    <w:basedOn w:val="a"/>
    <w:rsid w:val="005863F7"/>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7">
    <w:name w:val="xl137"/>
    <w:basedOn w:val="a"/>
    <w:rsid w:val="005863F7"/>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8">
    <w:name w:val="xl138"/>
    <w:basedOn w:val="a"/>
    <w:rsid w:val="005863F7"/>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39">
    <w:name w:val="xl139"/>
    <w:basedOn w:val="a"/>
    <w:rsid w:val="005863F7"/>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40">
    <w:name w:val="xl140"/>
    <w:basedOn w:val="a"/>
    <w:rsid w:val="005863F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eastAsia="ru-RU"/>
    </w:rPr>
  </w:style>
  <w:style w:type="paragraph" w:customStyle="1" w:styleId="xl141">
    <w:name w:val="xl141"/>
    <w:basedOn w:val="a"/>
    <w:rsid w:val="005863F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paragraph" w:customStyle="1" w:styleId="xl142">
    <w:name w:val="xl142"/>
    <w:basedOn w:val="a"/>
    <w:rsid w:val="005863F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left"/>
      <w:textAlignment w:val="center"/>
    </w:pPr>
    <w:rPr>
      <w:sz w:val="16"/>
      <w:szCs w:val="16"/>
      <w:lang w:eastAsia="ru-RU"/>
    </w:rPr>
  </w:style>
  <w:style w:type="character" w:customStyle="1" w:styleId="20">
    <w:name w:val="Заголовок 2 Знак"/>
    <w:basedOn w:val="a0"/>
    <w:link w:val="2"/>
    <w:uiPriority w:val="9"/>
    <w:rsid w:val="000E1391"/>
    <w:rPr>
      <w:rFonts w:ascii="Times New Roman" w:eastAsia="Times New Roman" w:hAnsi="Times New Roman"/>
      <w:b/>
      <w:sz w:val="28"/>
      <w:szCs w:val="20"/>
    </w:rPr>
  </w:style>
  <w:style w:type="character" w:customStyle="1" w:styleId="30">
    <w:name w:val="Заголовок 3 Знак"/>
    <w:basedOn w:val="a0"/>
    <w:link w:val="3"/>
    <w:uiPriority w:val="9"/>
    <w:rsid w:val="000E1391"/>
    <w:rPr>
      <w:rFonts w:ascii="Times New Roman" w:eastAsia="Times New Roman" w:hAnsi="Times New Roman"/>
      <w:b/>
      <w:bCs/>
      <w:i/>
      <w:iCs/>
      <w:sz w:val="24"/>
    </w:rPr>
  </w:style>
  <w:style w:type="character" w:customStyle="1" w:styleId="40">
    <w:name w:val="Заголовок 4 Знак"/>
    <w:basedOn w:val="a0"/>
    <w:link w:val="4"/>
    <w:uiPriority w:val="9"/>
    <w:rsid w:val="000E1391"/>
    <w:rPr>
      <w:rFonts w:ascii="Times New Roman" w:eastAsia="Times New Roman" w:hAnsi="Times New Roman"/>
      <w:b/>
      <w:bCs/>
      <w:sz w:val="28"/>
      <w:szCs w:val="28"/>
    </w:rPr>
  </w:style>
  <w:style w:type="character" w:customStyle="1" w:styleId="50">
    <w:name w:val="Заголовок 5 Знак"/>
    <w:basedOn w:val="a0"/>
    <w:link w:val="5"/>
    <w:uiPriority w:val="9"/>
    <w:rsid w:val="000E1391"/>
    <w:rPr>
      <w:rFonts w:ascii="Times New Roman" w:eastAsia="Times New Roman" w:hAnsi="Times New Roman"/>
      <w:sz w:val="24"/>
    </w:rPr>
  </w:style>
  <w:style w:type="character" w:customStyle="1" w:styleId="60">
    <w:name w:val="Заголовок 6 Знак"/>
    <w:basedOn w:val="a0"/>
    <w:link w:val="6"/>
    <w:uiPriority w:val="9"/>
    <w:rsid w:val="000E1391"/>
    <w:rPr>
      <w:rFonts w:ascii="Times New Roman" w:eastAsia="Times New Roman" w:hAnsi="Times New Roman"/>
      <w:b/>
      <w:bCs/>
    </w:rPr>
  </w:style>
  <w:style w:type="character" w:customStyle="1" w:styleId="70">
    <w:name w:val="Заголовок 7 Знак"/>
    <w:basedOn w:val="a0"/>
    <w:link w:val="7"/>
    <w:uiPriority w:val="9"/>
    <w:rsid w:val="000E1391"/>
    <w:rPr>
      <w:rFonts w:ascii="Times New Roman" w:eastAsia="Times New Roman" w:hAnsi="Times New Roman"/>
      <w:b/>
      <w:szCs w:val="20"/>
    </w:rPr>
  </w:style>
  <w:style w:type="character" w:customStyle="1" w:styleId="80">
    <w:name w:val="Заголовок 8 Знак"/>
    <w:basedOn w:val="a0"/>
    <w:link w:val="8"/>
    <w:uiPriority w:val="9"/>
    <w:rsid w:val="000E1391"/>
    <w:rPr>
      <w:rFonts w:ascii="Times New Roman" w:eastAsia="Times New Roman" w:hAnsi="Times New Roman"/>
      <w:bCs/>
      <w:color w:val="000000"/>
      <w:sz w:val="28"/>
      <w:szCs w:val="20"/>
    </w:rPr>
  </w:style>
  <w:style w:type="character" w:customStyle="1" w:styleId="90">
    <w:name w:val="Заголовок 9 Знак"/>
    <w:basedOn w:val="a0"/>
    <w:link w:val="9"/>
    <w:uiPriority w:val="9"/>
    <w:rsid w:val="000E1391"/>
    <w:rPr>
      <w:rFonts w:ascii="Times New Roman" w:eastAsia="Times New Roman" w:hAnsi="Times New Roman"/>
      <w:b/>
      <w:bCs/>
      <w:i/>
      <w:iCs/>
      <w:szCs w:val="20"/>
    </w:rPr>
  </w:style>
  <w:style w:type="paragraph" w:styleId="af8">
    <w:name w:val="Body Text Indent"/>
    <w:basedOn w:val="a"/>
    <w:link w:val="af9"/>
    <w:uiPriority w:val="99"/>
    <w:rsid w:val="000E1391"/>
    <w:pPr>
      <w:suppressAutoHyphens w:val="0"/>
      <w:spacing w:after="0"/>
      <w:ind w:left="5387"/>
      <w:jc w:val="center"/>
    </w:pPr>
    <w:rPr>
      <w:b/>
      <w:sz w:val="30"/>
      <w:szCs w:val="20"/>
      <w:lang w:eastAsia="ru-RU"/>
    </w:rPr>
  </w:style>
  <w:style w:type="character" w:customStyle="1" w:styleId="af9">
    <w:name w:val="Основной текст с отступом Знак"/>
    <w:basedOn w:val="a0"/>
    <w:link w:val="af8"/>
    <w:uiPriority w:val="99"/>
    <w:rsid w:val="000E1391"/>
    <w:rPr>
      <w:rFonts w:ascii="Times New Roman" w:eastAsia="Times New Roman" w:hAnsi="Times New Roman"/>
      <w:b/>
      <w:sz w:val="30"/>
      <w:szCs w:val="20"/>
    </w:rPr>
  </w:style>
  <w:style w:type="paragraph" w:styleId="24">
    <w:name w:val="Body Text Indent 2"/>
    <w:basedOn w:val="a"/>
    <w:link w:val="25"/>
    <w:uiPriority w:val="99"/>
    <w:rsid w:val="000E1391"/>
    <w:pPr>
      <w:suppressAutoHyphens w:val="0"/>
      <w:spacing w:after="120" w:line="480" w:lineRule="auto"/>
      <w:ind w:left="283"/>
      <w:jc w:val="left"/>
    </w:pPr>
    <w:rPr>
      <w:lang w:eastAsia="ru-RU"/>
    </w:rPr>
  </w:style>
  <w:style w:type="character" w:customStyle="1" w:styleId="25">
    <w:name w:val="Основной текст с отступом 2 Знак"/>
    <w:basedOn w:val="a0"/>
    <w:link w:val="24"/>
    <w:uiPriority w:val="99"/>
    <w:rsid w:val="000E1391"/>
    <w:rPr>
      <w:rFonts w:ascii="Times New Roman" w:eastAsia="Times New Roman" w:hAnsi="Times New Roman"/>
      <w:sz w:val="24"/>
      <w:szCs w:val="24"/>
    </w:rPr>
  </w:style>
  <w:style w:type="paragraph" w:styleId="34">
    <w:name w:val="Body Text 3"/>
    <w:basedOn w:val="a"/>
    <w:link w:val="35"/>
    <w:uiPriority w:val="99"/>
    <w:rsid w:val="000E1391"/>
    <w:pPr>
      <w:suppressAutoHyphens w:val="0"/>
      <w:spacing w:after="120"/>
      <w:jc w:val="left"/>
    </w:pPr>
    <w:rPr>
      <w:sz w:val="16"/>
      <w:szCs w:val="16"/>
      <w:lang w:eastAsia="ru-RU"/>
    </w:rPr>
  </w:style>
  <w:style w:type="character" w:customStyle="1" w:styleId="35">
    <w:name w:val="Основной текст 3 Знак"/>
    <w:basedOn w:val="a0"/>
    <w:link w:val="34"/>
    <w:uiPriority w:val="99"/>
    <w:rsid w:val="000E1391"/>
    <w:rPr>
      <w:rFonts w:ascii="Times New Roman" w:eastAsia="Times New Roman" w:hAnsi="Times New Roman"/>
      <w:sz w:val="16"/>
      <w:szCs w:val="16"/>
    </w:rPr>
  </w:style>
  <w:style w:type="paragraph" w:customStyle="1" w:styleId="36">
    <w:name w:val="Стиль3 Знак Знак"/>
    <w:basedOn w:val="24"/>
    <w:rsid w:val="000E1391"/>
    <w:pPr>
      <w:widowControl w:val="0"/>
      <w:tabs>
        <w:tab w:val="num" w:pos="227"/>
      </w:tabs>
      <w:adjustRightInd w:val="0"/>
      <w:spacing w:after="0" w:line="240" w:lineRule="auto"/>
      <w:ind w:left="360"/>
      <w:jc w:val="both"/>
    </w:pPr>
    <w:rPr>
      <w:szCs w:val="20"/>
    </w:rPr>
  </w:style>
  <w:style w:type="paragraph" w:customStyle="1" w:styleId="afa">
    <w:name w:val="Тендерные данные"/>
    <w:basedOn w:val="a"/>
    <w:rsid w:val="000E1391"/>
    <w:pPr>
      <w:tabs>
        <w:tab w:val="left" w:pos="1985"/>
      </w:tabs>
      <w:suppressAutoHyphens w:val="0"/>
      <w:spacing w:before="120"/>
    </w:pPr>
    <w:rPr>
      <w:b/>
      <w:szCs w:val="20"/>
      <w:lang w:eastAsia="ru-RU"/>
    </w:rPr>
  </w:style>
  <w:style w:type="paragraph" w:styleId="afb">
    <w:name w:val="Subtitle"/>
    <w:basedOn w:val="a"/>
    <w:link w:val="afc"/>
    <w:uiPriority w:val="11"/>
    <w:qFormat/>
    <w:locked/>
    <w:rsid w:val="000E1391"/>
    <w:pPr>
      <w:suppressAutoHyphens w:val="0"/>
      <w:spacing w:after="0"/>
      <w:jc w:val="center"/>
    </w:pPr>
    <w:rPr>
      <w:b/>
      <w:sz w:val="36"/>
      <w:szCs w:val="20"/>
      <w:lang w:eastAsia="ru-RU"/>
    </w:rPr>
  </w:style>
  <w:style w:type="character" w:customStyle="1" w:styleId="afc">
    <w:name w:val="Подзаголовок Знак"/>
    <w:basedOn w:val="a0"/>
    <w:link w:val="afb"/>
    <w:uiPriority w:val="11"/>
    <w:rsid w:val="000E1391"/>
    <w:rPr>
      <w:rFonts w:ascii="Times New Roman" w:eastAsia="Times New Roman" w:hAnsi="Times New Roman"/>
      <w:b/>
      <w:sz w:val="36"/>
      <w:szCs w:val="20"/>
    </w:rPr>
  </w:style>
  <w:style w:type="paragraph" w:styleId="afd">
    <w:name w:val="footnote text"/>
    <w:basedOn w:val="a"/>
    <w:link w:val="afe"/>
    <w:uiPriority w:val="99"/>
    <w:rsid w:val="000E1391"/>
    <w:pPr>
      <w:suppressAutoHyphens w:val="0"/>
      <w:spacing w:after="0"/>
      <w:jc w:val="left"/>
    </w:pPr>
    <w:rPr>
      <w:sz w:val="20"/>
      <w:szCs w:val="20"/>
      <w:lang w:eastAsia="ru-RU"/>
    </w:rPr>
  </w:style>
  <w:style w:type="character" w:customStyle="1" w:styleId="afe">
    <w:name w:val="Текст сноски Знак"/>
    <w:basedOn w:val="a0"/>
    <w:link w:val="afd"/>
    <w:uiPriority w:val="99"/>
    <w:rsid w:val="000E1391"/>
    <w:rPr>
      <w:rFonts w:ascii="Times New Roman" w:eastAsia="Times New Roman" w:hAnsi="Times New Roman"/>
      <w:sz w:val="20"/>
      <w:szCs w:val="20"/>
    </w:rPr>
  </w:style>
  <w:style w:type="paragraph" w:customStyle="1" w:styleId="FR5">
    <w:name w:val="FR5"/>
    <w:rsid w:val="000E1391"/>
    <w:pPr>
      <w:ind w:left="40" w:firstLine="420"/>
      <w:jc w:val="both"/>
    </w:pPr>
    <w:rPr>
      <w:rFonts w:ascii="Arial" w:eastAsia="Times New Roman" w:hAnsi="Arial"/>
      <w:sz w:val="24"/>
      <w:szCs w:val="20"/>
    </w:rPr>
  </w:style>
  <w:style w:type="paragraph" w:customStyle="1" w:styleId="110">
    <w:name w:val="заголовок 11"/>
    <w:basedOn w:val="a"/>
    <w:next w:val="a"/>
    <w:rsid w:val="000E1391"/>
    <w:pPr>
      <w:keepNext/>
      <w:suppressAutoHyphens w:val="0"/>
      <w:spacing w:after="0"/>
      <w:jc w:val="center"/>
    </w:pPr>
    <w:rPr>
      <w:szCs w:val="20"/>
      <w:lang w:eastAsia="ru-RU"/>
    </w:rPr>
  </w:style>
  <w:style w:type="paragraph" w:styleId="aff">
    <w:name w:val="caption"/>
    <w:basedOn w:val="a"/>
    <w:next w:val="a"/>
    <w:uiPriority w:val="35"/>
    <w:qFormat/>
    <w:locked/>
    <w:rsid w:val="000E1391"/>
    <w:pPr>
      <w:keepNext/>
      <w:suppressAutoHyphens w:val="0"/>
      <w:spacing w:after="0"/>
      <w:ind w:firstLine="567"/>
    </w:pPr>
    <w:rPr>
      <w:b/>
      <w:i/>
      <w:iCs/>
      <w:sz w:val="22"/>
      <w:szCs w:val="20"/>
      <w:lang w:eastAsia="ru-RU"/>
    </w:rPr>
  </w:style>
  <w:style w:type="character" w:styleId="aff0">
    <w:name w:val="Strong"/>
    <w:basedOn w:val="a0"/>
    <w:uiPriority w:val="22"/>
    <w:qFormat/>
    <w:locked/>
    <w:rsid w:val="000E1391"/>
    <w:rPr>
      <w:rFonts w:cs="Times New Roman"/>
      <w:b/>
      <w:bCs/>
    </w:rPr>
  </w:style>
  <w:style w:type="paragraph" w:customStyle="1" w:styleId="xl24">
    <w:name w:val="xl2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25">
    <w:name w:val="xl2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6">
    <w:name w:val="xl2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b/>
      <w:bCs/>
      <w:lang w:eastAsia="ru-RU"/>
    </w:rPr>
  </w:style>
  <w:style w:type="paragraph" w:customStyle="1" w:styleId="xl27">
    <w:name w:val="xl27"/>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8">
    <w:name w:val="xl28"/>
    <w:basedOn w:val="a"/>
    <w:rsid w:val="000E1391"/>
    <w:pPr>
      <w:pBdr>
        <w:top w:val="single" w:sz="4" w:space="0" w:color="auto"/>
        <w:bottom w:val="single" w:sz="4" w:space="0" w:color="auto"/>
      </w:pBdr>
      <w:suppressAutoHyphens w:val="0"/>
      <w:spacing w:before="100" w:beforeAutospacing="1" w:after="100" w:afterAutospacing="1"/>
      <w:jc w:val="left"/>
    </w:pPr>
    <w:rPr>
      <w:rFonts w:ascii="Arial" w:hAnsi="Arial"/>
      <w:b/>
      <w:bCs/>
      <w:lang w:eastAsia="ru-RU"/>
    </w:rPr>
  </w:style>
  <w:style w:type="paragraph" w:customStyle="1" w:styleId="xl29">
    <w:name w:val="xl29"/>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lang w:eastAsia="ru-RU"/>
    </w:rPr>
  </w:style>
  <w:style w:type="paragraph" w:customStyle="1" w:styleId="xl30">
    <w:name w:val="xl30"/>
    <w:basedOn w:val="a"/>
    <w:rsid w:val="000E1391"/>
    <w:pPr>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1">
    <w:name w:val="xl31"/>
    <w:basedOn w:val="a"/>
    <w:rsid w:val="000E1391"/>
    <w:pPr>
      <w:pBdr>
        <w:top w:val="single" w:sz="4" w:space="0" w:color="auto"/>
        <w:bottom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2">
    <w:name w:val="xl32"/>
    <w:basedOn w:val="a"/>
    <w:rsid w:val="000E1391"/>
    <w:pPr>
      <w:pBdr>
        <w:top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b/>
      <w:bCs/>
      <w:lang w:eastAsia="ru-RU"/>
    </w:rPr>
  </w:style>
  <w:style w:type="paragraph" w:customStyle="1" w:styleId="xl33">
    <w:name w:val="xl33"/>
    <w:basedOn w:val="a"/>
    <w:rsid w:val="000E1391"/>
    <w:pPr>
      <w:pBdr>
        <w:top w:val="single" w:sz="4" w:space="0" w:color="auto"/>
        <w:bottom w:val="single" w:sz="4" w:space="0" w:color="auto"/>
      </w:pBdr>
      <w:suppressAutoHyphens w:val="0"/>
      <w:spacing w:before="100" w:beforeAutospacing="1" w:after="100" w:afterAutospacing="1"/>
      <w:jc w:val="center"/>
      <w:textAlignment w:val="top"/>
    </w:pPr>
    <w:rPr>
      <w:rFonts w:ascii="Arial" w:hAnsi="Arial"/>
      <w:b/>
      <w:bCs/>
      <w:lang w:eastAsia="ru-RU"/>
    </w:rPr>
  </w:style>
  <w:style w:type="paragraph" w:customStyle="1" w:styleId="xl34">
    <w:name w:val="xl34"/>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b/>
      <w:bCs/>
      <w:lang w:eastAsia="ru-RU"/>
    </w:rPr>
  </w:style>
  <w:style w:type="paragraph" w:customStyle="1" w:styleId="xl35">
    <w:name w:val="xl35"/>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b/>
      <w:bCs/>
      <w:lang w:eastAsia="ru-RU"/>
    </w:rPr>
  </w:style>
  <w:style w:type="paragraph" w:customStyle="1" w:styleId="xl36">
    <w:name w:val="xl36"/>
    <w:basedOn w:val="a"/>
    <w:rsid w:val="000E13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character" w:customStyle="1" w:styleId="aff1">
    <w:name w:val="Гипертекстовая ссылка"/>
    <w:basedOn w:val="a0"/>
    <w:rsid w:val="000E1391"/>
    <w:rPr>
      <w:rFonts w:cs="Times New Roman"/>
      <w:color w:val="008000"/>
      <w:u w:val="single"/>
    </w:rPr>
  </w:style>
  <w:style w:type="paragraph" w:styleId="aff2">
    <w:name w:val="Plain Text"/>
    <w:basedOn w:val="a"/>
    <w:link w:val="aff3"/>
    <w:uiPriority w:val="99"/>
    <w:rsid w:val="000E1391"/>
    <w:pPr>
      <w:suppressAutoHyphens w:val="0"/>
      <w:spacing w:after="0"/>
      <w:jc w:val="left"/>
    </w:pPr>
    <w:rPr>
      <w:rFonts w:ascii="Courier New" w:hAnsi="Courier New"/>
      <w:sz w:val="20"/>
      <w:szCs w:val="20"/>
      <w:lang w:eastAsia="ru-RU"/>
    </w:rPr>
  </w:style>
  <w:style w:type="character" w:customStyle="1" w:styleId="aff3">
    <w:name w:val="Текст Знак"/>
    <w:basedOn w:val="a0"/>
    <w:link w:val="aff2"/>
    <w:uiPriority w:val="99"/>
    <w:rsid w:val="000E1391"/>
    <w:rPr>
      <w:rFonts w:ascii="Courier New" w:eastAsia="Times New Roman" w:hAnsi="Courier New"/>
      <w:sz w:val="20"/>
      <w:szCs w:val="20"/>
    </w:rPr>
  </w:style>
  <w:style w:type="paragraph" w:customStyle="1" w:styleId="aff4">
    <w:name w:val="Заголовок статьи"/>
    <w:basedOn w:val="a"/>
    <w:next w:val="a"/>
    <w:rsid w:val="000E1391"/>
    <w:pPr>
      <w:widowControl w:val="0"/>
      <w:suppressAutoHyphens w:val="0"/>
      <w:autoSpaceDE w:val="0"/>
      <w:autoSpaceDN w:val="0"/>
      <w:adjustRightInd w:val="0"/>
      <w:spacing w:after="0"/>
      <w:ind w:left="1612" w:hanging="892"/>
    </w:pPr>
    <w:rPr>
      <w:rFonts w:ascii="Arial" w:hAnsi="Arial" w:cs="Arial"/>
      <w:sz w:val="20"/>
      <w:szCs w:val="20"/>
      <w:lang w:eastAsia="ru-RU"/>
    </w:rPr>
  </w:style>
  <w:style w:type="paragraph" w:customStyle="1" w:styleId="ConsNonformat">
    <w:name w:val="ConsNonformat"/>
    <w:rsid w:val="000E1391"/>
    <w:pPr>
      <w:autoSpaceDE w:val="0"/>
      <w:autoSpaceDN w:val="0"/>
      <w:adjustRightInd w:val="0"/>
    </w:pPr>
    <w:rPr>
      <w:rFonts w:ascii="Consultant" w:eastAsia="Times New Roman" w:hAnsi="Consultant" w:cs="Consultant"/>
      <w:sz w:val="20"/>
      <w:szCs w:val="20"/>
    </w:rPr>
  </w:style>
  <w:style w:type="paragraph" w:styleId="aff5">
    <w:name w:val="Block Text"/>
    <w:basedOn w:val="a"/>
    <w:uiPriority w:val="99"/>
    <w:rsid w:val="000E1391"/>
    <w:pPr>
      <w:suppressAutoHyphens w:val="0"/>
      <w:spacing w:before="111" w:after="0"/>
      <w:ind w:left="101" w:right="88" w:firstLine="9"/>
    </w:pPr>
    <w:rPr>
      <w:szCs w:val="20"/>
      <w:lang w:eastAsia="ru-RU"/>
    </w:rPr>
  </w:style>
  <w:style w:type="paragraph" w:customStyle="1" w:styleId="210">
    <w:name w:val="Основной текст с отступом 21"/>
    <w:basedOn w:val="a"/>
    <w:rsid w:val="000E1391"/>
    <w:pPr>
      <w:suppressAutoHyphens w:val="0"/>
      <w:overflowPunct w:val="0"/>
      <w:autoSpaceDE w:val="0"/>
      <w:autoSpaceDN w:val="0"/>
      <w:adjustRightInd w:val="0"/>
      <w:spacing w:after="0"/>
      <w:ind w:left="360"/>
      <w:textAlignment w:val="baseline"/>
    </w:pPr>
    <w:rPr>
      <w:szCs w:val="20"/>
      <w:lang w:eastAsia="ru-RU"/>
    </w:rPr>
  </w:style>
  <w:style w:type="paragraph" w:customStyle="1" w:styleId="12">
    <w:name w:val="Цитата1"/>
    <w:basedOn w:val="a"/>
    <w:rsid w:val="000E1391"/>
    <w:pPr>
      <w:suppressAutoHyphens w:val="0"/>
      <w:overflowPunct w:val="0"/>
      <w:autoSpaceDE w:val="0"/>
      <w:autoSpaceDN w:val="0"/>
      <w:adjustRightInd w:val="0"/>
      <w:spacing w:after="0"/>
      <w:ind w:left="1134" w:right="567" w:firstLine="708"/>
      <w:textAlignment w:val="baseline"/>
    </w:pPr>
    <w:rPr>
      <w:szCs w:val="20"/>
      <w:lang w:eastAsia="ru-RU"/>
    </w:rPr>
  </w:style>
  <w:style w:type="paragraph" w:customStyle="1" w:styleId="13">
    <w:name w:val="Обычный1"/>
    <w:rsid w:val="000E1391"/>
    <w:rPr>
      <w:rFonts w:ascii="Times New Roman" w:eastAsia="Times New Roman" w:hAnsi="Times New Roman"/>
      <w:sz w:val="24"/>
      <w:szCs w:val="20"/>
    </w:rPr>
  </w:style>
  <w:style w:type="paragraph" w:customStyle="1" w:styleId="xl22">
    <w:name w:val="xl22"/>
    <w:basedOn w:val="a"/>
    <w:rsid w:val="000E1391"/>
    <w:pPr>
      <w:pBdr>
        <w:left w:val="single" w:sz="4" w:space="18" w:color="auto"/>
        <w:bottom w:val="single" w:sz="4" w:space="0" w:color="auto"/>
        <w:right w:val="single" w:sz="4" w:space="0" w:color="auto"/>
      </w:pBdr>
      <w:suppressAutoHyphens w:val="0"/>
      <w:spacing w:before="100" w:beforeAutospacing="1" w:after="100" w:afterAutospacing="1"/>
      <w:ind w:firstLineChars="200" w:firstLine="200"/>
      <w:jc w:val="left"/>
      <w:textAlignment w:val="top"/>
    </w:pPr>
    <w:rPr>
      <w:sz w:val="22"/>
      <w:szCs w:val="22"/>
      <w:lang w:eastAsia="ru-RU"/>
    </w:rPr>
  </w:style>
  <w:style w:type="paragraph" w:customStyle="1" w:styleId="111">
    <w:name w:val="Обычный11"/>
    <w:rsid w:val="000E1391"/>
    <w:pPr>
      <w:jc w:val="both"/>
    </w:pPr>
    <w:rPr>
      <w:rFonts w:ascii="TimesET" w:eastAsia="Times New Roman" w:hAnsi="TimesET" w:cs="TimesET"/>
      <w:sz w:val="24"/>
      <w:szCs w:val="24"/>
    </w:rPr>
  </w:style>
  <w:style w:type="paragraph" w:customStyle="1" w:styleId="aff6">
    <w:name w:val="Ïóíêò"/>
    <w:basedOn w:val="a"/>
    <w:rsid w:val="000E1391"/>
    <w:pPr>
      <w:suppressAutoHyphens w:val="0"/>
      <w:spacing w:after="0"/>
    </w:pPr>
    <w:rPr>
      <w:szCs w:val="20"/>
      <w:lang w:eastAsia="ru-RU"/>
    </w:rPr>
  </w:style>
  <w:style w:type="paragraph" w:customStyle="1" w:styleId="caaieiaie11">
    <w:name w:val="caaieiaie 11"/>
    <w:basedOn w:val="a"/>
    <w:next w:val="a"/>
    <w:rsid w:val="000E1391"/>
    <w:pPr>
      <w:keepNext/>
      <w:suppressAutoHyphens w:val="0"/>
      <w:spacing w:after="0"/>
      <w:jc w:val="center"/>
    </w:pPr>
    <w:rPr>
      <w:szCs w:val="20"/>
      <w:lang w:eastAsia="ru-RU"/>
    </w:rPr>
  </w:style>
  <w:style w:type="paragraph" w:customStyle="1" w:styleId="aff7">
    <w:name w:val="Òàáëèöà òåêñò"/>
    <w:basedOn w:val="a"/>
    <w:rsid w:val="000E1391"/>
    <w:pPr>
      <w:suppressAutoHyphens w:val="0"/>
      <w:spacing w:before="40" w:after="40"/>
      <w:ind w:left="57" w:right="57"/>
      <w:jc w:val="left"/>
    </w:pPr>
    <w:rPr>
      <w:sz w:val="22"/>
      <w:szCs w:val="20"/>
      <w:lang w:eastAsia="ru-RU"/>
    </w:rPr>
  </w:style>
  <w:style w:type="paragraph" w:customStyle="1" w:styleId="311">
    <w:name w:val="Основной текст с отступом 31"/>
    <w:basedOn w:val="a"/>
    <w:rsid w:val="000E1391"/>
    <w:pPr>
      <w:suppressAutoHyphens w:val="0"/>
      <w:spacing w:after="0"/>
      <w:ind w:firstLine="567"/>
      <w:jc w:val="center"/>
    </w:pPr>
    <w:rPr>
      <w:sz w:val="28"/>
      <w:szCs w:val="20"/>
      <w:lang w:eastAsia="ru-RU"/>
    </w:rPr>
  </w:style>
  <w:style w:type="paragraph" w:customStyle="1" w:styleId="aff8">
    <w:name w:val="Íîðìàëüíûé"/>
    <w:rsid w:val="000E1391"/>
    <w:rPr>
      <w:rFonts w:ascii="Courier" w:eastAsia="Times New Roman" w:hAnsi="Courier"/>
      <w:sz w:val="24"/>
      <w:szCs w:val="20"/>
      <w:lang w:val="en-GB"/>
    </w:rPr>
  </w:style>
  <w:style w:type="paragraph" w:customStyle="1" w:styleId="14">
    <w:name w:val="Без интервала1"/>
    <w:rsid w:val="000E1391"/>
    <w:rPr>
      <w:rFonts w:ascii="Times New Roman" w:eastAsia="Times New Roman" w:hAnsi="Times New Roman"/>
      <w:sz w:val="20"/>
      <w:szCs w:val="20"/>
    </w:rPr>
  </w:style>
  <w:style w:type="paragraph" w:customStyle="1" w:styleId="Style2">
    <w:name w:val="Style2"/>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17">
    <w:name w:val="Style17"/>
    <w:basedOn w:val="a"/>
    <w:uiPriority w:val="99"/>
    <w:rsid w:val="000E1391"/>
    <w:pPr>
      <w:widowControl w:val="0"/>
      <w:suppressAutoHyphens w:val="0"/>
      <w:autoSpaceDE w:val="0"/>
      <w:autoSpaceDN w:val="0"/>
      <w:adjustRightInd w:val="0"/>
      <w:spacing w:after="0"/>
      <w:jc w:val="right"/>
    </w:pPr>
    <w:rPr>
      <w:rFonts w:eastAsiaTheme="minorEastAsia"/>
      <w:lang w:eastAsia="ru-RU"/>
    </w:rPr>
  </w:style>
  <w:style w:type="paragraph" w:customStyle="1" w:styleId="Style23">
    <w:name w:val="Style23"/>
    <w:basedOn w:val="a"/>
    <w:uiPriority w:val="99"/>
    <w:rsid w:val="000E1391"/>
    <w:pPr>
      <w:widowControl w:val="0"/>
      <w:suppressAutoHyphens w:val="0"/>
      <w:autoSpaceDE w:val="0"/>
      <w:autoSpaceDN w:val="0"/>
      <w:adjustRightInd w:val="0"/>
      <w:spacing w:after="0" w:line="274" w:lineRule="exact"/>
      <w:jc w:val="center"/>
    </w:pPr>
    <w:rPr>
      <w:rFonts w:eastAsiaTheme="minorEastAsia"/>
      <w:lang w:eastAsia="ru-RU"/>
    </w:rPr>
  </w:style>
  <w:style w:type="paragraph" w:customStyle="1" w:styleId="Style25">
    <w:name w:val="Style25"/>
    <w:basedOn w:val="a"/>
    <w:uiPriority w:val="99"/>
    <w:rsid w:val="000E1391"/>
    <w:pPr>
      <w:widowControl w:val="0"/>
      <w:suppressAutoHyphens w:val="0"/>
      <w:autoSpaceDE w:val="0"/>
      <w:autoSpaceDN w:val="0"/>
      <w:adjustRightInd w:val="0"/>
      <w:spacing w:after="0" w:line="288" w:lineRule="exact"/>
      <w:jc w:val="left"/>
    </w:pPr>
    <w:rPr>
      <w:rFonts w:eastAsiaTheme="minorEastAsia"/>
      <w:lang w:eastAsia="ru-RU"/>
    </w:rPr>
  </w:style>
  <w:style w:type="paragraph" w:customStyle="1" w:styleId="Style27">
    <w:name w:val="Style27"/>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6">
    <w:name w:val="Style36"/>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7">
    <w:name w:val="Style37"/>
    <w:basedOn w:val="a"/>
    <w:uiPriority w:val="99"/>
    <w:rsid w:val="000E1391"/>
    <w:pPr>
      <w:widowControl w:val="0"/>
      <w:suppressAutoHyphens w:val="0"/>
      <w:autoSpaceDE w:val="0"/>
      <w:autoSpaceDN w:val="0"/>
      <w:adjustRightInd w:val="0"/>
      <w:spacing w:after="0" w:line="276" w:lineRule="exact"/>
      <w:jc w:val="center"/>
    </w:pPr>
    <w:rPr>
      <w:rFonts w:eastAsiaTheme="minorEastAsia"/>
      <w:lang w:eastAsia="ru-RU"/>
    </w:rPr>
  </w:style>
  <w:style w:type="paragraph" w:customStyle="1" w:styleId="Style38">
    <w:name w:val="Style38"/>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39">
    <w:name w:val="Style39"/>
    <w:basedOn w:val="a"/>
    <w:uiPriority w:val="99"/>
    <w:rsid w:val="000E1391"/>
    <w:pPr>
      <w:widowControl w:val="0"/>
      <w:suppressAutoHyphens w:val="0"/>
      <w:autoSpaceDE w:val="0"/>
      <w:autoSpaceDN w:val="0"/>
      <w:adjustRightInd w:val="0"/>
      <w:spacing w:after="0" w:line="269" w:lineRule="exact"/>
      <w:jc w:val="left"/>
    </w:pPr>
    <w:rPr>
      <w:rFonts w:eastAsiaTheme="minorEastAsia"/>
      <w:lang w:eastAsia="ru-RU"/>
    </w:rPr>
  </w:style>
  <w:style w:type="paragraph" w:customStyle="1" w:styleId="Style40">
    <w:name w:val="Style40"/>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paragraph" w:customStyle="1" w:styleId="Style42">
    <w:name w:val="Style42"/>
    <w:basedOn w:val="a"/>
    <w:uiPriority w:val="99"/>
    <w:rsid w:val="000E1391"/>
    <w:pPr>
      <w:widowControl w:val="0"/>
      <w:suppressAutoHyphens w:val="0"/>
      <w:autoSpaceDE w:val="0"/>
      <w:autoSpaceDN w:val="0"/>
      <w:adjustRightInd w:val="0"/>
      <w:spacing w:after="0"/>
      <w:jc w:val="center"/>
    </w:pPr>
    <w:rPr>
      <w:rFonts w:eastAsiaTheme="minorEastAsia"/>
      <w:lang w:eastAsia="ru-RU"/>
    </w:rPr>
  </w:style>
  <w:style w:type="paragraph" w:customStyle="1" w:styleId="Style55">
    <w:name w:val="Style55"/>
    <w:basedOn w:val="a"/>
    <w:uiPriority w:val="99"/>
    <w:rsid w:val="000E1391"/>
    <w:pPr>
      <w:widowControl w:val="0"/>
      <w:suppressAutoHyphens w:val="0"/>
      <w:autoSpaceDE w:val="0"/>
      <w:autoSpaceDN w:val="0"/>
      <w:adjustRightInd w:val="0"/>
      <w:spacing w:after="0"/>
      <w:jc w:val="left"/>
    </w:pPr>
    <w:rPr>
      <w:rFonts w:eastAsiaTheme="minorEastAsia"/>
      <w:lang w:eastAsia="ru-RU"/>
    </w:rPr>
  </w:style>
  <w:style w:type="character" w:customStyle="1" w:styleId="FontStyle58">
    <w:name w:val="Font Style58"/>
    <w:basedOn w:val="a0"/>
    <w:uiPriority w:val="99"/>
    <w:rsid w:val="000E1391"/>
    <w:rPr>
      <w:rFonts w:ascii="Times New Roman" w:hAnsi="Times New Roman" w:cs="Times New Roman"/>
      <w:sz w:val="22"/>
      <w:szCs w:val="22"/>
    </w:rPr>
  </w:style>
  <w:style w:type="character" w:customStyle="1" w:styleId="FontStyle74">
    <w:name w:val="Font Style74"/>
    <w:basedOn w:val="a0"/>
    <w:uiPriority w:val="99"/>
    <w:rsid w:val="000E1391"/>
    <w:rPr>
      <w:rFonts w:ascii="Times New Roman" w:hAnsi="Times New Roman" w:cs="Times New Roman"/>
      <w:b/>
      <w:bCs/>
      <w:sz w:val="22"/>
      <w:szCs w:val="22"/>
    </w:rPr>
  </w:style>
  <w:style w:type="character" w:customStyle="1" w:styleId="FontStyle76">
    <w:name w:val="Font Style76"/>
    <w:basedOn w:val="a0"/>
    <w:uiPriority w:val="99"/>
    <w:rsid w:val="000E1391"/>
    <w:rPr>
      <w:rFonts w:ascii="Segoe UI" w:hAnsi="Segoe UI" w:cs="Segoe UI"/>
      <w:sz w:val="8"/>
      <w:szCs w:val="8"/>
    </w:rPr>
  </w:style>
  <w:style w:type="character" w:customStyle="1" w:styleId="FontStyle77">
    <w:name w:val="Font Style77"/>
    <w:basedOn w:val="a0"/>
    <w:uiPriority w:val="99"/>
    <w:rsid w:val="000E1391"/>
    <w:rPr>
      <w:rFonts w:ascii="Times New Roman" w:hAnsi="Times New Roman" w:cs="Times New Roman"/>
      <w:b/>
      <w:bCs/>
      <w:i/>
      <w:iCs/>
      <w:sz w:val="22"/>
      <w:szCs w:val="22"/>
    </w:rPr>
  </w:style>
  <w:style w:type="character" w:customStyle="1" w:styleId="FontStyle78">
    <w:name w:val="Font Style78"/>
    <w:basedOn w:val="a0"/>
    <w:uiPriority w:val="99"/>
    <w:rsid w:val="000E1391"/>
    <w:rPr>
      <w:rFonts w:ascii="Sylfaen" w:hAnsi="Sylfaen" w:cs="Sylfaen"/>
      <w:b/>
      <w:bCs/>
      <w:sz w:val="12"/>
      <w:szCs w:val="12"/>
    </w:rPr>
  </w:style>
  <w:style w:type="character" w:customStyle="1" w:styleId="FontStyle79">
    <w:name w:val="Font Style79"/>
    <w:basedOn w:val="a0"/>
    <w:uiPriority w:val="99"/>
    <w:rsid w:val="000E1391"/>
    <w:rPr>
      <w:rFonts w:ascii="Times New Roman" w:hAnsi="Times New Roman" w:cs="Times New Roman"/>
      <w:sz w:val="22"/>
      <w:szCs w:val="22"/>
    </w:rPr>
  </w:style>
  <w:style w:type="paragraph" w:customStyle="1" w:styleId="xl64">
    <w:name w:val="xl64"/>
    <w:basedOn w:val="a"/>
    <w:rsid w:val="000E1391"/>
    <w:pPr>
      <w:shd w:val="clear" w:color="000000" w:fill="FFFF00"/>
      <w:suppressAutoHyphens w:val="0"/>
      <w:spacing w:before="100" w:beforeAutospacing="1" w:after="100" w:afterAutospacing="1"/>
      <w:jc w:val="left"/>
    </w:pPr>
    <w:rPr>
      <w:lang w:eastAsia="ru-RU"/>
    </w:rPr>
  </w:style>
  <w:style w:type="character" w:customStyle="1" w:styleId="FontStyle13">
    <w:name w:val="Font Style13"/>
    <w:basedOn w:val="a0"/>
    <w:uiPriority w:val="99"/>
    <w:rsid w:val="000E1391"/>
    <w:rPr>
      <w:rFonts w:ascii="Times New Roman" w:hAnsi="Times New Roman" w:cs="Times New Roman"/>
      <w:spacing w:val="10"/>
      <w:sz w:val="24"/>
      <w:szCs w:val="24"/>
    </w:rPr>
  </w:style>
  <w:style w:type="paragraph" w:customStyle="1" w:styleId="xl143">
    <w:name w:val="xl143"/>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4">
    <w:name w:val="xl14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5">
    <w:name w:val="xl145"/>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46">
    <w:name w:val="xl146"/>
    <w:basedOn w:val="a"/>
    <w:rsid w:val="000E1391"/>
    <w:pPr>
      <w:pBdr>
        <w:top w:val="single" w:sz="4" w:space="0" w:color="auto"/>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7">
    <w:name w:val="xl147"/>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8">
    <w:name w:val="xl148"/>
    <w:basedOn w:val="a"/>
    <w:rsid w:val="000E1391"/>
    <w:pPr>
      <w:pBdr>
        <w:lef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49">
    <w:name w:val="xl149"/>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0">
    <w:name w:val="xl150"/>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1">
    <w:name w:val="xl151"/>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2">
    <w:name w:val="xl15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3">
    <w:name w:val="xl15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4">
    <w:name w:val="xl154"/>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5">
    <w:name w:val="xl155"/>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56">
    <w:name w:val="xl15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7">
    <w:name w:val="xl15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58">
    <w:name w:val="xl158"/>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59">
    <w:name w:val="xl159"/>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0">
    <w:name w:val="xl16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1">
    <w:name w:val="xl161"/>
    <w:basedOn w:val="a"/>
    <w:rsid w:val="000E1391"/>
    <w:pPr>
      <w:pBdr>
        <w:top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2">
    <w:name w:val="xl162"/>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3">
    <w:name w:val="xl163"/>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64">
    <w:name w:val="xl16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5">
    <w:name w:val="xl16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166">
    <w:name w:val="xl166"/>
    <w:basedOn w:val="a"/>
    <w:rsid w:val="000E139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right"/>
    </w:pPr>
    <w:rPr>
      <w:sz w:val="18"/>
      <w:szCs w:val="18"/>
      <w:lang w:eastAsia="ru-RU"/>
    </w:rPr>
  </w:style>
  <w:style w:type="paragraph" w:customStyle="1" w:styleId="xl167">
    <w:name w:val="xl167"/>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8">
    <w:name w:val="xl168"/>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69">
    <w:name w:val="xl169"/>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0">
    <w:name w:val="xl170"/>
    <w:basedOn w:val="a"/>
    <w:rsid w:val="000E1391"/>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171">
    <w:name w:val="xl171"/>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2">
    <w:name w:val="xl172"/>
    <w:basedOn w:val="a"/>
    <w:rsid w:val="000E1391"/>
    <w:pPr>
      <w:pBdr>
        <w:top w:val="single" w:sz="4" w:space="0" w:color="auto"/>
        <w:bottom w:val="single" w:sz="4" w:space="0" w:color="auto"/>
      </w:pBdr>
      <w:shd w:val="clear" w:color="000000" w:fill="FFFFFF"/>
      <w:suppressAutoHyphens w:val="0"/>
      <w:spacing w:before="100" w:beforeAutospacing="1" w:after="100" w:afterAutospacing="1"/>
      <w:jc w:val="left"/>
    </w:pPr>
    <w:rPr>
      <w:sz w:val="16"/>
      <w:szCs w:val="16"/>
      <w:lang w:eastAsia="ru-RU"/>
    </w:rPr>
  </w:style>
  <w:style w:type="paragraph" w:customStyle="1" w:styleId="xl173">
    <w:name w:val="xl17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4">
    <w:name w:val="xl174"/>
    <w:basedOn w:val="a"/>
    <w:rsid w:val="000E1391"/>
    <w:pPr>
      <w:shd w:val="clear" w:color="000000" w:fill="FFFFFF"/>
      <w:suppressAutoHyphens w:val="0"/>
      <w:spacing w:before="100" w:beforeAutospacing="1" w:after="100" w:afterAutospacing="1"/>
      <w:jc w:val="right"/>
    </w:pPr>
    <w:rPr>
      <w:sz w:val="18"/>
      <w:szCs w:val="18"/>
      <w:lang w:eastAsia="ru-RU"/>
    </w:rPr>
  </w:style>
  <w:style w:type="paragraph" w:customStyle="1" w:styleId="xl175">
    <w:name w:val="xl175"/>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177">
    <w:name w:val="xl177"/>
    <w:basedOn w:val="a"/>
    <w:rsid w:val="000E1391"/>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0E1391"/>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79">
    <w:name w:val="xl179"/>
    <w:basedOn w:val="a"/>
    <w:rsid w:val="000E1391"/>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0">
    <w:name w:val="xl180"/>
    <w:basedOn w:val="a"/>
    <w:rsid w:val="000E1391"/>
    <w:pPr>
      <w:pBdr>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1">
    <w:name w:val="xl181"/>
    <w:basedOn w:val="a"/>
    <w:rsid w:val="000E1391"/>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82">
    <w:name w:val="xl182"/>
    <w:basedOn w:val="a"/>
    <w:rsid w:val="000E1391"/>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3">
    <w:name w:val="xl183"/>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184">
    <w:name w:val="xl184"/>
    <w:basedOn w:val="a"/>
    <w:rsid w:val="000E139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sz w:val="18"/>
      <w:szCs w:val="18"/>
      <w:lang w:eastAsia="ru-RU"/>
    </w:rPr>
  </w:style>
  <w:style w:type="paragraph" w:customStyle="1" w:styleId="xl63">
    <w:name w:val="xl63"/>
    <w:basedOn w:val="a"/>
    <w:rsid w:val="000E1391"/>
    <w:pPr>
      <w:suppressAutoHyphens w:val="0"/>
      <w:spacing w:before="100" w:beforeAutospacing="1" w:after="100" w:afterAutospacing="1"/>
      <w:jc w:val="left"/>
    </w:pPr>
    <w:rPr>
      <w:sz w:val="18"/>
      <w:szCs w:val="18"/>
      <w:lang w:eastAsia="ru-RU"/>
    </w:rPr>
  </w:style>
  <w:style w:type="paragraph" w:customStyle="1" w:styleId="font5">
    <w:name w:val="font5"/>
    <w:basedOn w:val="a"/>
    <w:rsid w:val="00564C6A"/>
    <w:pPr>
      <w:suppressAutoHyphens w:val="0"/>
      <w:spacing w:before="100" w:beforeAutospacing="1" w:after="100" w:afterAutospacing="1"/>
      <w:jc w:val="left"/>
    </w:pPr>
    <w:rPr>
      <w:b/>
      <w:bCs/>
      <w:color w:val="000000"/>
      <w:sz w:val="14"/>
      <w:szCs w:val="14"/>
      <w:lang w:eastAsia="ru-RU"/>
    </w:rPr>
  </w:style>
  <w:style w:type="paragraph" w:customStyle="1" w:styleId="font6">
    <w:name w:val="font6"/>
    <w:basedOn w:val="a"/>
    <w:rsid w:val="00564C6A"/>
    <w:pPr>
      <w:suppressAutoHyphens w:val="0"/>
      <w:spacing w:before="100" w:beforeAutospacing="1" w:after="100" w:afterAutospacing="1"/>
      <w:jc w:val="left"/>
    </w:pPr>
    <w:rPr>
      <w:b/>
      <w:bCs/>
      <w:color w:val="000000"/>
      <w:sz w:val="18"/>
      <w:szCs w:val="18"/>
      <w:lang w:eastAsia="ru-RU"/>
    </w:rPr>
  </w:style>
  <w:style w:type="paragraph" w:customStyle="1" w:styleId="font7">
    <w:name w:val="font7"/>
    <w:basedOn w:val="a"/>
    <w:rsid w:val="00564C6A"/>
    <w:pPr>
      <w:suppressAutoHyphens w:val="0"/>
      <w:spacing w:before="100" w:beforeAutospacing="1" w:after="100" w:afterAutospacing="1"/>
      <w:jc w:val="left"/>
    </w:pPr>
    <w:rPr>
      <w:color w:val="000000"/>
      <w:sz w:val="18"/>
      <w:szCs w:val="18"/>
      <w:lang w:eastAsia="ru-RU"/>
    </w:rPr>
  </w:style>
  <w:style w:type="paragraph" w:customStyle="1" w:styleId="font8">
    <w:name w:val="font8"/>
    <w:basedOn w:val="a"/>
    <w:rsid w:val="00564C6A"/>
    <w:pPr>
      <w:suppressAutoHyphens w:val="0"/>
      <w:spacing w:before="100" w:beforeAutospacing="1" w:after="100" w:afterAutospacing="1"/>
      <w:jc w:val="left"/>
    </w:pPr>
    <w:rPr>
      <w:color w:val="000000"/>
      <w:sz w:val="14"/>
      <w:szCs w:val="14"/>
      <w:lang w:eastAsia="ru-RU"/>
    </w:rPr>
  </w:style>
  <w:style w:type="paragraph" w:customStyle="1" w:styleId="font9">
    <w:name w:val="font9"/>
    <w:basedOn w:val="a"/>
    <w:rsid w:val="00564C6A"/>
    <w:pPr>
      <w:suppressAutoHyphens w:val="0"/>
      <w:spacing w:before="100" w:beforeAutospacing="1" w:after="100" w:afterAutospacing="1"/>
      <w:jc w:val="left"/>
    </w:pPr>
    <w:rPr>
      <w:b/>
      <w:bCs/>
      <w:sz w:val="18"/>
      <w:szCs w:val="18"/>
      <w:lang w:eastAsia="ru-RU"/>
    </w:rPr>
  </w:style>
  <w:style w:type="paragraph" w:customStyle="1" w:styleId="font10">
    <w:name w:val="font10"/>
    <w:basedOn w:val="a"/>
    <w:rsid w:val="00564C6A"/>
    <w:pPr>
      <w:suppressAutoHyphens w:val="0"/>
      <w:spacing w:before="100" w:beforeAutospacing="1" w:after="100" w:afterAutospacing="1"/>
      <w:jc w:val="left"/>
    </w:pPr>
    <w:rPr>
      <w:b/>
      <w:bCs/>
      <w:sz w:val="14"/>
      <w:szCs w:val="14"/>
      <w:lang w:eastAsia="ru-RU"/>
    </w:rPr>
  </w:style>
  <w:style w:type="paragraph" w:customStyle="1" w:styleId="font11">
    <w:name w:val="font11"/>
    <w:basedOn w:val="a"/>
    <w:rsid w:val="00564C6A"/>
    <w:pPr>
      <w:suppressAutoHyphens w:val="0"/>
      <w:spacing w:before="100" w:beforeAutospacing="1" w:after="100" w:afterAutospacing="1"/>
      <w:jc w:val="left"/>
    </w:pPr>
    <w:rPr>
      <w:sz w:val="18"/>
      <w:szCs w:val="18"/>
      <w:lang w:eastAsia="ru-RU"/>
    </w:rPr>
  </w:style>
  <w:style w:type="paragraph" w:customStyle="1" w:styleId="font12">
    <w:name w:val="font12"/>
    <w:basedOn w:val="a"/>
    <w:rsid w:val="00564C6A"/>
    <w:pPr>
      <w:suppressAutoHyphens w:val="0"/>
      <w:spacing w:before="100" w:beforeAutospacing="1" w:after="100" w:afterAutospacing="1"/>
      <w:jc w:val="left"/>
    </w:pPr>
    <w:rPr>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2050">
      <w:bodyDiv w:val="1"/>
      <w:marLeft w:val="0"/>
      <w:marRight w:val="0"/>
      <w:marTop w:val="0"/>
      <w:marBottom w:val="0"/>
      <w:divBdr>
        <w:top w:val="none" w:sz="0" w:space="0" w:color="auto"/>
        <w:left w:val="none" w:sz="0" w:space="0" w:color="auto"/>
        <w:bottom w:val="none" w:sz="0" w:space="0" w:color="auto"/>
        <w:right w:val="none" w:sz="0" w:space="0" w:color="auto"/>
      </w:divBdr>
    </w:div>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337583393">
      <w:bodyDiv w:val="1"/>
      <w:marLeft w:val="0"/>
      <w:marRight w:val="0"/>
      <w:marTop w:val="0"/>
      <w:marBottom w:val="0"/>
      <w:divBdr>
        <w:top w:val="none" w:sz="0" w:space="0" w:color="auto"/>
        <w:left w:val="none" w:sz="0" w:space="0" w:color="auto"/>
        <w:bottom w:val="none" w:sz="0" w:space="0" w:color="auto"/>
        <w:right w:val="none" w:sz="0" w:space="0" w:color="auto"/>
      </w:divBdr>
    </w:div>
    <w:div w:id="454912909">
      <w:bodyDiv w:val="1"/>
      <w:marLeft w:val="0"/>
      <w:marRight w:val="0"/>
      <w:marTop w:val="0"/>
      <w:marBottom w:val="0"/>
      <w:divBdr>
        <w:top w:val="none" w:sz="0" w:space="0" w:color="auto"/>
        <w:left w:val="none" w:sz="0" w:space="0" w:color="auto"/>
        <w:bottom w:val="none" w:sz="0" w:space="0" w:color="auto"/>
        <w:right w:val="none" w:sz="0" w:space="0" w:color="auto"/>
      </w:divBdr>
    </w:div>
    <w:div w:id="460805535">
      <w:bodyDiv w:val="1"/>
      <w:marLeft w:val="0"/>
      <w:marRight w:val="0"/>
      <w:marTop w:val="0"/>
      <w:marBottom w:val="0"/>
      <w:divBdr>
        <w:top w:val="none" w:sz="0" w:space="0" w:color="auto"/>
        <w:left w:val="none" w:sz="0" w:space="0" w:color="auto"/>
        <w:bottom w:val="none" w:sz="0" w:space="0" w:color="auto"/>
        <w:right w:val="none" w:sz="0" w:space="0" w:color="auto"/>
      </w:divBdr>
    </w:div>
    <w:div w:id="840436121">
      <w:bodyDiv w:val="1"/>
      <w:marLeft w:val="0"/>
      <w:marRight w:val="0"/>
      <w:marTop w:val="0"/>
      <w:marBottom w:val="0"/>
      <w:divBdr>
        <w:top w:val="none" w:sz="0" w:space="0" w:color="auto"/>
        <w:left w:val="none" w:sz="0" w:space="0" w:color="auto"/>
        <w:bottom w:val="none" w:sz="0" w:space="0" w:color="auto"/>
        <w:right w:val="none" w:sz="0" w:space="0" w:color="auto"/>
      </w:divBdr>
    </w:div>
    <w:div w:id="981884857">
      <w:bodyDiv w:val="1"/>
      <w:marLeft w:val="0"/>
      <w:marRight w:val="0"/>
      <w:marTop w:val="0"/>
      <w:marBottom w:val="0"/>
      <w:divBdr>
        <w:top w:val="none" w:sz="0" w:space="0" w:color="auto"/>
        <w:left w:val="none" w:sz="0" w:space="0" w:color="auto"/>
        <w:bottom w:val="none" w:sz="0" w:space="0" w:color="auto"/>
        <w:right w:val="none" w:sz="0" w:space="0" w:color="auto"/>
      </w:divBdr>
    </w:div>
    <w:div w:id="1177890079">
      <w:bodyDiv w:val="1"/>
      <w:marLeft w:val="0"/>
      <w:marRight w:val="0"/>
      <w:marTop w:val="0"/>
      <w:marBottom w:val="0"/>
      <w:divBdr>
        <w:top w:val="none" w:sz="0" w:space="0" w:color="auto"/>
        <w:left w:val="none" w:sz="0" w:space="0" w:color="auto"/>
        <w:bottom w:val="none" w:sz="0" w:space="0" w:color="auto"/>
        <w:right w:val="none" w:sz="0" w:space="0" w:color="auto"/>
      </w:divBdr>
    </w:div>
    <w:div w:id="1195267298">
      <w:bodyDiv w:val="1"/>
      <w:marLeft w:val="0"/>
      <w:marRight w:val="0"/>
      <w:marTop w:val="0"/>
      <w:marBottom w:val="0"/>
      <w:divBdr>
        <w:top w:val="none" w:sz="0" w:space="0" w:color="auto"/>
        <w:left w:val="none" w:sz="0" w:space="0" w:color="auto"/>
        <w:bottom w:val="none" w:sz="0" w:space="0" w:color="auto"/>
        <w:right w:val="none" w:sz="0" w:space="0" w:color="auto"/>
      </w:divBdr>
    </w:div>
    <w:div w:id="1250193252">
      <w:bodyDiv w:val="1"/>
      <w:marLeft w:val="0"/>
      <w:marRight w:val="0"/>
      <w:marTop w:val="0"/>
      <w:marBottom w:val="0"/>
      <w:divBdr>
        <w:top w:val="none" w:sz="0" w:space="0" w:color="auto"/>
        <w:left w:val="none" w:sz="0" w:space="0" w:color="auto"/>
        <w:bottom w:val="none" w:sz="0" w:space="0" w:color="auto"/>
        <w:right w:val="none" w:sz="0" w:space="0" w:color="auto"/>
      </w:divBdr>
    </w:div>
    <w:div w:id="1295987473">
      <w:bodyDiv w:val="1"/>
      <w:marLeft w:val="0"/>
      <w:marRight w:val="0"/>
      <w:marTop w:val="0"/>
      <w:marBottom w:val="0"/>
      <w:divBdr>
        <w:top w:val="none" w:sz="0" w:space="0" w:color="auto"/>
        <w:left w:val="none" w:sz="0" w:space="0" w:color="auto"/>
        <w:bottom w:val="none" w:sz="0" w:space="0" w:color="auto"/>
        <w:right w:val="none" w:sz="0" w:space="0" w:color="auto"/>
      </w:divBdr>
    </w:div>
    <w:div w:id="1449545791">
      <w:bodyDiv w:val="1"/>
      <w:marLeft w:val="0"/>
      <w:marRight w:val="0"/>
      <w:marTop w:val="0"/>
      <w:marBottom w:val="0"/>
      <w:divBdr>
        <w:top w:val="none" w:sz="0" w:space="0" w:color="auto"/>
        <w:left w:val="none" w:sz="0" w:space="0" w:color="auto"/>
        <w:bottom w:val="none" w:sz="0" w:space="0" w:color="auto"/>
        <w:right w:val="none" w:sz="0" w:space="0" w:color="auto"/>
      </w:divBdr>
    </w:div>
    <w:div w:id="1453328824">
      <w:bodyDiv w:val="1"/>
      <w:marLeft w:val="0"/>
      <w:marRight w:val="0"/>
      <w:marTop w:val="0"/>
      <w:marBottom w:val="0"/>
      <w:divBdr>
        <w:top w:val="none" w:sz="0" w:space="0" w:color="auto"/>
        <w:left w:val="none" w:sz="0" w:space="0" w:color="auto"/>
        <w:bottom w:val="none" w:sz="0" w:space="0" w:color="auto"/>
        <w:right w:val="none" w:sz="0" w:space="0" w:color="auto"/>
      </w:divBdr>
    </w:div>
    <w:div w:id="1533610728">
      <w:bodyDiv w:val="1"/>
      <w:marLeft w:val="0"/>
      <w:marRight w:val="0"/>
      <w:marTop w:val="0"/>
      <w:marBottom w:val="0"/>
      <w:divBdr>
        <w:top w:val="none" w:sz="0" w:space="0" w:color="auto"/>
        <w:left w:val="none" w:sz="0" w:space="0" w:color="auto"/>
        <w:bottom w:val="none" w:sz="0" w:space="0" w:color="auto"/>
        <w:right w:val="none" w:sz="0" w:space="0" w:color="auto"/>
      </w:divBdr>
    </w:div>
    <w:div w:id="1546986545">
      <w:bodyDiv w:val="1"/>
      <w:marLeft w:val="0"/>
      <w:marRight w:val="0"/>
      <w:marTop w:val="0"/>
      <w:marBottom w:val="0"/>
      <w:divBdr>
        <w:top w:val="none" w:sz="0" w:space="0" w:color="auto"/>
        <w:left w:val="none" w:sz="0" w:space="0" w:color="auto"/>
        <w:bottom w:val="none" w:sz="0" w:space="0" w:color="auto"/>
        <w:right w:val="none" w:sz="0" w:space="0" w:color="auto"/>
      </w:divBdr>
    </w:div>
    <w:div w:id="1853643556">
      <w:bodyDiv w:val="1"/>
      <w:marLeft w:val="0"/>
      <w:marRight w:val="0"/>
      <w:marTop w:val="0"/>
      <w:marBottom w:val="0"/>
      <w:divBdr>
        <w:top w:val="none" w:sz="0" w:space="0" w:color="auto"/>
        <w:left w:val="none" w:sz="0" w:space="0" w:color="auto"/>
        <w:bottom w:val="none" w:sz="0" w:space="0" w:color="auto"/>
        <w:right w:val="none" w:sz="0" w:space="0" w:color="auto"/>
      </w:divBdr>
    </w:div>
    <w:div w:id="1992128459">
      <w:bodyDiv w:val="1"/>
      <w:marLeft w:val="0"/>
      <w:marRight w:val="0"/>
      <w:marTop w:val="0"/>
      <w:marBottom w:val="0"/>
      <w:divBdr>
        <w:top w:val="none" w:sz="0" w:space="0" w:color="auto"/>
        <w:left w:val="none" w:sz="0" w:space="0" w:color="auto"/>
        <w:bottom w:val="none" w:sz="0" w:space="0" w:color="auto"/>
        <w:right w:val="none" w:sz="0" w:space="0" w:color="auto"/>
      </w:divBdr>
    </w:div>
    <w:div w:id="2017875437">
      <w:bodyDiv w:val="1"/>
      <w:marLeft w:val="0"/>
      <w:marRight w:val="0"/>
      <w:marTop w:val="0"/>
      <w:marBottom w:val="0"/>
      <w:divBdr>
        <w:top w:val="none" w:sz="0" w:space="0" w:color="auto"/>
        <w:left w:val="none" w:sz="0" w:space="0" w:color="auto"/>
        <w:bottom w:val="none" w:sz="0" w:space="0" w:color="auto"/>
        <w:right w:val="none" w:sz="0" w:space="0" w:color="auto"/>
      </w:divBdr>
    </w:div>
    <w:div w:id="2034577234">
      <w:bodyDiv w:val="1"/>
      <w:marLeft w:val="0"/>
      <w:marRight w:val="0"/>
      <w:marTop w:val="0"/>
      <w:marBottom w:val="0"/>
      <w:divBdr>
        <w:top w:val="none" w:sz="0" w:space="0" w:color="auto"/>
        <w:left w:val="none" w:sz="0" w:space="0" w:color="auto"/>
        <w:bottom w:val="none" w:sz="0" w:space="0" w:color="auto"/>
        <w:right w:val="none" w:sz="0" w:space="0" w:color="auto"/>
      </w:divBdr>
    </w:div>
    <w:div w:id="2035155739">
      <w:bodyDiv w:val="1"/>
      <w:marLeft w:val="0"/>
      <w:marRight w:val="0"/>
      <w:marTop w:val="0"/>
      <w:marBottom w:val="0"/>
      <w:divBdr>
        <w:top w:val="none" w:sz="0" w:space="0" w:color="auto"/>
        <w:left w:val="none" w:sz="0" w:space="0" w:color="auto"/>
        <w:bottom w:val="none" w:sz="0" w:space="0" w:color="auto"/>
        <w:right w:val="none" w:sz="0" w:space="0" w:color="auto"/>
      </w:divBdr>
    </w:div>
    <w:div w:id="2085950164">
      <w:bodyDiv w:val="1"/>
      <w:marLeft w:val="0"/>
      <w:marRight w:val="0"/>
      <w:marTop w:val="0"/>
      <w:marBottom w:val="0"/>
      <w:divBdr>
        <w:top w:val="none" w:sz="0" w:space="0" w:color="auto"/>
        <w:left w:val="none" w:sz="0" w:space="0" w:color="auto"/>
        <w:bottom w:val="none" w:sz="0" w:space="0" w:color="auto"/>
        <w:right w:val="none" w:sz="0" w:space="0" w:color="auto"/>
      </w:divBdr>
    </w:div>
    <w:div w:id="21153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30210;fld=134" TargetMode="External"/><Relationship Id="rId18" Type="http://schemas.openxmlformats.org/officeDocument/2006/relationships/hyperlink" Target="consultantplus://offline/ref=4C94E61D843AC1F8AE15B63F43B14493AB7043E5DA1143C4D22B77D1F36746DF0F6B8A9B44917083sEU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C94E61D843AC1F8AE15B63F43B14493AB7043E5DA1143C4D22B77D1F36746DF0F6B8A9B44917083sEU9H" TargetMode="External"/><Relationship Id="rId2" Type="http://schemas.openxmlformats.org/officeDocument/2006/relationships/numbering" Target="numbering.xml"/><Relationship Id="rId16" Type="http://schemas.openxmlformats.org/officeDocument/2006/relationships/hyperlink" Target="consultantplus://offline/main?base=LAW;n=114254;fld=134;dst=100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91/fc0f475aca39671aa05ff2fbe93e24ae/" TargetMode="External"/><Relationship Id="rId5" Type="http://schemas.openxmlformats.org/officeDocument/2006/relationships/webSettings" Target="webSettings.xml"/><Relationship Id="rId15" Type="http://schemas.openxmlformats.org/officeDocument/2006/relationships/hyperlink" Target="consultantplus://offline/main?base=LAW;n=117057;fld=134;dst=100914" TargetMode="External"/><Relationship Id="rId10" Type="http://schemas.openxmlformats.org/officeDocument/2006/relationships/hyperlink" Target="http://mobileonline.garant.ru/document?id=12027526&amp;sub=198" TargetMode="External"/><Relationship Id="rId19" Type="http://schemas.openxmlformats.org/officeDocument/2006/relationships/hyperlink" Target="consultantplus://offline/main?base=PAP;n=30209;fld=134;dst=100194" TargetMode="External"/><Relationship Id="rId4" Type="http://schemas.openxmlformats.org/officeDocument/2006/relationships/settings" Target="settings.xml"/><Relationship Id="rId9" Type="http://schemas.openxmlformats.org/officeDocument/2006/relationships/hyperlink" Target="consultantplus://offline/ref=E55B667B2B59C964C534FBFDB8115DF489CBE939DAFE3FDA46E2BA7741DD9B9B85C77DF57BCCC170E2E3715B60EEADA5A4E8F39D781F24C9e5v1H" TargetMode="External"/><Relationship Id="rId14" Type="http://schemas.openxmlformats.org/officeDocument/2006/relationships/hyperlink" Target="consultantplus://offline/main?base=PAP;n=30209;fld=134;dst=10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F040-B960-4029-A090-E1DD719E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6389</TotalTime>
  <Pages>126</Pages>
  <Words>41277</Words>
  <Characters>235282</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 Штыкнова</cp:lastModifiedBy>
  <cp:revision>424</cp:revision>
  <cp:lastPrinted>2023-07-24T13:24:00Z</cp:lastPrinted>
  <dcterms:created xsi:type="dcterms:W3CDTF">2020-01-21T15:26:00Z</dcterms:created>
  <dcterms:modified xsi:type="dcterms:W3CDTF">2023-07-24T13:25:00Z</dcterms:modified>
</cp:coreProperties>
</file>