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E2" w:rsidRDefault="00E353E2" w:rsidP="00E353E2">
      <w:bookmarkStart w:id="0" w:name="_Ref119427269"/>
    </w:p>
    <w:p w:rsidR="00E353E2" w:rsidRPr="00906189" w:rsidRDefault="00E353E2" w:rsidP="00E353E2">
      <w:pPr>
        <w:rPr>
          <w:sz w:val="20"/>
          <w:szCs w:val="20"/>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E353E2">
      <w:pPr>
        <w:jc w:val="center"/>
        <w:rPr>
          <w:b/>
          <w:sz w:val="28"/>
          <w:szCs w:val="28"/>
        </w:rPr>
      </w:pPr>
      <w:r w:rsidRPr="00906189">
        <w:rPr>
          <w:b/>
          <w:sz w:val="28"/>
          <w:szCs w:val="28"/>
        </w:rPr>
        <w:t xml:space="preserve">для проведения </w:t>
      </w:r>
      <w:r w:rsidR="00F11B31">
        <w:rPr>
          <w:b/>
          <w:sz w:val="28"/>
          <w:szCs w:val="28"/>
        </w:rPr>
        <w:t xml:space="preserve">повторного </w:t>
      </w:r>
      <w:r w:rsidRPr="00906189">
        <w:rPr>
          <w:b/>
          <w:sz w:val="28"/>
          <w:szCs w:val="28"/>
        </w:rPr>
        <w:t xml:space="preserve">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E353E2" w:rsidRPr="00906189" w:rsidRDefault="00E353E2" w:rsidP="00E353E2">
      <w:pPr>
        <w:jc w:val="center"/>
        <w:rPr>
          <w:b/>
          <w:sz w:val="28"/>
          <w:szCs w:val="28"/>
        </w:rPr>
      </w:pPr>
      <w:r w:rsidRPr="00906189">
        <w:rPr>
          <w:b/>
          <w:sz w:val="28"/>
          <w:szCs w:val="28"/>
        </w:rPr>
        <w:t>«</w:t>
      </w:r>
      <w:proofErr w:type="spellStart"/>
      <w:r w:rsidR="00A97C4D">
        <w:rPr>
          <w:b/>
          <w:sz w:val="28"/>
          <w:szCs w:val="28"/>
        </w:rPr>
        <w:t>Шилегское</w:t>
      </w:r>
      <w:proofErr w:type="spellEnd"/>
      <w:r w:rsidRPr="00906189">
        <w:rPr>
          <w:b/>
          <w:sz w:val="28"/>
          <w:szCs w:val="28"/>
        </w:rPr>
        <w:t xml:space="preserve">» </w:t>
      </w: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proofErr w:type="spellStart"/>
      <w:r w:rsidRPr="00906189">
        <w:rPr>
          <w:b/>
        </w:rPr>
        <w:t>Пинежский</w:t>
      </w:r>
      <w:proofErr w:type="spellEnd"/>
      <w:r w:rsidRPr="00906189">
        <w:rPr>
          <w:b/>
        </w:rPr>
        <w:t xml:space="preserve"> район </w:t>
      </w:r>
    </w:p>
    <w:p w:rsidR="00E353E2" w:rsidRPr="00906189" w:rsidRDefault="00E353E2" w:rsidP="00E353E2">
      <w:pPr>
        <w:jc w:val="center"/>
        <w:rPr>
          <w:b/>
        </w:rPr>
      </w:pPr>
      <w:r w:rsidRPr="00906189">
        <w:rPr>
          <w:b/>
        </w:rPr>
        <w:t>202</w:t>
      </w:r>
      <w:r w:rsidR="000E37C8">
        <w:rPr>
          <w:b/>
        </w:rPr>
        <w:t>2</w:t>
      </w:r>
      <w:r w:rsidRPr="00906189">
        <w:rPr>
          <w:b/>
        </w:rPr>
        <w:t xml:space="preserve"> г.</w:t>
      </w:r>
    </w:p>
    <w:p w:rsidR="00081FD1" w:rsidRPr="006032D2" w:rsidRDefault="00081FD1" w:rsidP="00081FD1">
      <w:pPr>
        <w:spacing w:after="0"/>
        <w:jc w:val="center"/>
        <w:rPr>
          <w:b/>
          <w:bCs/>
          <w:kern w:val="36"/>
        </w:rPr>
      </w:pPr>
      <w:r w:rsidRPr="006032D2">
        <w:rPr>
          <w:b/>
          <w:bCs/>
          <w:kern w:val="36"/>
        </w:rPr>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lastRenderedPageBreak/>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C41D6">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Перечень многоквартирных домов, расположенных на территории муниципального образования «</w:t>
            </w:r>
            <w:proofErr w:type="spellStart"/>
            <w:r w:rsidR="003C41D6">
              <w:t>Пинежское</w:t>
            </w:r>
            <w:proofErr w:type="spellEnd"/>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w:t>
      </w:r>
      <w:r w:rsidRPr="004233F5">
        <w:lastRenderedPageBreak/>
        <w:t>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муниципального образования «</w:t>
      </w:r>
      <w:proofErr w:type="spellStart"/>
      <w:r w:rsidR="00B559B2" w:rsidRPr="00906189">
        <w:rPr>
          <w:sz w:val="22"/>
          <w:szCs w:val="22"/>
        </w:rPr>
        <w:t>Пинежский</w:t>
      </w:r>
      <w:proofErr w:type="spellEnd"/>
      <w:r w:rsidR="00B559B2" w:rsidRPr="00906189">
        <w:rPr>
          <w:sz w:val="22"/>
          <w:szCs w:val="22"/>
        </w:rPr>
        <w:t xml:space="preserve"> муниципальный район»</w:t>
      </w:r>
      <w:r w:rsidR="00A746F3">
        <w:rPr>
          <w:sz w:val="22"/>
          <w:szCs w:val="22"/>
        </w:rPr>
        <w:t xml:space="preserve"> Архангельской области</w:t>
      </w:r>
      <w:r w:rsidR="00B559B2" w:rsidRPr="00906189">
        <w:rPr>
          <w:sz w:val="22"/>
          <w:szCs w:val="22"/>
        </w:rPr>
        <w:t>, в лице Комитета по управлению муниципальным имуществом и ЖКХ администрации муниципального образования «</w:t>
      </w:r>
      <w:proofErr w:type="spellStart"/>
      <w:r w:rsidR="00B559B2" w:rsidRPr="00906189">
        <w:rPr>
          <w:sz w:val="22"/>
          <w:szCs w:val="22"/>
        </w:rPr>
        <w:t>Пинежский</w:t>
      </w:r>
      <w:proofErr w:type="spellEnd"/>
      <w:r w:rsidR="00B559B2" w:rsidRPr="00906189">
        <w:rPr>
          <w:sz w:val="22"/>
          <w:szCs w:val="22"/>
        </w:rPr>
        <w:t xml:space="preserve"> муниципальный район» 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1"/>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FD7121">
      <w:pPr>
        <w:pStyle w:val="31"/>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rsidR="00FD7121">
        <w:t xml:space="preserve"> расположенными на территории муниципального образования «</w:t>
      </w:r>
      <w:proofErr w:type="spellStart"/>
      <w:r w:rsidR="00A97C4D" w:rsidRPr="00A97C4D">
        <w:t>Шилегское</w:t>
      </w:r>
      <w:proofErr w:type="spellEnd"/>
      <w:r w:rsidR="00FD7121">
        <w:t>»</w:t>
      </w:r>
      <w:r w:rsidR="00943D25">
        <w:t>.</w:t>
      </w:r>
      <w:r w:rsidR="00943D25" w:rsidRPr="00943D25">
        <w:t xml:space="preserve"> </w:t>
      </w:r>
      <w:r w:rsidR="00943D25">
        <w:t>Перечень многоквартирных домов, расположенных на территории муниципального образования «</w:t>
      </w:r>
      <w:proofErr w:type="spellStart"/>
      <w:r w:rsidR="00A97C4D" w:rsidRPr="00A97C4D">
        <w:t>Шилегское</w:t>
      </w:r>
      <w:proofErr w:type="spellEnd"/>
      <w:r w:rsidR="00943D25">
        <w:t>», планируемых к передаче в управление</w:t>
      </w:r>
      <w:r w:rsidR="00FD7121">
        <w:t xml:space="preserve"> (лот №1)</w:t>
      </w:r>
      <w:r w:rsidR="00943D25">
        <w:t xml:space="preserve"> 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1"/>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lastRenderedPageBreak/>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bookmarkStart w:id="2" w:name="_GoBack"/>
      <w:bookmarkEnd w:id="2"/>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 xml:space="preserve">документацию в порядке, указанном в </w:t>
      </w:r>
      <w:r w:rsidRPr="00B93A66">
        <w:lastRenderedPageBreak/>
        <w:t>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w:t>
        </w:r>
        <w:proofErr w:type="spellStart"/>
        <w:r w:rsidR="000C7479" w:rsidRPr="002704C7">
          <w:rPr>
            <w:rStyle w:val="a3"/>
          </w:rPr>
          <w:t>torgi.gov.ru</w:t>
        </w:r>
        <w:proofErr w:type="spellEnd"/>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w:t>
      </w:r>
      <w:proofErr w:type="spellStart"/>
      <w:r w:rsidRPr="002C6CFA">
        <w:t>torgi.gov.ru</w:t>
      </w:r>
      <w:proofErr w:type="spellEnd"/>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2C6CFA">
        <w:rPr>
          <w:szCs w:val="24"/>
        </w:rPr>
        <w:t>www.torgi.gov.ru</w:t>
      </w:r>
      <w:proofErr w:type="spellEnd"/>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1"/>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proofErr w:type="spellStart"/>
      <w:r w:rsidRPr="002C6CFA">
        <w:t>www.torgi.gov.ru</w:t>
      </w:r>
      <w:proofErr w:type="spellEnd"/>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1"/>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1"/>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1"/>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w:t>
      </w:r>
      <w:proofErr w:type="spellStart"/>
      <w:r w:rsidRPr="002C6CFA">
        <w:t>torgi.gov.ru</w:t>
      </w:r>
      <w:proofErr w:type="spellEnd"/>
      <w:r w:rsidRPr="00F5735F">
        <w:t>.</w:t>
      </w:r>
    </w:p>
    <w:p w:rsidR="00EA4536" w:rsidRPr="0060762F" w:rsidRDefault="00EA4536" w:rsidP="00EA4536">
      <w:pPr>
        <w:pStyle w:val="31"/>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1"/>
        <w:tabs>
          <w:tab w:val="num" w:pos="0"/>
          <w:tab w:val="left" w:pos="1260"/>
        </w:tabs>
        <w:ind w:left="0" w:firstLine="709"/>
        <w:rPr>
          <w:noProof/>
        </w:rPr>
      </w:pPr>
      <w:r w:rsidRPr="0060762F">
        <w:rPr>
          <w:noProof/>
        </w:rPr>
        <w:lastRenderedPageBreak/>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1"/>
        <w:tabs>
          <w:tab w:val="left" w:pos="360"/>
          <w:tab w:val="left" w:pos="720"/>
        </w:tabs>
        <w:ind w:left="0" w:firstLine="709"/>
        <w:contextualSpacing/>
        <w:rPr>
          <w:b/>
          <w:lang w:eastAsia="ru-RU"/>
        </w:rPr>
      </w:pPr>
    </w:p>
    <w:p w:rsidR="00EA4536" w:rsidRPr="00FD4BE0" w:rsidRDefault="001A5DAB" w:rsidP="001A5DAB">
      <w:pPr>
        <w:pStyle w:val="31"/>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1"/>
        <w:tabs>
          <w:tab w:val="left" w:pos="360"/>
          <w:tab w:val="left" w:pos="720"/>
        </w:tabs>
        <w:ind w:left="0" w:firstLine="709"/>
        <w:contextualSpacing/>
        <w:rPr>
          <w:lang w:eastAsia="ru-RU"/>
        </w:rPr>
      </w:pPr>
      <w:r w:rsidRPr="00FD4BE0">
        <w:rPr>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Pr>
          <w:lang w:eastAsia="ru-RU"/>
        </w:rPr>
        <w:t xml:space="preserve"> - </w:t>
      </w:r>
      <w:r w:rsidRPr="00FD4BE0">
        <w:rPr>
          <w:lang w:eastAsia="ru-RU"/>
        </w:rPr>
        <w:t>«собственник»).</w:t>
      </w:r>
    </w:p>
    <w:p w:rsidR="00EA4536" w:rsidRPr="00FD4BE0" w:rsidRDefault="00EA4536" w:rsidP="00EA4536">
      <w:pPr>
        <w:pStyle w:val="31"/>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1"/>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lastRenderedPageBreak/>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lastRenderedPageBreak/>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2"/>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2"/>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2"/>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2"/>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2"/>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2"/>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 xml:space="preserve">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w:t>
      </w:r>
      <w:r w:rsidRPr="0060762F">
        <w:rPr>
          <w:rFonts w:ascii="Times New Roman" w:hAnsi="Times New Roman" w:cs="Times New Roman"/>
          <w:sz w:val="24"/>
          <w:szCs w:val="24"/>
        </w:rPr>
        <w:lastRenderedPageBreak/>
        <w:t>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2"/>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2"/>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1"/>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1"/>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1"/>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1"/>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1"/>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1"/>
        <w:tabs>
          <w:tab w:val="left" w:pos="567"/>
          <w:tab w:val="num" w:pos="1420"/>
          <w:tab w:val="num" w:pos="2160"/>
        </w:tabs>
        <w:adjustRightInd w:val="0"/>
        <w:ind w:left="0" w:firstLine="709"/>
        <w:textAlignment w:val="auto"/>
        <w:rPr>
          <w:noProof/>
        </w:rPr>
      </w:pPr>
    </w:p>
    <w:p w:rsidR="00EA4536" w:rsidRPr="007328E5" w:rsidRDefault="00EA4536" w:rsidP="00EA4536">
      <w:pPr>
        <w:pStyle w:val="31"/>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1"/>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lastRenderedPageBreak/>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w:t>
      </w:r>
      <w:r w:rsidRPr="00DF093C">
        <w:rPr>
          <w:rFonts w:ascii="Times New Roman" w:hAnsi="Times New Roman" w:cs="Times New Roman"/>
          <w:sz w:val="24"/>
          <w:szCs w:val="24"/>
        </w:rPr>
        <w:lastRenderedPageBreak/>
        <w:t xml:space="preserve">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proofErr w:type="spellStart"/>
      <w:r w:rsidRPr="00D35471">
        <w:rPr>
          <w:rFonts w:ascii="Times New Roman" w:hAnsi="Times New Roman" w:cs="Times New Roman"/>
          <w:sz w:val="24"/>
          <w:szCs w:val="24"/>
        </w:rPr>
        <w:t>www.torgi.gov.ru</w:t>
      </w:r>
      <w:proofErr w:type="spellEnd"/>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1"/>
        <w:tabs>
          <w:tab w:val="left" w:pos="0"/>
          <w:tab w:val="left" w:pos="1080"/>
        </w:tabs>
        <w:adjustRightInd w:val="0"/>
        <w:ind w:left="0" w:firstLine="709"/>
        <w:textAlignment w:val="auto"/>
        <w:rPr>
          <w:sz w:val="16"/>
          <w:szCs w:val="16"/>
        </w:rPr>
      </w:pPr>
    </w:p>
    <w:p w:rsidR="00EA4536" w:rsidRPr="0060762F" w:rsidRDefault="004A080C" w:rsidP="004A080C">
      <w:pPr>
        <w:pStyle w:val="22"/>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lastRenderedPageBreak/>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2"/>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1"/>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1"/>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w:t>
      </w:r>
      <w:r w:rsidRPr="00DF093C">
        <w:lastRenderedPageBreak/>
        <w:t>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proofErr w:type="spellStart"/>
      <w:r w:rsidRPr="008E712A">
        <w:t>www.torgi.gov.ru</w:t>
      </w:r>
      <w:proofErr w:type="spellEnd"/>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 xml:space="preserve">Участник конкурса после размещения на официальном сайте </w:t>
      </w:r>
      <w:proofErr w:type="spellStart"/>
      <w:r w:rsidRPr="00D67231">
        <w:t>www.torgi.gov.ru</w:t>
      </w:r>
      <w:proofErr w:type="spellEnd"/>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1"/>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1"/>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 xml:space="preserve">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w:t>
      </w:r>
      <w:r w:rsidRPr="00D81934">
        <w:lastRenderedPageBreak/>
        <w:t>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 xml:space="preserve">Предметом договора является управление многоквартирным домом за счет средств собственников помещений; лиц, принявших помещения, и нанимателей жилых </w:t>
      </w:r>
      <w:r w:rsidRPr="0060762F">
        <w:lastRenderedPageBreak/>
        <w:t>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1"/>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1"/>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w:t>
      </w:r>
      <w:r w:rsidR="00EA4536" w:rsidRPr="000B624E">
        <w:rPr>
          <w:b/>
        </w:rPr>
        <w:lastRenderedPageBreak/>
        <w:t>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lastRenderedPageBreak/>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lastRenderedPageBreak/>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w:t>
            </w:r>
            <w:proofErr w:type="spellStart"/>
            <w:r w:rsidRPr="00692E55">
              <w:rPr>
                <w:b/>
                <w:sz w:val="22"/>
                <w:szCs w:val="22"/>
                <w:lang w:eastAsia="en-US"/>
              </w:rPr>
              <w:t>п</w:t>
            </w:r>
            <w:proofErr w:type="spellEnd"/>
            <w:r w:rsidRPr="00692E55">
              <w:rPr>
                <w:b/>
                <w:sz w:val="22"/>
                <w:szCs w:val="22"/>
                <w:lang w:eastAsia="en-US"/>
              </w:rPr>
              <w:t>/</w:t>
            </w:r>
            <w:proofErr w:type="spellStart"/>
            <w:r w:rsidRPr="00692E55">
              <w:rPr>
                <w:b/>
                <w:sz w:val="22"/>
                <w:szCs w:val="22"/>
                <w:lang w:eastAsia="en-US"/>
              </w:rPr>
              <w:t>п</w:t>
            </w:r>
            <w:proofErr w:type="spellEnd"/>
            <w:r w:rsidRPr="00692E55">
              <w:rPr>
                <w:b/>
                <w:sz w:val="22"/>
                <w:szCs w:val="22"/>
                <w:lang w:eastAsia="en-US"/>
              </w:rPr>
              <w:t xml:space="preserve">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CC4A16" w:rsidP="005F5381">
            <w:pPr>
              <w:suppressAutoHyphens w:val="0"/>
              <w:spacing w:after="0"/>
              <w:rPr>
                <w:lang w:eastAsia="ru-RU"/>
              </w:rPr>
            </w:pPr>
            <w:r>
              <w:rPr>
                <w:sz w:val="22"/>
                <w:szCs w:val="22"/>
              </w:rPr>
              <w:t>А</w:t>
            </w:r>
            <w:r w:rsidR="00207137" w:rsidRPr="00207137">
              <w:rPr>
                <w:sz w:val="22"/>
                <w:szCs w:val="22"/>
              </w:rPr>
              <w:t xml:space="preserve">дминистрация </w:t>
            </w:r>
            <w:proofErr w:type="spellStart"/>
            <w:r w:rsidR="00207137" w:rsidRPr="00207137">
              <w:rPr>
                <w:sz w:val="22"/>
                <w:szCs w:val="22"/>
              </w:rPr>
              <w:t>Пинежск</w:t>
            </w:r>
            <w:r>
              <w:rPr>
                <w:sz w:val="22"/>
                <w:szCs w:val="22"/>
              </w:rPr>
              <w:t>ого</w:t>
            </w:r>
            <w:proofErr w:type="spellEnd"/>
            <w:r w:rsidR="00207137" w:rsidRPr="00207137">
              <w:rPr>
                <w:sz w:val="22"/>
                <w:szCs w:val="22"/>
              </w:rPr>
              <w:t xml:space="preserve"> муниципальн</w:t>
            </w:r>
            <w:r>
              <w:rPr>
                <w:sz w:val="22"/>
                <w:szCs w:val="22"/>
              </w:rPr>
              <w:t>ого</w:t>
            </w:r>
            <w:r w:rsidR="00207137" w:rsidRPr="00207137">
              <w:rPr>
                <w:sz w:val="22"/>
                <w:szCs w:val="22"/>
              </w:rPr>
              <w:t xml:space="preserve"> район</w:t>
            </w:r>
            <w:r>
              <w:rPr>
                <w:sz w:val="22"/>
                <w:szCs w:val="22"/>
              </w:rPr>
              <w:t>а</w:t>
            </w:r>
            <w:r w:rsidR="00207137" w:rsidRPr="00207137">
              <w:rPr>
                <w:sz w:val="22"/>
                <w:szCs w:val="22"/>
              </w:rPr>
              <w:t xml:space="preserve">, в лице Комитета по управлению муниципальным имуществом и ЖКХ администрации </w:t>
            </w:r>
            <w:proofErr w:type="spellStart"/>
            <w:r w:rsidR="00207137" w:rsidRPr="00207137">
              <w:rPr>
                <w:sz w:val="22"/>
                <w:szCs w:val="22"/>
              </w:rPr>
              <w:t>Пинежск</w:t>
            </w:r>
            <w:r w:rsidR="00F11B31">
              <w:rPr>
                <w:sz w:val="22"/>
                <w:szCs w:val="22"/>
              </w:rPr>
              <w:t>ого</w:t>
            </w:r>
            <w:proofErr w:type="spellEnd"/>
            <w:r w:rsidR="00207137" w:rsidRPr="00207137">
              <w:rPr>
                <w:sz w:val="22"/>
                <w:szCs w:val="22"/>
              </w:rPr>
              <w:t xml:space="preserve"> муниципальн</w:t>
            </w:r>
            <w:r w:rsidR="00F11B31">
              <w:rPr>
                <w:sz w:val="22"/>
                <w:szCs w:val="22"/>
              </w:rPr>
              <w:t xml:space="preserve">ого </w:t>
            </w:r>
            <w:r w:rsidR="00207137" w:rsidRPr="00207137">
              <w:rPr>
                <w:sz w:val="22"/>
                <w:szCs w:val="22"/>
              </w:rPr>
              <w:t>район</w:t>
            </w:r>
            <w:r w:rsidR="00F11B31">
              <w:rPr>
                <w:sz w:val="22"/>
                <w:szCs w:val="22"/>
              </w:rPr>
              <w:t>а</w:t>
            </w:r>
            <w:r w:rsidR="00207137" w:rsidRPr="00207137">
              <w:rPr>
                <w:sz w:val="22"/>
                <w:szCs w:val="22"/>
              </w:rPr>
              <w:t xml:space="preserve"> 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 xml:space="preserve">Архангельская область, </w:t>
            </w:r>
            <w:proofErr w:type="spellStart"/>
            <w:r w:rsidR="00207137" w:rsidRPr="00207137">
              <w:rPr>
                <w:sz w:val="22"/>
                <w:szCs w:val="22"/>
              </w:rPr>
              <w:t>Пинежский</w:t>
            </w:r>
            <w:proofErr w:type="spellEnd"/>
            <w:r w:rsidR="00207137" w:rsidRPr="00207137">
              <w:rPr>
                <w:sz w:val="22"/>
                <w:szCs w:val="22"/>
              </w:rPr>
              <w:t xml:space="preserve">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proofErr w:type="spellStart"/>
            <w:r w:rsidR="00207137">
              <w:rPr>
                <w:sz w:val="22"/>
                <w:szCs w:val="22"/>
                <w:lang w:val="en-US" w:eastAsia="ru-RU"/>
              </w:rPr>
              <w:t>kumipin</w:t>
            </w:r>
            <w:proofErr w:type="spellEnd"/>
            <w:r w:rsidR="00207137" w:rsidRPr="00207137">
              <w:rPr>
                <w:sz w:val="22"/>
                <w:szCs w:val="22"/>
                <w:lang w:eastAsia="ru-RU"/>
              </w:rPr>
              <w:t>@</w:t>
            </w:r>
            <w:proofErr w:type="spellStart"/>
            <w:r w:rsidR="00207137">
              <w:rPr>
                <w:sz w:val="22"/>
                <w:szCs w:val="22"/>
                <w:lang w:val="en-US" w:eastAsia="ru-RU"/>
              </w:rPr>
              <w:t>yandex</w:t>
            </w:r>
            <w:proofErr w:type="spellEnd"/>
            <w:r w:rsidR="009C525C" w:rsidRPr="00692E55">
              <w:rPr>
                <w:sz w:val="22"/>
                <w:szCs w:val="22"/>
                <w:lang w:eastAsia="ru-RU"/>
              </w:rPr>
              <w:t>.</w:t>
            </w:r>
            <w:proofErr w:type="spellStart"/>
            <w:r w:rsidR="009C525C" w:rsidRPr="00692E55">
              <w:rPr>
                <w:sz w:val="22"/>
                <w:szCs w:val="22"/>
                <w:lang w:eastAsia="ru-RU"/>
              </w:rPr>
              <w:t>ru</w:t>
            </w:r>
            <w:proofErr w:type="spellEnd"/>
            <w:r w:rsidR="009C525C" w:rsidRPr="00692E55">
              <w:rPr>
                <w:sz w:val="22"/>
                <w:szCs w:val="22"/>
                <w:lang w:eastAsia="ru-RU"/>
              </w:rPr>
              <w:t>,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562EA1" w:rsidRDefault="00830AE5" w:rsidP="00A97C4D">
            <w:pPr>
              <w:suppressAutoHyphens w:val="0"/>
              <w:spacing w:after="0"/>
              <w:rPr>
                <w:lang w:eastAsia="ru-RU"/>
              </w:rPr>
            </w:pPr>
            <w:r>
              <w:rPr>
                <w:sz w:val="22"/>
                <w:szCs w:val="22"/>
                <w:lang w:eastAsia="ru-RU"/>
              </w:rPr>
              <w:t>главный</w:t>
            </w:r>
            <w:r w:rsidR="009C525C">
              <w:rPr>
                <w:sz w:val="22"/>
                <w:szCs w:val="22"/>
                <w:lang w:eastAsia="ru-RU"/>
              </w:rPr>
              <w:t xml:space="preserve"> специалист </w:t>
            </w:r>
            <w:r>
              <w:rPr>
                <w:sz w:val="22"/>
                <w:szCs w:val="22"/>
                <w:lang w:eastAsia="ru-RU"/>
              </w:rPr>
              <w:t xml:space="preserve">отдела энергетики и ЖКХ </w:t>
            </w:r>
            <w:r w:rsidR="009C525C" w:rsidRPr="00941F18">
              <w:rPr>
                <w:sz w:val="22"/>
                <w:szCs w:val="22"/>
                <w:lang w:eastAsia="ru-RU"/>
              </w:rPr>
              <w:t xml:space="preserve"> – </w:t>
            </w:r>
            <w:r>
              <w:rPr>
                <w:sz w:val="22"/>
                <w:szCs w:val="22"/>
                <w:lang w:eastAsia="ru-RU"/>
              </w:rPr>
              <w:t xml:space="preserve">Нина Александровна </w:t>
            </w:r>
            <w:proofErr w:type="spellStart"/>
            <w:r>
              <w:rPr>
                <w:sz w:val="22"/>
                <w:szCs w:val="22"/>
                <w:lang w:eastAsia="ru-RU"/>
              </w:rPr>
              <w:t>Штыкнова</w:t>
            </w:r>
            <w:proofErr w:type="spellEnd"/>
            <w:r w:rsidR="0024328E">
              <w:rPr>
                <w:sz w:val="22"/>
                <w:szCs w:val="22"/>
                <w:lang w:eastAsia="ru-RU"/>
              </w:rPr>
              <w:t xml:space="preserve">, телефон: </w:t>
            </w:r>
            <w:r w:rsidR="00BA4417">
              <w:rPr>
                <w:sz w:val="22"/>
                <w:szCs w:val="22"/>
                <w:lang w:eastAsia="ru-RU"/>
              </w:rPr>
              <w:t>(8</w:t>
            </w:r>
            <w:r>
              <w:rPr>
                <w:sz w:val="22"/>
                <w:szCs w:val="22"/>
                <w:lang w:eastAsia="ru-RU"/>
              </w:rPr>
              <w:t>81856</w:t>
            </w:r>
            <w:r w:rsidR="00BA4417">
              <w:rPr>
                <w:sz w:val="22"/>
                <w:szCs w:val="22"/>
                <w:lang w:eastAsia="ru-RU"/>
              </w:rPr>
              <w:t>)</w:t>
            </w:r>
            <w:r w:rsidR="0024328E">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522027" w:rsidRPr="00522027" w:rsidRDefault="00522027" w:rsidP="00522027">
            <w:pPr>
              <w:spacing w:after="0"/>
            </w:pPr>
            <w:r w:rsidRPr="00522027">
              <w:rPr>
                <w:sz w:val="22"/>
                <w:szCs w:val="22"/>
              </w:rPr>
              <w:t>Получатель:</w:t>
            </w:r>
          </w:p>
          <w:p w:rsidR="00522027" w:rsidRPr="00522027" w:rsidRDefault="00522027" w:rsidP="00522027">
            <w:pPr>
              <w:spacing w:after="0"/>
            </w:pPr>
            <w:r w:rsidRPr="00522027">
              <w:rPr>
                <w:sz w:val="22"/>
                <w:szCs w:val="22"/>
              </w:rPr>
              <w:t>УФК по Архангельской области (КУМИ и ЖКХ администрации МО «</w:t>
            </w:r>
            <w:proofErr w:type="spellStart"/>
            <w:r w:rsidRPr="00522027">
              <w:rPr>
                <w:sz w:val="22"/>
                <w:szCs w:val="22"/>
              </w:rPr>
              <w:t>Пинежский</w:t>
            </w:r>
            <w:proofErr w:type="spellEnd"/>
            <w:r w:rsidRPr="00522027">
              <w:rPr>
                <w:sz w:val="22"/>
                <w:szCs w:val="22"/>
              </w:rPr>
              <w:t xml:space="preserve"> район» л/с 05243016440)</w:t>
            </w:r>
          </w:p>
          <w:p w:rsidR="00522027" w:rsidRPr="00522027" w:rsidRDefault="00522027" w:rsidP="00522027">
            <w:pPr>
              <w:spacing w:after="0"/>
            </w:pPr>
          </w:p>
          <w:p w:rsidR="00522027" w:rsidRPr="00522027" w:rsidRDefault="00522027" w:rsidP="00522027">
            <w:pPr>
              <w:spacing w:after="0"/>
            </w:pPr>
            <w:r w:rsidRPr="00522027">
              <w:rPr>
                <w:sz w:val="22"/>
                <w:szCs w:val="22"/>
              </w:rPr>
              <w:t>ИНН 2919006806</w:t>
            </w:r>
          </w:p>
          <w:p w:rsidR="00522027" w:rsidRPr="00522027" w:rsidRDefault="00522027" w:rsidP="00522027">
            <w:pPr>
              <w:spacing w:after="0"/>
            </w:pPr>
            <w:r w:rsidRPr="00522027">
              <w:rPr>
                <w:sz w:val="22"/>
                <w:szCs w:val="22"/>
              </w:rPr>
              <w:t>КПП 291901001</w:t>
            </w:r>
          </w:p>
          <w:p w:rsidR="00522027" w:rsidRPr="00522027" w:rsidRDefault="00522027" w:rsidP="00522027">
            <w:pPr>
              <w:spacing w:after="0"/>
              <w:rPr>
                <w:color w:val="000000"/>
              </w:rPr>
            </w:pPr>
            <w:r w:rsidRPr="00522027">
              <w:rPr>
                <w:sz w:val="22"/>
                <w:szCs w:val="22"/>
              </w:rPr>
              <w:t>л/</w:t>
            </w:r>
            <w:proofErr w:type="spellStart"/>
            <w:r w:rsidRPr="00522027">
              <w:rPr>
                <w:sz w:val="22"/>
                <w:szCs w:val="22"/>
              </w:rPr>
              <w:t>сч</w:t>
            </w:r>
            <w:proofErr w:type="spellEnd"/>
            <w:r w:rsidRPr="00522027">
              <w:rPr>
                <w:sz w:val="22"/>
                <w:szCs w:val="22"/>
              </w:rPr>
              <w:t xml:space="preserve">.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522027" w:rsidRPr="00522027" w:rsidRDefault="00522027" w:rsidP="00522027">
            <w:pPr>
              <w:spacing w:after="0"/>
              <w:rPr>
                <w:color w:val="000000"/>
              </w:rPr>
            </w:pPr>
            <w:r w:rsidRPr="00522027">
              <w:rPr>
                <w:color w:val="000000"/>
                <w:sz w:val="22"/>
                <w:szCs w:val="22"/>
              </w:rPr>
              <w:t xml:space="preserve">расчетный счет № 03232643116480002400 в ОТДЕЛЕНИИ АРХАНГЕЛЬСК БАНКА </w:t>
            </w:r>
            <w:r w:rsidRPr="00522027">
              <w:rPr>
                <w:color w:val="000000"/>
                <w:sz w:val="22"/>
                <w:szCs w:val="22"/>
              </w:rPr>
              <w:lastRenderedPageBreak/>
              <w:t xml:space="preserve">РОССИИ//УФК по Архангельской области и Ненецкому автономному округу г.Архангельск  </w:t>
            </w:r>
          </w:p>
          <w:p w:rsidR="00522027" w:rsidRPr="00522027" w:rsidRDefault="00522027" w:rsidP="00522027">
            <w:pPr>
              <w:spacing w:after="0"/>
              <w:rPr>
                <w:color w:val="000000"/>
              </w:rPr>
            </w:pPr>
            <w:r w:rsidRPr="00522027">
              <w:rPr>
                <w:color w:val="000000"/>
                <w:sz w:val="22"/>
                <w:szCs w:val="22"/>
              </w:rPr>
              <w:t>БИК 011117401</w:t>
            </w:r>
          </w:p>
          <w:p w:rsidR="00522027" w:rsidRPr="00522027" w:rsidRDefault="00522027" w:rsidP="00522027">
            <w:pPr>
              <w:spacing w:after="0"/>
            </w:pPr>
            <w:proofErr w:type="spellStart"/>
            <w:r w:rsidRPr="00522027">
              <w:rPr>
                <w:sz w:val="22"/>
                <w:szCs w:val="22"/>
              </w:rPr>
              <w:t>кор</w:t>
            </w:r>
            <w:proofErr w:type="spellEnd"/>
            <w:r w:rsidRPr="00522027">
              <w:rPr>
                <w:sz w:val="22"/>
                <w:szCs w:val="22"/>
              </w:rPr>
              <w:t>. счет банка:40102810045370000016</w:t>
            </w:r>
          </w:p>
          <w:p w:rsidR="00522027" w:rsidRPr="00522027" w:rsidRDefault="00522027" w:rsidP="00522027">
            <w:pPr>
              <w:spacing w:after="0"/>
            </w:pPr>
            <w:r w:rsidRPr="00522027">
              <w:rPr>
                <w:sz w:val="22"/>
                <w:szCs w:val="22"/>
              </w:rPr>
              <w:t>ОКТМО 11648408</w:t>
            </w:r>
          </w:p>
          <w:p w:rsidR="00522027" w:rsidRPr="00522027" w:rsidRDefault="00522027" w:rsidP="00522027">
            <w:pPr>
              <w:spacing w:after="0"/>
            </w:pPr>
            <w:r w:rsidRPr="00522027">
              <w:rPr>
                <w:sz w:val="22"/>
                <w:szCs w:val="22"/>
              </w:rPr>
              <w:t>ОГРН 1092903000387</w:t>
            </w:r>
          </w:p>
          <w:p w:rsidR="009C525C" w:rsidRPr="00522027" w:rsidRDefault="00522027" w:rsidP="00522027">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lastRenderedPageBreak/>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w:t>
            </w:r>
            <w:proofErr w:type="spellStart"/>
            <w:r w:rsidR="00DE6035">
              <w:rPr>
                <w:sz w:val="22"/>
                <w:szCs w:val="22"/>
                <w:lang w:eastAsia="ru-RU"/>
              </w:rPr>
              <w:t>флеш-накопитель</w:t>
            </w:r>
            <w:proofErr w:type="spellEnd"/>
            <w:r w:rsidR="00DE6035">
              <w:rPr>
                <w:sz w:val="22"/>
                <w:szCs w:val="22"/>
                <w:lang w:eastAsia="ru-RU"/>
              </w:rPr>
              <w:t xml:space="preserve">. Конкурсную документацию можно скачать с официального сайта </w:t>
            </w:r>
            <w:proofErr w:type="spellStart"/>
            <w:r w:rsidR="00DE6035">
              <w:rPr>
                <w:sz w:val="22"/>
                <w:szCs w:val="22"/>
                <w:lang w:val="en-US" w:eastAsia="ru-RU"/>
              </w:rPr>
              <w:t>torgi</w:t>
            </w:r>
            <w:proofErr w:type="spellEnd"/>
            <w:r w:rsidR="00DE6035" w:rsidRPr="00DE6035">
              <w:rPr>
                <w:sz w:val="22"/>
                <w:szCs w:val="22"/>
                <w:lang w:eastAsia="ru-RU"/>
              </w:rPr>
              <w:t>.</w:t>
            </w:r>
            <w:proofErr w:type="spellStart"/>
            <w:r w:rsidR="00DE6035">
              <w:rPr>
                <w:sz w:val="22"/>
                <w:szCs w:val="22"/>
                <w:lang w:val="en-US" w:eastAsia="ru-RU"/>
              </w:rPr>
              <w:t>gov</w:t>
            </w:r>
            <w:proofErr w:type="spellEnd"/>
            <w:r w:rsidR="00DE6035" w:rsidRPr="00DE6035">
              <w:rPr>
                <w:sz w:val="22"/>
                <w:szCs w:val="22"/>
                <w:lang w:eastAsia="ru-RU"/>
              </w:rPr>
              <w:t>.</w:t>
            </w:r>
            <w:proofErr w:type="spellStart"/>
            <w:r w:rsidR="00DE6035">
              <w:rPr>
                <w:sz w:val="22"/>
                <w:szCs w:val="22"/>
                <w:lang w:val="en-US" w:eastAsia="ru-RU"/>
              </w:rPr>
              <w:t>ru</w:t>
            </w:r>
            <w:proofErr w:type="spellEnd"/>
            <w:r w:rsidR="004975E5">
              <w:rPr>
                <w:sz w:val="22"/>
                <w:szCs w:val="22"/>
                <w:lang w:eastAsia="ru-RU"/>
              </w:rPr>
              <w:t xml:space="preserve">. </w:t>
            </w:r>
            <w:r w:rsidRPr="00941F18">
              <w:rPr>
                <w:sz w:val="22"/>
                <w:szCs w:val="22"/>
                <w:lang w:eastAsia="ru-RU"/>
              </w:rPr>
              <w:t xml:space="preserve">Адрес для подачи заявления: </w:t>
            </w:r>
            <w:r w:rsidR="00540A68">
              <w:rPr>
                <w:sz w:val="22"/>
                <w:szCs w:val="22"/>
                <w:lang w:eastAsia="ru-RU"/>
              </w:rPr>
              <w:t xml:space="preserve">164600, </w:t>
            </w:r>
            <w:r w:rsidR="00540A68" w:rsidRPr="00207137">
              <w:rPr>
                <w:sz w:val="22"/>
                <w:szCs w:val="22"/>
              </w:rPr>
              <w:t xml:space="preserve">Архангельская область, </w:t>
            </w:r>
            <w:proofErr w:type="spellStart"/>
            <w:r w:rsidR="00540A68" w:rsidRPr="00207137">
              <w:rPr>
                <w:sz w:val="22"/>
                <w:szCs w:val="22"/>
              </w:rPr>
              <w:t>Пинежский</w:t>
            </w:r>
            <w:proofErr w:type="spellEnd"/>
            <w:r w:rsidR="00540A68" w:rsidRPr="00207137">
              <w:rPr>
                <w:sz w:val="22"/>
                <w:szCs w:val="22"/>
              </w:rPr>
              <w:t xml:space="preserve"> муниципальный район, с. Карп</w:t>
            </w:r>
            <w:r w:rsidR="00540A68">
              <w:rPr>
                <w:sz w:val="22"/>
                <w:szCs w:val="22"/>
              </w:rPr>
              <w:t>огоры, ул. Ф. Абрамова, д. 43 а</w:t>
            </w:r>
            <w:r w:rsidR="00540A68">
              <w:rPr>
                <w:sz w:val="22"/>
                <w:szCs w:val="22"/>
                <w:lang w:eastAsia="ru-RU"/>
              </w:rPr>
              <w:t>, каб.1</w:t>
            </w:r>
          </w:p>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25398" w:rsidRPr="00562EA1" w:rsidRDefault="009C525C" w:rsidP="00725398">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3B19FE">
              <w:rPr>
                <w:sz w:val="22"/>
                <w:szCs w:val="22"/>
                <w:lang w:eastAsia="ru-RU"/>
              </w:rPr>
              <w:t>2</w:t>
            </w:r>
            <w:r w:rsidR="008A6588">
              <w:rPr>
                <w:sz w:val="22"/>
                <w:szCs w:val="22"/>
                <w:lang w:eastAsia="ru-RU"/>
              </w:rPr>
              <w:t>6</w:t>
            </w:r>
            <w:r w:rsidR="00F11B31">
              <w:rPr>
                <w:sz w:val="22"/>
                <w:szCs w:val="22"/>
                <w:lang w:eastAsia="ru-RU"/>
              </w:rPr>
              <w:t>.10</w:t>
            </w:r>
            <w:r w:rsidR="007B1850">
              <w:rPr>
                <w:sz w:val="22"/>
                <w:szCs w:val="22"/>
                <w:lang w:eastAsia="ru-RU"/>
              </w:rPr>
              <w:t>.2</w:t>
            </w:r>
            <w:r w:rsidR="00D10622">
              <w:rPr>
                <w:sz w:val="22"/>
                <w:szCs w:val="22"/>
                <w:lang w:eastAsia="ru-RU"/>
              </w:rPr>
              <w:t>022</w:t>
            </w:r>
            <w:r w:rsidRPr="00C95222">
              <w:rPr>
                <w:sz w:val="22"/>
                <w:szCs w:val="22"/>
                <w:lang w:eastAsia="ru-RU"/>
              </w:rPr>
              <w:t>,</w:t>
            </w:r>
            <w:r w:rsidR="00AD701A">
              <w:rPr>
                <w:sz w:val="22"/>
                <w:szCs w:val="22"/>
                <w:lang w:eastAsia="ru-RU"/>
              </w:rPr>
              <w:t xml:space="preserve"> в день </w:t>
            </w:r>
            <w:r w:rsidRPr="00941F18">
              <w:rPr>
                <w:sz w:val="22"/>
                <w:szCs w:val="22"/>
                <w:lang w:eastAsia="ru-RU"/>
              </w:rPr>
              <w:t xml:space="preserve">размещения извещения о проведении конкурса на официальном сайте, по адресу: </w:t>
            </w:r>
            <w:r w:rsidR="00725398">
              <w:rPr>
                <w:sz w:val="22"/>
                <w:szCs w:val="22"/>
                <w:lang w:eastAsia="ru-RU"/>
              </w:rPr>
              <w:t xml:space="preserve">164600, </w:t>
            </w:r>
            <w:r w:rsidR="00725398" w:rsidRPr="00207137">
              <w:rPr>
                <w:sz w:val="22"/>
                <w:szCs w:val="22"/>
              </w:rPr>
              <w:t xml:space="preserve">Архангельская область, </w:t>
            </w:r>
            <w:proofErr w:type="spellStart"/>
            <w:r w:rsidR="00725398" w:rsidRPr="00207137">
              <w:rPr>
                <w:sz w:val="22"/>
                <w:szCs w:val="22"/>
              </w:rPr>
              <w:t>Пинежский</w:t>
            </w:r>
            <w:proofErr w:type="spellEnd"/>
            <w:r w:rsidR="00725398" w:rsidRPr="00207137">
              <w:rPr>
                <w:sz w:val="22"/>
                <w:szCs w:val="22"/>
              </w:rPr>
              <w:t xml:space="preserve"> муниципальный район, с. Карп</w:t>
            </w:r>
            <w:r w:rsidR="00725398">
              <w:rPr>
                <w:sz w:val="22"/>
                <w:szCs w:val="22"/>
              </w:rPr>
              <w:t>огоры, ул. Ф. Абрамова, д. 43 а</w:t>
            </w:r>
            <w:r w:rsidR="00725398">
              <w:rPr>
                <w:sz w:val="22"/>
                <w:szCs w:val="22"/>
                <w:lang w:eastAsia="ru-RU"/>
              </w:rPr>
              <w:t>, каб.1;</w:t>
            </w:r>
          </w:p>
          <w:p w:rsidR="009C525C" w:rsidRPr="00562EA1" w:rsidRDefault="009C525C" w:rsidP="00725398">
            <w:pPr>
              <w:suppressAutoHyphens w:val="0"/>
              <w:autoSpaceDE w:val="0"/>
              <w:autoSpaceDN w:val="0"/>
              <w:adjustRightInd w:val="0"/>
              <w:spacing w:after="0"/>
              <w:rPr>
                <w:lang w:eastAsia="ru-RU"/>
              </w:rPr>
            </w:pP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06A0B" w:rsidP="005F5381">
            <w:pPr>
              <w:suppressAutoHyphens w:val="0"/>
              <w:spacing w:after="0"/>
              <w:rPr>
                <w:lang w:eastAsia="ru-RU"/>
              </w:rPr>
            </w:pPr>
            <w:r>
              <w:rPr>
                <w:sz w:val="22"/>
                <w:szCs w:val="22"/>
                <w:lang w:eastAsia="ru-RU"/>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sidR="003B19FE">
              <w:rPr>
                <w:sz w:val="22"/>
                <w:szCs w:val="22"/>
                <w:lang w:eastAsia="ru-RU"/>
              </w:rPr>
              <w:t xml:space="preserve">   25</w:t>
            </w:r>
            <w:r w:rsidR="00F11B31">
              <w:rPr>
                <w:sz w:val="22"/>
                <w:szCs w:val="22"/>
                <w:lang w:eastAsia="ru-RU"/>
              </w:rPr>
              <w:t>.11.</w:t>
            </w:r>
            <w:r w:rsidR="00D10622">
              <w:rPr>
                <w:sz w:val="22"/>
                <w:szCs w:val="22"/>
                <w:lang w:eastAsia="ru-RU"/>
              </w:rPr>
              <w:t>2022</w:t>
            </w:r>
            <w:r w:rsidR="009C525C">
              <w:rPr>
                <w:sz w:val="22"/>
                <w:szCs w:val="22"/>
                <w:lang w:eastAsia="ru-RU"/>
              </w:rPr>
              <w:t xml:space="preserve"> </w:t>
            </w:r>
            <w:r w:rsidR="009C525C" w:rsidRPr="00DB54D6">
              <w:rPr>
                <w:sz w:val="22"/>
                <w:szCs w:val="22"/>
                <w:lang w:eastAsia="ru-RU"/>
              </w:rPr>
              <w:t xml:space="preserve">в </w:t>
            </w:r>
            <w:r w:rsidR="009C525C">
              <w:rPr>
                <w:sz w:val="22"/>
                <w:szCs w:val="22"/>
                <w:lang w:eastAsia="ru-RU"/>
              </w:rPr>
              <w:t>09</w:t>
            </w:r>
            <w:r w:rsidR="009C525C" w:rsidRPr="00DB54D6">
              <w:rPr>
                <w:sz w:val="22"/>
                <w:szCs w:val="22"/>
                <w:lang w:eastAsia="ru-RU"/>
              </w:rPr>
              <w:t>.</w:t>
            </w:r>
            <w:r w:rsidR="006E3B45">
              <w:rPr>
                <w:sz w:val="22"/>
                <w:szCs w:val="22"/>
                <w:lang w:eastAsia="ru-RU"/>
              </w:rPr>
              <w:t>0</w:t>
            </w:r>
            <w:r w:rsidR="009C525C" w:rsidRPr="00DB54D6">
              <w:rPr>
                <w:sz w:val="22"/>
                <w:szCs w:val="22"/>
                <w:lang w:eastAsia="ru-RU"/>
              </w:rPr>
              <w:t>0 час</w:t>
            </w:r>
            <w:r w:rsidR="004A1231">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3B19FE" w:rsidP="005F5381">
            <w:pPr>
              <w:suppressAutoHyphens w:val="0"/>
              <w:spacing w:after="0"/>
              <w:rPr>
                <w:lang w:eastAsia="ru-RU"/>
              </w:rPr>
            </w:pPr>
            <w:r>
              <w:rPr>
                <w:sz w:val="22"/>
                <w:szCs w:val="22"/>
                <w:lang w:eastAsia="ru-RU"/>
              </w:rPr>
              <w:t>25</w:t>
            </w:r>
            <w:r w:rsidR="00F11B31">
              <w:rPr>
                <w:sz w:val="22"/>
                <w:szCs w:val="22"/>
                <w:lang w:eastAsia="ru-RU"/>
              </w:rPr>
              <w:t>.11</w:t>
            </w:r>
            <w:r w:rsidR="00A97C4D">
              <w:rPr>
                <w:sz w:val="22"/>
                <w:szCs w:val="22"/>
                <w:lang w:eastAsia="ru-RU"/>
              </w:rPr>
              <w:t>.</w:t>
            </w:r>
            <w:r w:rsidR="00D10622">
              <w:rPr>
                <w:sz w:val="22"/>
                <w:szCs w:val="22"/>
                <w:lang w:eastAsia="ru-RU"/>
              </w:rPr>
              <w:t>2022</w:t>
            </w:r>
            <w:r w:rsidR="007B1850">
              <w:rPr>
                <w:sz w:val="22"/>
                <w:szCs w:val="22"/>
                <w:lang w:eastAsia="ru-RU"/>
              </w:rPr>
              <w:t xml:space="preserve"> в 09.30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3B19FE">
            <w:pPr>
              <w:suppressAutoHyphens w:val="0"/>
              <w:spacing w:after="0"/>
              <w:jc w:val="left"/>
              <w:rPr>
                <w:lang w:eastAsia="ru-RU"/>
              </w:rPr>
            </w:pPr>
            <w:r>
              <w:rPr>
                <w:sz w:val="22"/>
                <w:szCs w:val="22"/>
                <w:lang w:eastAsia="ru-RU"/>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sidR="00C95222">
              <w:rPr>
                <w:sz w:val="22"/>
                <w:szCs w:val="22"/>
                <w:lang w:eastAsia="ru-RU"/>
              </w:rPr>
              <w:t xml:space="preserve"> </w:t>
            </w:r>
            <w:r w:rsidR="003B19FE">
              <w:rPr>
                <w:sz w:val="22"/>
                <w:szCs w:val="22"/>
                <w:lang w:eastAsia="ru-RU"/>
              </w:rPr>
              <w:t>25</w:t>
            </w:r>
            <w:r w:rsidR="00F11B31">
              <w:rPr>
                <w:sz w:val="22"/>
                <w:szCs w:val="22"/>
                <w:lang w:eastAsia="ru-RU"/>
              </w:rPr>
              <w:t>.11</w:t>
            </w:r>
            <w:r w:rsidR="00D10622">
              <w:rPr>
                <w:sz w:val="22"/>
                <w:szCs w:val="22"/>
                <w:lang w:eastAsia="ru-RU"/>
              </w:rPr>
              <w:t>.2022</w:t>
            </w:r>
            <w:r>
              <w:rPr>
                <w:sz w:val="22"/>
                <w:szCs w:val="22"/>
                <w:lang w:eastAsia="ru-RU"/>
              </w:rPr>
              <w:t xml:space="preserve"> </w:t>
            </w:r>
            <w:r w:rsidR="009C525C"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lastRenderedPageBreak/>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3B19FE">
              <w:t>28</w:t>
            </w:r>
            <w:r w:rsidR="00F11B31">
              <w:t>.10</w:t>
            </w:r>
            <w:r w:rsidR="00D10622">
              <w:t>.2022,</w:t>
            </w:r>
            <w:r w:rsidR="008A6588">
              <w:t>03.11.2022,</w:t>
            </w:r>
            <w:r w:rsidR="003B19FE">
              <w:t>11.11</w:t>
            </w:r>
            <w:r w:rsidR="00F11B31">
              <w:t>.</w:t>
            </w:r>
            <w:r w:rsidR="00D10622">
              <w:t xml:space="preserve">2022, </w:t>
            </w:r>
            <w:r w:rsidR="003B19FE">
              <w:t>18</w:t>
            </w:r>
            <w:r w:rsidR="00D10622">
              <w:t>.</w:t>
            </w:r>
            <w:r w:rsidR="00F11B31">
              <w:t>1</w:t>
            </w:r>
            <w:r w:rsidR="003B19FE">
              <w:t>1</w:t>
            </w:r>
            <w:r w:rsidR="00F11B31">
              <w:t>.2022.</w:t>
            </w:r>
            <w:r w:rsidRPr="00B9510B">
              <w:rPr>
                <w:color w:val="FF0000"/>
              </w:rPr>
              <w:t xml:space="preserve"> </w:t>
            </w:r>
          </w:p>
          <w:p w:rsidR="00956DF9" w:rsidRPr="0093405F" w:rsidRDefault="00956DF9" w:rsidP="00914936">
            <w:pPr>
              <w:snapToGrid w:val="0"/>
              <w:jc w:val="left"/>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7) отсутствие у претендента задолженности перед </w:t>
            </w:r>
            <w:proofErr w:type="spellStart"/>
            <w:r w:rsidRPr="00E72964">
              <w:rPr>
                <w:rFonts w:cs="Arial"/>
                <w:bCs/>
                <w:color w:val="000000"/>
              </w:rPr>
              <w:t>ресурсоснабжающей</w:t>
            </w:r>
            <w:proofErr w:type="spellEnd"/>
            <w:r w:rsidRPr="00E72964">
              <w:rPr>
                <w:rFonts w:cs="Arial"/>
                <w:bCs/>
                <w:color w:val="000000"/>
              </w:rPr>
              <w:t xml:space="preserve"> организацией за 2 и более расчетных периода, подтвержденное актами сверки либо </w:t>
            </w:r>
            <w:r w:rsidRPr="00E72964">
              <w:rPr>
                <w:rFonts w:cs="Arial"/>
                <w:bCs/>
                <w:color w:val="000000"/>
              </w:rPr>
              <w:lastRenderedPageBreak/>
              <w:t>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pStyle w:val="western"/>
              <w:spacing w:before="0" w:beforeAutospacing="0" w:after="0" w:afterAutospacing="0"/>
              <w:jc w:val="both"/>
              <w:rPr>
                <w:color w:val="000000"/>
              </w:rPr>
            </w:pPr>
            <w:r w:rsidRPr="00245555">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5A24D1" w:rsidRDefault="00CE7A57" w:rsidP="00CC4A16">
            <w:pPr>
              <w:pStyle w:val="western"/>
              <w:spacing w:before="0" w:beforeAutospacing="0" w:after="0" w:afterAutospacing="0"/>
              <w:ind w:firstLine="709"/>
              <w:jc w:val="both"/>
              <w:rPr>
                <w:highlight w:val="yellow"/>
              </w:rPr>
            </w:pPr>
            <w:r w:rsidRPr="003D3BBA">
              <w:rPr>
                <w:b/>
                <w:color w:val="000000" w:themeColor="text1"/>
              </w:rPr>
              <w:t xml:space="preserve">Размер обеспечения заявки на участие в </w:t>
            </w:r>
            <w:r w:rsidRPr="003D3BBA">
              <w:rPr>
                <w:b/>
                <w:color w:val="000000" w:themeColor="text1"/>
              </w:rPr>
              <w:lastRenderedPageBreak/>
              <w:t xml:space="preserve">конкурсе на право </w:t>
            </w:r>
            <w:r w:rsidR="00246ECB" w:rsidRPr="003D3BBA">
              <w:rPr>
                <w:b/>
                <w:color w:val="000000" w:themeColor="text1"/>
              </w:rPr>
              <w:t xml:space="preserve">заключения договоров управления </w:t>
            </w:r>
            <w:r w:rsidRPr="003D3BBA">
              <w:rPr>
                <w:b/>
                <w:color w:val="000000" w:themeColor="text1"/>
              </w:rPr>
              <w:t>МКД, расположенными на территории муниципального образования «</w:t>
            </w:r>
            <w:proofErr w:type="spellStart"/>
            <w:r w:rsidR="00A97C4D">
              <w:rPr>
                <w:b/>
                <w:color w:val="000000" w:themeColor="text1"/>
              </w:rPr>
              <w:t>Шилегское</w:t>
            </w:r>
            <w:proofErr w:type="spellEnd"/>
            <w:r w:rsidRPr="003D3BBA">
              <w:rPr>
                <w:b/>
                <w:color w:val="000000" w:themeColor="text1"/>
              </w:rPr>
              <w:t>», планируемых к передаче в управление (лот №1) в Приложении №</w:t>
            </w:r>
            <w:r w:rsidR="003D3BBA" w:rsidRPr="003D3BBA">
              <w:rPr>
                <w:b/>
                <w:color w:val="000000" w:themeColor="text1"/>
              </w:rPr>
              <w:t>3</w:t>
            </w:r>
            <w:r w:rsidRPr="003D3BBA">
              <w:rPr>
                <w:b/>
                <w:color w:val="000000" w:themeColor="text1"/>
              </w:rPr>
              <w:t xml:space="preserve"> к конкурсной документации </w:t>
            </w:r>
            <w:r w:rsidR="003D3BBA">
              <w:rPr>
                <w:b/>
                <w:color w:val="000000" w:themeColor="text1"/>
              </w:rPr>
              <w:t>–</w:t>
            </w:r>
            <w:r w:rsidR="00CC4A16">
              <w:rPr>
                <w:b/>
                <w:color w:val="000000" w:themeColor="text1"/>
              </w:rPr>
              <w:t xml:space="preserve"> 15284,23</w:t>
            </w:r>
            <w:r w:rsidR="007D79EE">
              <w:rPr>
                <w:b/>
                <w:color w:val="000000" w:themeColor="text1"/>
              </w:rPr>
              <w:t xml:space="preserve"> </w:t>
            </w:r>
            <w:r w:rsidRPr="003D3BBA">
              <w:rPr>
                <w:b/>
                <w:color w:val="000000" w:themeColor="text1"/>
              </w:rPr>
              <w:t>руб.</w:t>
            </w:r>
            <w:r w:rsidR="009C525C" w:rsidRPr="00245555">
              <w:rPr>
                <w:color w:val="000000"/>
              </w:rPr>
              <w:t xml:space="preserve">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lastRenderedPageBreak/>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keepNext/>
              <w:keepLines/>
              <w:widowControl w:val="0"/>
              <w:suppressLineNumbers/>
              <w:spacing w:after="0"/>
            </w:pPr>
            <w:r w:rsidRPr="00CC4A16">
              <w:t xml:space="preserve">Размер обеспечения исполнения обязательств равен </w:t>
            </w:r>
            <w:r w:rsidR="00B31998" w:rsidRPr="00CC4A16">
              <w:rPr>
                <w:b/>
                <w:shd w:val="clear" w:color="auto" w:fill="FF0000"/>
              </w:rPr>
              <w:t>тре</w:t>
            </w:r>
            <w:r w:rsidR="00245555" w:rsidRPr="00CC4A16">
              <w:rPr>
                <w:b/>
                <w:shd w:val="clear" w:color="auto" w:fill="FF0000"/>
              </w:rPr>
              <w:t>м</w:t>
            </w:r>
            <w:r w:rsidR="00B31998" w:rsidRPr="00CC4A16">
              <w:rPr>
                <w:b/>
                <w:shd w:val="clear" w:color="auto" w:fill="FF0000"/>
              </w:rPr>
              <w:t xml:space="preserve"> четверт</w:t>
            </w:r>
            <w:r w:rsidR="00245555" w:rsidRPr="00CC4A16">
              <w:rPr>
                <w:b/>
                <w:shd w:val="clear" w:color="auto" w:fill="FF0000"/>
              </w:rPr>
              <w:t>ям</w:t>
            </w:r>
            <w:r w:rsidRPr="00CC4A16">
              <w:t xml:space="preserve"> цены договора</w:t>
            </w:r>
            <w:r w:rsidRPr="00245555">
              <w:t xml:space="preserve">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3D3BBA" w:rsidRDefault="003D3BBA" w:rsidP="00AD79BA">
            <w:pPr>
              <w:keepNext/>
              <w:keepLines/>
              <w:widowControl w:val="0"/>
              <w:suppressLineNumbers/>
              <w:spacing w:after="0"/>
            </w:pPr>
            <w:r w:rsidRPr="00245555">
              <w:t>Размер обеспечения исполнения обязательств равен</w:t>
            </w:r>
            <w:r w:rsidR="00BF07AE">
              <w:t xml:space="preserve"> </w:t>
            </w:r>
            <w:r w:rsidR="00CC4A16">
              <w:rPr>
                <w:b/>
                <w:color w:val="000000" w:themeColor="text1"/>
              </w:rPr>
              <w:t>229263,41</w:t>
            </w:r>
            <w:r w:rsidR="007D79EE">
              <w:rPr>
                <w:b/>
                <w:color w:val="000000" w:themeColor="text1"/>
              </w:rPr>
              <w:t xml:space="preserve"> </w:t>
            </w:r>
            <w:r>
              <w:t>рублей.</w:t>
            </w:r>
          </w:p>
          <w:p w:rsidR="009C525C" w:rsidRPr="00245555" w:rsidRDefault="009C525C" w:rsidP="00AD79BA">
            <w:pPr>
              <w:keepNext/>
              <w:keepLines/>
              <w:widowControl w:val="0"/>
              <w:suppressLineNumbers/>
              <w:spacing w:after="0"/>
            </w:pPr>
            <w:r w:rsidRPr="00245555">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w:t>
            </w:r>
            <w:r w:rsidRPr="00964041">
              <w:lastRenderedPageBreak/>
              <w:t>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xml:space="preserve">- проведения комиссионного обследования выполнения управляющей организацией услуг и </w:t>
            </w:r>
            <w:r w:rsidRPr="00964041">
              <w:lastRenderedPageBreak/>
              <w:t>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383018" w:rsidRPr="00906189" w:rsidRDefault="00383018" w:rsidP="00383018">
      <w:pPr>
        <w:pStyle w:val="a9"/>
        <w:ind w:left="-426"/>
        <w:jc w:val="center"/>
        <w:rPr>
          <w:b/>
        </w:rPr>
      </w:pPr>
      <w:r w:rsidRPr="00906189">
        <w:rPr>
          <w:b/>
        </w:rPr>
        <w:t>управления многоквартирными домами</w:t>
      </w:r>
    </w:p>
    <w:p w:rsidR="00383018" w:rsidRDefault="00383018" w:rsidP="008A6588">
      <w:pPr>
        <w:pStyle w:val="a9"/>
        <w:ind w:left="-426" w:firstLine="709"/>
        <w:jc w:val="both"/>
      </w:pPr>
      <w:r w:rsidRPr="00906189">
        <w:rPr>
          <w:sz w:val="22"/>
          <w:szCs w:val="22"/>
        </w:rPr>
        <w:t xml:space="preserve"> </w:t>
      </w:r>
      <w:r w:rsidRPr="008A6588">
        <w:t>с. Карпогоры                                                                                         «    »                  202</w:t>
      </w:r>
      <w:r w:rsidR="00D10622" w:rsidRPr="008A6588">
        <w:t>2</w:t>
      </w:r>
      <w:r w:rsidRPr="008A6588">
        <w:t xml:space="preserve"> г.</w:t>
      </w:r>
    </w:p>
    <w:p w:rsidR="008A6588" w:rsidRPr="008A6588" w:rsidRDefault="008A6588" w:rsidP="008A6588">
      <w:pPr>
        <w:pStyle w:val="a9"/>
        <w:ind w:left="-426" w:firstLine="709"/>
        <w:jc w:val="both"/>
      </w:pPr>
    </w:p>
    <w:p w:rsidR="00383018" w:rsidRPr="008A6588" w:rsidRDefault="00383018" w:rsidP="008A6588">
      <w:pPr>
        <w:pStyle w:val="a9"/>
        <w:ind w:left="-426" w:firstLine="709"/>
        <w:jc w:val="both"/>
      </w:pPr>
      <w:r w:rsidRPr="008A6588">
        <w:t xml:space="preserve">            Администрация </w:t>
      </w:r>
      <w:proofErr w:type="spellStart"/>
      <w:r w:rsidRPr="008A6588">
        <w:t>Пинежск</w:t>
      </w:r>
      <w:r w:rsidR="003B19FE" w:rsidRPr="008A6588">
        <w:t>ого</w:t>
      </w:r>
      <w:proofErr w:type="spellEnd"/>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 в лице главы </w:t>
      </w:r>
      <w:proofErr w:type="spellStart"/>
      <w:r w:rsidRPr="008A6588">
        <w:t>Пинежск</w:t>
      </w:r>
      <w:r w:rsidR="003B19FE" w:rsidRPr="008A6588">
        <w:t>ого</w:t>
      </w:r>
      <w:proofErr w:type="spellEnd"/>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w:t>
      </w:r>
      <w:r w:rsidR="003B19FE" w:rsidRPr="008A6588">
        <w:t xml:space="preserve"> </w:t>
      </w:r>
      <w:r w:rsidRPr="008A6588">
        <w:t>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proofErr w:type="spellStart"/>
      <w:r w:rsidR="00A97C4D" w:rsidRPr="008A6588">
        <w:t>Шилегское</w:t>
      </w:r>
      <w:proofErr w:type="spellEnd"/>
      <w:r w:rsidRPr="008A6588">
        <w:t>»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383018">
      <w:pPr>
        <w:pStyle w:val="a9"/>
        <w:ind w:left="-426"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w:t>
      </w:r>
      <w:proofErr w:type="spellStart"/>
      <w:r w:rsidRPr="00906189">
        <w:t>Пинежск</w:t>
      </w:r>
      <w:r w:rsidR="007D79EE">
        <w:t>ого</w:t>
      </w:r>
      <w:proofErr w:type="spellEnd"/>
      <w:r w:rsidRPr="00906189">
        <w:t xml:space="preserve"> муниципальн</w:t>
      </w:r>
      <w:r w:rsidR="007D79EE">
        <w:t>ого</w:t>
      </w:r>
      <w:r w:rsidRPr="00906189">
        <w:t xml:space="preserve"> район</w:t>
      </w:r>
      <w:r w:rsidR="007D79EE">
        <w:t>а</w:t>
      </w:r>
      <w:r w:rsidRPr="00906189">
        <w:t>, отраженных в протоколе конкурсной комиссии от «___» ____________202</w:t>
      </w:r>
      <w:r w:rsidR="00B9486A">
        <w:t>2</w:t>
      </w:r>
      <w:r w:rsidRPr="00906189">
        <w:t xml:space="preserve"> года № _.</w:t>
      </w:r>
    </w:p>
    <w:p w:rsidR="00383018" w:rsidRPr="00906189" w:rsidRDefault="00696F71" w:rsidP="00383018">
      <w:pPr>
        <w:pStyle w:val="a9"/>
        <w:ind w:left="-425"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  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Исполнителем коммунальных услуг в части отопления, холодного</w:t>
      </w:r>
      <w:r w:rsidR="00A97C4D">
        <w:t xml:space="preserve"> и горячего</w:t>
      </w:r>
      <w:r w:rsidRPr="00906189">
        <w:t xml:space="preserve"> водоснабжения, водоотведения</w:t>
      </w:r>
      <w:r w:rsidR="00B9486A">
        <w:t>, электроснабжения</w:t>
      </w:r>
      <w:r w:rsidRPr="00906189">
        <w:t xml:space="preserve"> являются </w:t>
      </w:r>
      <w:proofErr w:type="spellStart"/>
      <w:r w:rsidRPr="00906189">
        <w:t>Ресурсоснабжающие</w:t>
      </w:r>
      <w:proofErr w:type="spellEnd"/>
      <w:r w:rsidRPr="00906189">
        <w:t xml:space="preserve">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w:t>
      </w:r>
      <w:r w:rsidRPr="00906189">
        <w:rPr>
          <w:rFonts w:ascii="Times New Roman" w:hAnsi="Times New Roman" w:cs="Times New Roman" w:hint="default"/>
        </w:rPr>
        <w:lastRenderedPageBreak/>
        <w:t xml:space="preserve">водоснабжения, водоотведения, электроснабжения) непосредственно с </w:t>
      </w:r>
      <w:proofErr w:type="spellStart"/>
      <w:r w:rsidRPr="00906189">
        <w:rPr>
          <w:rFonts w:ascii="Times New Roman" w:hAnsi="Times New Roman" w:cs="Times New Roman" w:hint="default"/>
        </w:rPr>
        <w:t>ресурсоснабжающей</w:t>
      </w:r>
      <w:proofErr w:type="spellEnd"/>
      <w:r w:rsidRPr="00906189">
        <w:rPr>
          <w:rFonts w:ascii="Times New Roman" w:hAnsi="Times New Roman" w:cs="Times New Roman" w:hint="default"/>
        </w:rPr>
        <w:t xml:space="preserve">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606840">
        <w:rPr>
          <w:rFonts w:ascii="Times New Roman" w:hAnsi="Times New Roman" w:cs="Times New Roman" w:hint="default"/>
        </w:rPr>
        <w:t>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lastRenderedPageBreak/>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 xml:space="preserve">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60762F">
        <w:t>общедомовых</w:t>
      </w:r>
      <w:proofErr w:type="spellEnd"/>
      <w:r w:rsidRPr="0060762F">
        <w:t xml:space="preserve">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w:t>
      </w:r>
      <w:r w:rsidR="00233A51" w:rsidRPr="0060762F">
        <w:lastRenderedPageBreak/>
        <w:t>собственников.</w:t>
      </w:r>
    </w:p>
    <w:p w:rsidR="00233A51" w:rsidRPr="0060762F" w:rsidRDefault="00BA7B31" w:rsidP="00233A51">
      <w:pPr>
        <w:widowControl w:val="0"/>
        <w:autoSpaceDE w:val="0"/>
        <w:autoSpaceDN w:val="0"/>
        <w:adjustRightInd w:val="0"/>
        <w:spacing w:after="0"/>
        <w:ind w:firstLine="709"/>
      </w:pPr>
      <w:r>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60762F">
        <w:t>энергоснабжающим</w:t>
      </w:r>
      <w:proofErr w:type="spellEnd"/>
      <w:r w:rsidRPr="0060762F">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60762F">
        <w:t>ями</w:t>
      </w:r>
      <w:proofErr w:type="spellEnd"/>
      <w:r w:rsidRPr="0060762F">
        <w:t>).</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w:t>
      </w:r>
      <w:proofErr w:type="spellStart"/>
      <w:r w:rsidRPr="0060762F">
        <w:t>й</w:t>
      </w:r>
      <w:proofErr w:type="spellEnd"/>
      <w:r w:rsidRPr="0060762F">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lastRenderedPageBreak/>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proofErr w:type="spellStart"/>
      <w:r w:rsidRPr="0060762F">
        <w:t>д</w:t>
      </w:r>
      <w:proofErr w:type="spellEnd"/>
      <w:r w:rsidRPr="0060762F">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proofErr w:type="spellStart"/>
      <w:r w:rsidRPr="0060762F">
        <w:t>з</w:t>
      </w:r>
      <w:proofErr w:type="spellEnd"/>
      <w:r w:rsidRPr="0060762F">
        <w:t>)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об изменении количества граждан, проживающих в жилом(-</w:t>
      </w:r>
      <w:proofErr w:type="spellStart"/>
      <w:r w:rsidRPr="0060762F">
        <w:t>ых</w:t>
      </w:r>
      <w:proofErr w:type="spellEnd"/>
      <w:r w:rsidRPr="0060762F">
        <w:t>) помещении(-</w:t>
      </w:r>
      <w:proofErr w:type="spellStart"/>
      <w:r w:rsidRPr="0060762F">
        <w:t>ях</w:t>
      </w:r>
      <w:proofErr w:type="spellEnd"/>
      <w:r w:rsidRPr="0060762F">
        <w:t xml:space="preserve">),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xml:space="preserve">. Обеспечить сохранность пломб на </w:t>
      </w:r>
      <w:proofErr w:type="spellStart"/>
      <w:r w:rsidRPr="0060762F">
        <w:t>общедомовых</w:t>
      </w:r>
      <w:proofErr w:type="spellEnd"/>
      <w:r w:rsidRPr="0060762F">
        <w:t xml:space="preserve">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w:t>
      </w:r>
      <w:r w:rsidRPr="0060762F">
        <w:lastRenderedPageBreak/>
        <w:t>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4.1.Обязанность по внесению платы за жилое помещение и комм</w:t>
      </w:r>
      <w:r w:rsidR="00DB0DDD">
        <w:t xml:space="preserve">унальные услуги возникает у </w:t>
      </w:r>
      <w:r w:rsidRPr="0060762F">
        <w:t>Собственника с момента возникновения права со</w:t>
      </w:r>
      <w:r>
        <w:t>бственности на данное помещение.</w:t>
      </w:r>
    </w:p>
    <w:p w:rsidR="006A57DA" w:rsidRDefault="00233A51"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hint="default"/>
          <w:lang w:eastAsia="ar-SA"/>
        </w:rPr>
      </w:pPr>
      <w:r w:rsidRPr="006A57DA">
        <w:rPr>
          <w:rFonts w:ascii="Times New Roman" w:eastAsia="Times New Roman" w:hAnsi="Times New Roman" w:cs="Times New Roman"/>
          <w:lang w:eastAsia="ar-SA"/>
        </w:rPr>
        <w:t>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включённых в Перечень работ</w:t>
      </w:r>
      <w:r w:rsidR="006A57DA">
        <w:rPr>
          <w:rFonts w:ascii="Times New Roman" w:eastAsia="Times New Roman" w:hAnsi="Times New Roman" w:cs="Times New Roman" w:hint="default"/>
          <w:lang w:eastAsia="ar-SA"/>
        </w:rPr>
        <w:t xml:space="preserve"> и услуг</w:t>
      </w:r>
      <w:r w:rsidR="006A57DA" w:rsidRPr="006A57DA">
        <w:rPr>
          <w:rFonts w:ascii="Times New Roman" w:eastAsia="Times New Roman" w:hAnsi="Times New Roman" w:cs="Times New Roman"/>
          <w:lang w:eastAsia="ar-SA"/>
        </w:rPr>
        <w:t xml:space="preserve"> в разделе Приложения №3 к договору</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w:t>
      </w:r>
    </w:p>
    <w:p w:rsidR="006A57DA" w:rsidRPr="00310B92" w:rsidRDefault="006A57DA"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6A57DA" w:rsidRDefault="00233A51" w:rsidP="00233A51">
      <w:pPr>
        <w:widowControl w:val="0"/>
        <w:spacing w:after="0"/>
        <w:ind w:firstLine="709"/>
      </w:pPr>
      <w:r w:rsidRPr="0060762F">
        <w:t>4.3. Плата за услуги и работы по управлению многоквартирным домом, содержанию, текущему ремонту общего имущества в многоквартирном доме</w:t>
      </w:r>
      <w:r w:rsidR="006A57DA">
        <w:t xml:space="preserve">: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Default="00233A51" w:rsidP="00233A51">
      <w:pPr>
        <w:widowControl w:val="0"/>
        <w:spacing w:after="0"/>
        <w:ind w:firstLine="709"/>
      </w:pPr>
      <w:r w:rsidRPr="0060762F">
        <w:t>4.3.</w:t>
      </w:r>
      <w:r w:rsidR="004E01AF">
        <w:t>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 xml:space="preserve">В случае исправления выявленных недостатков, не связанных с регулярно </w:t>
      </w:r>
      <w:r w:rsidRPr="0060762F">
        <w:lastRenderedPageBreak/>
        <w:t>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233A51" w:rsidRPr="0060762F" w:rsidRDefault="00233A51" w:rsidP="00233A51">
      <w:pPr>
        <w:widowControl w:val="0"/>
        <w:autoSpaceDE w:val="0"/>
        <w:autoSpaceDN w:val="0"/>
        <w:adjustRightInd w:val="0"/>
        <w:spacing w:after="0"/>
        <w:ind w:firstLine="709"/>
      </w:pPr>
      <w:r w:rsidRPr="0060762F">
        <w:t xml:space="preserve">б) вред, причиненный жизни, здоровью и имуществу иных собственников (пользователей) вследствие ненадлежащей эксплуатации внутриквартирного </w:t>
      </w:r>
      <w:r w:rsidRPr="0060762F">
        <w:lastRenderedPageBreak/>
        <w:t>оборудования (в жилом или нежилом помещении в многоквартирном доме) или 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t xml:space="preserve">6.6. </w:t>
      </w: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w:t>
      </w:r>
      <w:r w:rsidRPr="0060762F">
        <w:lastRenderedPageBreak/>
        <w:t>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w:t>
      </w:r>
      <w:r w:rsidRPr="0060762F">
        <w:lastRenderedPageBreak/>
        <w:t xml:space="preserve">его неотъемлемой частью. </w:t>
      </w:r>
    </w:p>
    <w:p w:rsidR="00D54809" w:rsidRPr="002C1208" w:rsidRDefault="00233A51" w:rsidP="002C1208">
      <w:pPr>
        <w:widowControl w:val="0"/>
        <w:autoSpaceDE w:val="0"/>
        <w:autoSpaceDN w:val="0"/>
        <w:adjustRightInd w:val="0"/>
        <w:spacing w:after="0"/>
        <w:ind w:firstLine="709"/>
      </w:pPr>
      <w:r w:rsidRPr="002C1208">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w:t>
      </w:r>
      <w:proofErr w:type="spellStart"/>
      <w:r w:rsidR="00D54809">
        <w:rPr>
          <w:b w:val="0"/>
          <w:sz w:val="24"/>
          <w:szCs w:val="24"/>
        </w:rPr>
        <w:t>________л</w:t>
      </w:r>
      <w:proofErr w:type="spellEnd"/>
      <w:r w:rsidR="00D54809">
        <w:rPr>
          <w:b w:val="0"/>
          <w:sz w:val="24"/>
          <w:szCs w:val="24"/>
        </w:rPr>
        <w:t>.;</w:t>
      </w:r>
    </w:p>
    <w:p w:rsidR="00D54809" w:rsidRPr="00D54809" w:rsidRDefault="00D54809" w:rsidP="00D54809">
      <w:pPr>
        <w:pStyle w:val="1"/>
        <w:numPr>
          <w:ilvl w:val="0"/>
          <w:numId w:val="11"/>
        </w:numPr>
        <w:spacing w:before="0" w:after="0"/>
        <w:ind w:firstLine="709"/>
        <w:jc w:val="left"/>
        <w:rPr>
          <w:b w:val="0"/>
          <w:sz w:val="24"/>
          <w:szCs w:val="24"/>
        </w:rPr>
      </w:pPr>
      <w:r w:rsidRPr="00D54809">
        <w:rPr>
          <w:b w:val="0"/>
          <w:sz w:val="24"/>
          <w:szCs w:val="24"/>
        </w:rPr>
        <w:t xml:space="preserve">2) Приложение №2 </w:t>
      </w:r>
      <w:r w:rsidR="00233A51" w:rsidRPr="00D54809">
        <w:rPr>
          <w:b w:val="0"/>
          <w:sz w:val="24"/>
          <w:szCs w:val="24"/>
        </w:rPr>
        <w:t xml:space="preserve">– Акт о состоянии общего имущества собственников помещений в многоквартирном доме -  </w:t>
      </w:r>
      <w:proofErr w:type="spellStart"/>
      <w:r w:rsidR="00233A51" w:rsidRPr="00D54809">
        <w:rPr>
          <w:b w:val="0"/>
          <w:sz w:val="24"/>
          <w:szCs w:val="24"/>
        </w:rPr>
        <w:t>_______л</w:t>
      </w:r>
      <w:proofErr w:type="spellEnd"/>
      <w:r w:rsidR="00233A51" w:rsidRPr="00D54809">
        <w:rPr>
          <w:b w:val="0"/>
          <w:sz w:val="24"/>
          <w:szCs w:val="24"/>
        </w:rPr>
        <w:t>.;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xml:space="preserve">-  </w:t>
      </w:r>
      <w:proofErr w:type="spellStart"/>
      <w:r w:rsidR="00233A51" w:rsidRPr="0060762F">
        <w:t>_______л</w:t>
      </w:r>
      <w:proofErr w:type="spellEnd"/>
      <w:r w:rsidR="00233A51" w:rsidRPr="0060762F">
        <w:t>.</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r w:rsidR="003B19FE">
        <w:t>.</w:t>
      </w:r>
    </w:p>
    <w:p w:rsidR="003B19FE" w:rsidRDefault="003B19FE" w:rsidP="00D54809">
      <w:pPr>
        <w:widowControl w:val="0"/>
        <w:autoSpaceDE w:val="0"/>
        <w:autoSpaceDN w:val="0"/>
        <w:adjustRightInd w:val="0"/>
        <w:spacing w:after="0"/>
        <w:ind w:firstLine="709"/>
      </w:pPr>
      <w:r>
        <w:t>5) Перечень технической документации на многоквартирный дом.</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Default="00BB744E" w:rsidP="00614D12">
            <w:pPr>
              <w:pStyle w:val="a9"/>
              <w:jc w:val="both"/>
            </w:pPr>
            <w:r w:rsidRPr="00906189">
              <w:t>Администрация  МО «</w:t>
            </w:r>
            <w:proofErr w:type="spellStart"/>
            <w:r w:rsidRPr="00906189">
              <w:t>Пинежский</w:t>
            </w:r>
            <w:proofErr w:type="spellEnd"/>
            <w:r w:rsidRPr="00906189">
              <w:t xml:space="preserve"> район»</w:t>
            </w:r>
          </w:p>
          <w:p w:rsidR="00BB744E" w:rsidRPr="00906189" w:rsidRDefault="00BB744E" w:rsidP="00614D12">
            <w:pPr>
              <w:pStyle w:val="a9"/>
              <w:jc w:val="both"/>
            </w:pPr>
          </w:p>
          <w:p w:rsidR="00BB744E" w:rsidRPr="00906189" w:rsidRDefault="00BB744E" w:rsidP="00614D12">
            <w:pPr>
              <w:pStyle w:val="a9"/>
              <w:jc w:val="both"/>
            </w:pPr>
            <w:r w:rsidRPr="00906189">
              <w:t xml:space="preserve">Адрес:164600 Архангельская область, </w:t>
            </w:r>
            <w:proofErr w:type="spellStart"/>
            <w:r w:rsidRPr="00906189">
              <w:t>Пинежский</w:t>
            </w:r>
            <w:proofErr w:type="spellEnd"/>
            <w:r w:rsidRPr="00906189">
              <w:t xml:space="preserve"> район», село Карпогоры, улица Ф. Абрамова, дом 43 а</w:t>
            </w:r>
          </w:p>
          <w:p w:rsidR="00BB744E" w:rsidRPr="00906189" w:rsidRDefault="00BB744E" w:rsidP="00BB744E">
            <w:pPr>
              <w:pStyle w:val="a9"/>
            </w:pPr>
            <w:r w:rsidRPr="00906189">
              <w:t>Банковские реквизиты:_________________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Телефон:_____________________________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jc w:val="center"/>
            </w:pPr>
            <w:r w:rsidRPr="00906189">
              <w:t>(подпись, Ф.И.О.)</w:t>
            </w:r>
          </w:p>
          <w:p w:rsidR="00BB744E" w:rsidRPr="00906189" w:rsidRDefault="00BB744E" w:rsidP="00BB744E">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Телефон:_____________________________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276E03" w:rsidRDefault="00276E03" w:rsidP="008B531B">
      <w:pPr>
        <w:spacing w:line="200" w:lineRule="exact"/>
        <w:ind w:right="-144"/>
        <w:jc w:val="right"/>
      </w:pPr>
    </w:p>
    <w:p w:rsidR="00A31235" w:rsidRDefault="00A31235" w:rsidP="00BB744E">
      <w:pPr>
        <w:spacing w:line="200" w:lineRule="exact"/>
        <w:ind w:right="-144"/>
      </w:pPr>
    </w:p>
    <w:p w:rsidR="00BB744E" w:rsidRDefault="00BB744E" w:rsidP="00BB744E">
      <w:pPr>
        <w:spacing w:line="200" w:lineRule="exact"/>
        <w:ind w:right="-144"/>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lastRenderedPageBreak/>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5863F7" w:rsidP="00A31235">
      <w:pPr>
        <w:pStyle w:val="a9"/>
        <w:jc w:val="right"/>
      </w:pPr>
      <w:r>
        <w:t>от «___» __________ 2022</w:t>
      </w:r>
      <w:r w:rsidR="00A31235"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906189" w:rsidRDefault="00A31235" w:rsidP="00A31235">
      <w:pPr>
        <w:pStyle w:val="a5"/>
        <w:spacing w:after="0"/>
        <w:rPr>
          <w:sz w:val="22"/>
          <w:szCs w:val="22"/>
        </w:rPr>
      </w:pPr>
      <w:r w:rsidRPr="00906189">
        <w:rPr>
          <w:sz w:val="22"/>
          <w:szCs w:val="22"/>
        </w:rPr>
        <w:t xml:space="preserve">            Настоящий акт составлен на основании договора управления многоквартирными домами от «     »              202</w:t>
      </w:r>
      <w:r w:rsidR="00BF07AE">
        <w:rPr>
          <w:sz w:val="22"/>
          <w:szCs w:val="22"/>
        </w:rPr>
        <w:t>2</w:t>
      </w:r>
      <w:r w:rsidRPr="00906189">
        <w:rPr>
          <w:sz w:val="22"/>
          <w:szCs w:val="22"/>
        </w:rPr>
        <w:t xml:space="preserve"> г, заключенного между администрацией </w:t>
      </w:r>
      <w:proofErr w:type="spellStart"/>
      <w:r w:rsidRPr="00906189">
        <w:rPr>
          <w:sz w:val="22"/>
          <w:szCs w:val="22"/>
        </w:rPr>
        <w:t>Пинежск</w:t>
      </w:r>
      <w:r w:rsidR="003B19FE">
        <w:rPr>
          <w:sz w:val="22"/>
          <w:szCs w:val="22"/>
        </w:rPr>
        <w:t>ого</w:t>
      </w:r>
      <w:proofErr w:type="spellEnd"/>
      <w:r w:rsidRPr="00906189">
        <w:rPr>
          <w:sz w:val="22"/>
          <w:szCs w:val="22"/>
        </w:rPr>
        <w:t xml:space="preserve"> муниципальн</w:t>
      </w:r>
      <w:r w:rsidR="003B19FE">
        <w:rPr>
          <w:sz w:val="22"/>
          <w:szCs w:val="22"/>
        </w:rPr>
        <w:t>ого</w:t>
      </w:r>
      <w:r w:rsidRPr="00906189">
        <w:rPr>
          <w:sz w:val="22"/>
          <w:szCs w:val="22"/>
        </w:rPr>
        <w:t xml:space="preserve"> район</w:t>
      </w:r>
      <w:r w:rsidR="003B19FE">
        <w:rPr>
          <w:sz w:val="22"/>
          <w:szCs w:val="22"/>
        </w:rPr>
        <w:t>а</w:t>
      </w:r>
      <w:r w:rsidRPr="00906189">
        <w:rPr>
          <w:sz w:val="22"/>
          <w:szCs w:val="22"/>
        </w:rPr>
        <w:t xml:space="preserve"> Архангельской области, </w:t>
      </w:r>
      <w:r w:rsidR="006C1C26" w:rsidRPr="00906189">
        <w:rPr>
          <w:sz w:val="22"/>
          <w:szCs w:val="22"/>
        </w:rPr>
        <w:t>в лице главы муниципального образования «</w:t>
      </w:r>
      <w:proofErr w:type="spellStart"/>
      <w:r w:rsidR="006C1C26" w:rsidRPr="00906189">
        <w:rPr>
          <w:sz w:val="22"/>
          <w:szCs w:val="22"/>
        </w:rPr>
        <w:t>Пинежский</w:t>
      </w:r>
      <w:proofErr w:type="spellEnd"/>
      <w:r w:rsidR="006C1C26" w:rsidRPr="00906189">
        <w:rPr>
          <w:sz w:val="22"/>
          <w:szCs w:val="22"/>
        </w:rPr>
        <w:t xml:space="preserve"> муниципальный район» Архангельской области</w:t>
      </w:r>
      <w:r w:rsidR="003B19FE">
        <w:rPr>
          <w:sz w:val="22"/>
          <w:szCs w:val="22"/>
        </w:rPr>
        <w:t xml:space="preserve"> </w:t>
      </w:r>
      <w:r w:rsidR="006C1C26" w:rsidRPr="00906189">
        <w:rPr>
          <w:sz w:val="22"/>
          <w:szCs w:val="22"/>
        </w:rPr>
        <w:t>_</w:t>
      </w:r>
      <w:r w:rsidR="006C1C26">
        <w:rPr>
          <w:sz w:val="22"/>
          <w:szCs w:val="22"/>
        </w:rPr>
        <w:t>_____________</w:t>
      </w:r>
      <w:r w:rsidR="006C1C26" w:rsidRPr="00906189">
        <w:rPr>
          <w:sz w:val="22"/>
          <w:szCs w:val="22"/>
        </w:rPr>
        <w:t>,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proofErr w:type="spellStart"/>
      <w:r w:rsidR="00606840">
        <w:rPr>
          <w:sz w:val="22"/>
          <w:szCs w:val="22"/>
        </w:rPr>
        <w:t>Шилегское</w:t>
      </w:r>
      <w:proofErr w:type="spellEnd"/>
      <w:r w:rsidR="006C1C26" w:rsidRPr="00906189">
        <w:rPr>
          <w:sz w:val="22"/>
          <w:szCs w:val="22"/>
        </w:rPr>
        <w:t>» (далее «Собственник»), с одной стороны</w:t>
      </w:r>
      <w:r w:rsidRPr="00906189">
        <w:rPr>
          <w:sz w:val="22"/>
          <w:szCs w:val="22"/>
        </w:rPr>
        <w:t xml:space="preserve"> и ____________________________________________, именуемым в дальнейшем «Управляющая </w:t>
      </w:r>
      <w:r w:rsidR="006C1C26" w:rsidRPr="00906189">
        <w:rPr>
          <w:sz w:val="22"/>
          <w:szCs w:val="22"/>
        </w:rPr>
        <w:t>организация</w:t>
      </w:r>
      <w:r w:rsidRPr="00906189">
        <w:rPr>
          <w:sz w:val="22"/>
          <w:szCs w:val="22"/>
        </w:rPr>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расположенного на территории МО «</w:t>
      </w:r>
      <w:proofErr w:type="spellStart"/>
      <w:r w:rsidR="00606840">
        <w:t>Шилегское</w:t>
      </w:r>
      <w:proofErr w:type="spellEnd"/>
      <w:r w:rsidRPr="00906189">
        <w:t xml:space="preserve">». «Собственник» передал, а «Управляющая </w:t>
      </w:r>
      <w:r w:rsidR="006C1C26" w:rsidRPr="00906189">
        <w:rPr>
          <w:sz w:val="22"/>
          <w:szCs w:val="22"/>
        </w:rPr>
        <w:t>организация</w:t>
      </w:r>
      <w:r w:rsidRPr="00906189">
        <w:t>» приняла следующее имущество:</w:t>
      </w:r>
    </w:p>
    <w:p w:rsidR="00DC4529" w:rsidRDefault="00DC4529" w:rsidP="00A31235">
      <w:pPr>
        <w:pStyle w:val="a9"/>
        <w:jc w:val="both"/>
      </w:pPr>
    </w:p>
    <w:tbl>
      <w:tblPr>
        <w:tblW w:w="8981" w:type="dxa"/>
        <w:tblInd w:w="96" w:type="dxa"/>
        <w:tblLook w:val="04A0"/>
      </w:tblPr>
      <w:tblGrid>
        <w:gridCol w:w="474"/>
        <w:gridCol w:w="2515"/>
        <w:gridCol w:w="576"/>
        <w:gridCol w:w="435"/>
        <w:gridCol w:w="993"/>
        <w:gridCol w:w="435"/>
        <w:gridCol w:w="435"/>
        <w:gridCol w:w="435"/>
        <w:gridCol w:w="809"/>
        <w:gridCol w:w="924"/>
        <w:gridCol w:w="950"/>
      </w:tblGrid>
      <w:tr w:rsidR="00DC4529" w:rsidRPr="00DC4529" w:rsidTr="00DC4529">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xml:space="preserve">№ </w:t>
            </w:r>
            <w:proofErr w:type="spellStart"/>
            <w:r w:rsidRPr="00DC4529">
              <w:rPr>
                <w:b/>
                <w:bCs/>
                <w:color w:val="000000"/>
                <w:sz w:val="18"/>
                <w:szCs w:val="18"/>
                <w:lang w:eastAsia="ru-RU"/>
              </w:rPr>
              <w:t>п</w:t>
            </w:r>
            <w:proofErr w:type="spellEnd"/>
            <w:r w:rsidRPr="00DC4529">
              <w:rPr>
                <w:b/>
                <w:bCs/>
                <w:color w:val="000000"/>
                <w:sz w:val="18"/>
                <w:szCs w:val="18"/>
                <w:lang w:eastAsia="ru-RU"/>
              </w:rPr>
              <w:t>/</w:t>
            </w:r>
            <w:proofErr w:type="spellStart"/>
            <w:r w:rsidRPr="00DC4529">
              <w:rPr>
                <w:b/>
                <w:bCs/>
                <w:color w:val="000000"/>
                <w:sz w:val="18"/>
                <w:szCs w:val="18"/>
                <w:lang w:eastAsia="ru-RU"/>
              </w:rPr>
              <w:t>п</w:t>
            </w:r>
            <w:proofErr w:type="spellEnd"/>
          </w:p>
        </w:tc>
        <w:tc>
          <w:tcPr>
            <w:tcW w:w="251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left"/>
              <w:rPr>
                <w:b/>
                <w:bCs/>
                <w:color w:val="000000"/>
                <w:sz w:val="18"/>
                <w:szCs w:val="18"/>
                <w:lang w:eastAsia="ru-RU"/>
              </w:rPr>
            </w:pPr>
            <w:r w:rsidRPr="00DC4529">
              <w:rPr>
                <w:b/>
                <w:bCs/>
                <w:color w:val="000000"/>
                <w:sz w:val="18"/>
                <w:szCs w:val="18"/>
                <w:lang w:eastAsia="ru-RU"/>
              </w:rPr>
              <w:t>Адрес многоквартирного дома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Год</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износа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Материал стен</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Количество этажей</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Количество квартир</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Количество проживающих, чел.</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Общая площадь многоквартирного дома, всего, кв. м</w:t>
            </w:r>
          </w:p>
        </w:tc>
        <w:tc>
          <w:tcPr>
            <w:tcW w:w="18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left"/>
              <w:rPr>
                <w:b/>
                <w:bCs/>
                <w:color w:val="000000"/>
                <w:sz w:val="18"/>
                <w:szCs w:val="18"/>
                <w:lang w:eastAsia="ru-RU"/>
              </w:rPr>
            </w:pPr>
            <w:r w:rsidRPr="00DC4529">
              <w:rPr>
                <w:b/>
                <w:bCs/>
                <w:color w:val="000000"/>
                <w:sz w:val="18"/>
                <w:szCs w:val="18"/>
                <w:lang w:eastAsia="ru-RU"/>
              </w:rPr>
              <w:t>Площадь помещений многоквартирного дома, кв.м.</w:t>
            </w:r>
          </w:p>
        </w:tc>
      </w:tr>
      <w:tr w:rsidR="00DC4529" w:rsidRPr="00DC4529" w:rsidTr="00DC4529">
        <w:trPr>
          <w:trHeight w:val="104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1874" w:type="dxa"/>
            <w:gridSpan w:val="2"/>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r>
      <w:tr w:rsidR="00DC4529" w:rsidRPr="00DC4529" w:rsidTr="00DC4529">
        <w:trPr>
          <w:trHeight w:val="2868"/>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576" w:type="dxa"/>
            <w:tcBorders>
              <w:top w:val="nil"/>
              <w:left w:val="nil"/>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xml:space="preserve"> ввода в эксплуатацию</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924" w:type="dxa"/>
            <w:tcBorders>
              <w:top w:val="nil"/>
              <w:left w:val="nil"/>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всего, кв. м</w:t>
            </w:r>
          </w:p>
        </w:tc>
        <w:tc>
          <w:tcPr>
            <w:tcW w:w="950" w:type="dxa"/>
            <w:tcBorders>
              <w:top w:val="nil"/>
              <w:left w:val="nil"/>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в том числе жилых помещений, находящихся в собственности граждан, кв. м</w:t>
            </w:r>
          </w:p>
        </w:tc>
      </w:tr>
      <w:tr w:rsidR="00DC4529" w:rsidRPr="00DC4529" w:rsidTr="00DC4529">
        <w:trPr>
          <w:trHeight w:val="7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lang w:eastAsia="ru-RU"/>
              </w:rPr>
            </w:pPr>
            <w:r w:rsidRPr="00DC4529">
              <w:rPr>
                <w:rFonts w:ascii="Calibri" w:hAnsi="Calibri" w:cs="Calibri"/>
                <w:color w:val="000000"/>
                <w:sz w:val="22"/>
                <w:szCs w:val="22"/>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DC4529" w:rsidRPr="00DC4529" w:rsidTr="00DC4529">
        <w:trPr>
          <w:trHeight w:val="54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251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r>
      <w:tr w:rsidR="00DC4529" w:rsidRPr="00DC4529" w:rsidTr="00DC4529">
        <w:trPr>
          <w:trHeight w:val="34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ул.Мира д.5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552,7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464,9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450,3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560,8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473</w:t>
            </w:r>
            <w:r>
              <w:rPr>
                <w:color w:val="000000"/>
                <w:sz w:val="18"/>
                <w:szCs w:val="18"/>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365,3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д.19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541,7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453,9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332,7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д.23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27</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557,1</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469,3</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179,7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ул.Победы д.3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548,7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460,9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407,1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ул.Победы д.5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1989</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17</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543,7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442,4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208</w:t>
            </w:r>
            <w:r>
              <w:rPr>
                <w:color w:val="000000"/>
                <w:sz w:val="18"/>
                <w:szCs w:val="18"/>
                <w:lang w:eastAsia="ru-RU"/>
              </w:rPr>
              <w:t>,0</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ул.Октября д.2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33</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545,2</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457,4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282,1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ул.Октября д.6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24</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629,7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539,6</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114,8</w:t>
            </w:r>
          </w:p>
        </w:tc>
      </w:tr>
      <w:tr w:rsidR="00DC4529" w:rsidRPr="00DC4529" w:rsidTr="00DC4529">
        <w:trPr>
          <w:trHeight w:val="27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12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373,4</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664,9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612,4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410,3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5761</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4949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3124</w:t>
            </w:r>
          </w:p>
        </w:tc>
      </w:tr>
      <w:tr w:rsidR="00DC4529" w:rsidRPr="00DC4529" w:rsidTr="00DC4529">
        <w:trPr>
          <w:trHeight w:val="93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и печное отопление, холодное и горячее водоснабжение, водоотведение) с местами общего пользования</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lastRenderedPageBreak/>
              <w:t> </w:t>
            </w:r>
          </w:p>
        </w:tc>
        <w:tc>
          <w:tcPr>
            <w:tcW w:w="251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539,00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451,2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306,5</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37</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458,1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285,6</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д.17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1986</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539,6</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451,8</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225,9</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ул.Железнодорожная,. д.8</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proofErr w:type="spellStart"/>
            <w:r w:rsidRPr="00DC4529">
              <w:rPr>
                <w:color w:val="000000"/>
                <w:sz w:val="16"/>
                <w:szCs w:val="16"/>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FF0000"/>
                <w:sz w:val="16"/>
                <w:szCs w:val="16"/>
                <w:lang w:eastAsia="ru-RU"/>
              </w:rPr>
            </w:pPr>
            <w:r w:rsidRPr="00DC4529">
              <w:rPr>
                <w:color w:val="FF0000"/>
                <w:sz w:val="16"/>
                <w:szCs w:val="16"/>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14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610,5</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6"/>
                <w:szCs w:val="16"/>
                <w:lang w:eastAsia="ru-RU"/>
              </w:rPr>
            </w:pPr>
            <w:r w:rsidRPr="00DC4529">
              <w:rPr>
                <w:color w:val="000000"/>
                <w:sz w:val="16"/>
                <w:szCs w:val="16"/>
                <w:lang w:eastAsia="ru-RU"/>
              </w:rPr>
              <w:t>552</w:t>
            </w:r>
            <w:r>
              <w:rPr>
                <w:color w:val="000000"/>
                <w:sz w:val="16"/>
                <w:szCs w:val="16"/>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6"/>
                <w:szCs w:val="16"/>
                <w:lang w:eastAsia="ru-RU"/>
              </w:rPr>
            </w:pPr>
            <w:r w:rsidRPr="00DC4529">
              <w:rPr>
                <w:color w:val="000000"/>
                <w:sz w:val="16"/>
                <w:szCs w:val="16"/>
                <w:lang w:eastAsia="ru-RU"/>
              </w:rPr>
              <w:t>341,1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2235,0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1913,1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1159,1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DC4529" w:rsidRPr="00DC4529" w:rsidTr="00DC4529">
        <w:trPr>
          <w:trHeight w:val="9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6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538,5</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500,7</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500,7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7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550,9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506,6</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506,6</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8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52</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548,9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502,5</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502,5</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9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23</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539,4</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490,1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490,1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10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496,1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424,5</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11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48</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373,4</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п. Таежный, д.  14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621,6</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497</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410,3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612,4</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496,3</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553,6</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16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544,6</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498,7</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295,7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17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502,2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367,8</w:t>
            </w:r>
          </w:p>
        </w:tc>
      </w:tr>
      <w:tr w:rsidR="00DC4529" w:rsidRPr="00DC4529" w:rsidTr="00DC4529">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18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1976</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28</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545,1</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501,5</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301,7</w:t>
            </w:r>
          </w:p>
        </w:tc>
      </w:tr>
      <w:tr w:rsidR="00DC4529" w:rsidRPr="00DC4529" w:rsidTr="00DC4529">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r>
      <w:tr w:rsidR="00DC4529" w:rsidRPr="00DC4529" w:rsidTr="00DC4529">
        <w:trPr>
          <w:trHeight w:val="39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6210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5566,9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4727</w:t>
            </w:r>
          </w:p>
        </w:tc>
      </w:tr>
      <w:tr w:rsidR="00DC4529" w:rsidRPr="00DC4529" w:rsidTr="00DC4529">
        <w:trPr>
          <w:trHeight w:val="69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DC4529" w:rsidRPr="00DC4529" w:rsidTr="00DC4529">
        <w:trPr>
          <w:trHeight w:val="384"/>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п. Ясный,</w:t>
            </w:r>
            <w:r>
              <w:rPr>
                <w:color w:val="000000"/>
                <w:sz w:val="18"/>
                <w:szCs w:val="18"/>
                <w:lang w:eastAsia="ru-RU"/>
              </w:rPr>
              <w:t xml:space="preserve"> </w:t>
            </w:r>
            <w:r w:rsidRPr="00DC4529">
              <w:rPr>
                <w:color w:val="000000"/>
                <w:sz w:val="18"/>
                <w:szCs w:val="18"/>
                <w:lang w:eastAsia="ru-RU"/>
              </w:rPr>
              <w:t xml:space="preserve">ул.Северная д.21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23</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1249,8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297,1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1250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297,1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DC4529" w:rsidRPr="00DC4529" w:rsidTr="00DC4529">
        <w:trPr>
          <w:trHeight w:val="24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251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Итого</w:t>
            </w:r>
          </w:p>
        </w:tc>
        <w:tc>
          <w:tcPr>
            <w:tcW w:w="576"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center"/>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13220,9</w:t>
            </w:r>
          </w:p>
        </w:tc>
        <w:tc>
          <w:tcPr>
            <w:tcW w:w="924"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11725,3</w:t>
            </w:r>
          </w:p>
        </w:tc>
        <w:tc>
          <w:tcPr>
            <w:tcW w:w="950"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8147,7</w:t>
            </w:r>
          </w:p>
        </w:tc>
      </w:tr>
    </w:tbl>
    <w:p w:rsidR="00DC4529" w:rsidRDefault="00DC4529" w:rsidP="00A31235">
      <w:pPr>
        <w:pStyle w:val="a9"/>
        <w:jc w:val="both"/>
      </w:pPr>
    </w:p>
    <w:p w:rsidR="00DC4529" w:rsidRDefault="00DC4529" w:rsidP="00A31235">
      <w:pPr>
        <w:pStyle w:val="a9"/>
        <w:jc w:val="both"/>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Pr="00906189" w:rsidRDefault="008A6588" w:rsidP="00614D12">
            <w:pPr>
              <w:pStyle w:val="a9"/>
              <w:jc w:val="both"/>
            </w:pPr>
            <w:r>
              <w:t xml:space="preserve">Администрация </w:t>
            </w:r>
            <w:proofErr w:type="spellStart"/>
            <w:r>
              <w:t>Пинежского</w:t>
            </w:r>
            <w:proofErr w:type="spellEnd"/>
            <w:r>
              <w:t xml:space="preserve">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965F5A" w:rsidRDefault="00965F5A" w:rsidP="008B531B">
      <w:pPr>
        <w:spacing w:line="200" w:lineRule="exact"/>
        <w:ind w:right="-144"/>
        <w:jc w:val="right"/>
      </w:pPr>
    </w:p>
    <w:p w:rsidR="00965F5A" w:rsidRDefault="00965F5A" w:rsidP="008B531B">
      <w:pPr>
        <w:spacing w:line="200" w:lineRule="exact"/>
        <w:ind w:right="-144"/>
        <w:jc w:val="right"/>
      </w:pPr>
    </w:p>
    <w:p w:rsidR="00BB744E" w:rsidRDefault="00BB744E" w:rsidP="006C1C26">
      <w:pPr>
        <w:spacing w:line="200" w:lineRule="exact"/>
        <w:ind w:right="-144"/>
      </w:pPr>
    </w:p>
    <w:p w:rsidR="00BB744E" w:rsidRPr="005B4BC7" w:rsidRDefault="00BB744E" w:rsidP="00BB744E">
      <w:pPr>
        <w:jc w:val="right"/>
      </w:pPr>
      <w:r w:rsidRPr="005B4BC7">
        <w:lastRenderedPageBreak/>
        <w:t>Приложение №</w:t>
      </w:r>
      <w:r>
        <w:t>4</w:t>
      </w:r>
    </w:p>
    <w:p w:rsidR="00BB744E" w:rsidRPr="005B4BC7" w:rsidRDefault="00BB744E" w:rsidP="00BB744E">
      <w:pPr>
        <w:jc w:val="right"/>
      </w:pPr>
      <w:r w:rsidRPr="005B4BC7">
        <w:t xml:space="preserve"> к договору управления</w:t>
      </w:r>
    </w:p>
    <w:p w:rsidR="00BB744E" w:rsidRPr="005B4BC7" w:rsidRDefault="00BB744E" w:rsidP="00BB744E">
      <w:pPr>
        <w:jc w:val="right"/>
      </w:pPr>
      <w:r w:rsidRPr="005B4BC7">
        <w:t xml:space="preserve"> многоквартирными домами </w:t>
      </w:r>
    </w:p>
    <w:p w:rsidR="00BB744E" w:rsidRPr="005B4BC7" w:rsidRDefault="00BB744E" w:rsidP="00BB744E">
      <w:pPr>
        <w:jc w:val="right"/>
      </w:pPr>
      <w:r w:rsidRPr="005B4BC7">
        <w:t xml:space="preserve">от </w:t>
      </w:r>
      <w:r>
        <w:t>______________202</w:t>
      </w:r>
      <w:r w:rsidR="005863F7">
        <w:t>2</w:t>
      </w:r>
      <w:r w:rsidRPr="005B4BC7">
        <w:t xml:space="preserve"> г.</w:t>
      </w:r>
    </w:p>
    <w:p w:rsidR="00BB744E" w:rsidRPr="005B4BC7" w:rsidRDefault="00BB744E" w:rsidP="00BB744E">
      <w:pPr>
        <w:pStyle w:val="a4"/>
        <w:ind w:left="0"/>
      </w:pPr>
    </w:p>
    <w:p w:rsidR="00BB744E" w:rsidRPr="000B2ED6" w:rsidRDefault="00BB744E" w:rsidP="00BB744E">
      <w:pPr>
        <w:pStyle w:val="a4"/>
        <w:ind w:left="0"/>
        <w:jc w:val="center"/>
        <w:rPr>
          <w:b/>
        </w:rPr>
      </w:pPr>
      <w:r w:rsidRPr="000B2ED6">
        <w:rPr>
          <w:b/>
        </w:rPr>
        <w:t>Состав общего имущества многоквартирного дома</w:t>
      </w:r>
    </w:p>
    <w:p w:rsidR="00BB744E" w:rsidRPr="005B4BC7" w:rsidRDefault="00BB744E" w:rsidP="00BB744E">
      <w:pPr>
        <w:pStyle w:val="a4"/>
        <w:ind w:left="0"/>
      </w:pPr>
    </w:p>
    <w:p w:rsidR="00BB744E" w:rsidRPr="000B2ED6" w:rsidRDefault="00BB744E" w:rsidP="00BB744E">
      <w:pPr>
        <w:pStyle w:val="a4"/>
        <w:ind w:left="0" w:firstLine="709"/>
        <w:rPr>
          <w:bCs/>
        </w:rPr>
      </w:pPr>
      <w:r w:rsidRPr="000B2ED6">
        <w:rPr>
          <w:bCs/>
        </w:rPr>
        <w:t>В состав общего имущества включаются:</w:t>
      </w:r>
    </w:p>
    <w:p w:rsidR="00BB744E" w:rsidRPr="005B4BC7" w:rsidRDefault="00BB744E" w:rsidP="00BB744E">
      <w:pPr>
        <w:pStyle w:val="a4"/>
        <w:ind w:left="0"/>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5B4BC7" w:rsidRDefault="00BB744E" w:rsidP="00BB744E">
      <w:pPr>
        <w:pStyle w:val="a4"/>
        <w:ind w:left="0"/>
      </w:pPr>
      <w:r w:rsidRPr="005B4BC7">
        <w:t>б) крыши;</w:t>
      </w:r>
    </w:p>
    <w:p w:rsidR="00BB744E" w:rsidRPr="005B4BC7" w:rsidRDefault="00BB744E" w:rsidP="00BB744E">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5B4BC7" w:rsidRDefault="00BB744E" w:rsidP="00BB744E">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41528" w:rsidRDefault="00BB744E" w:rsidP="00BB744E">
      <w:pPr>
        <w:pStyle w:val="a4"/>
        <w:ind w:left="0"/>
      </w:pPr>
      <w:proofErr w:type="spellStart"/>
      <w:r w:rsidRPr="005B4BC7">
        <w:t>д</w:t>
      </w:r>
      <w:proofErr w:type="spellEnd"/>
      <w:r w:rsidRPr="005B4BC7">
        <w:t xml:space="preserve">) </w:t>
      </w:r>
      <w:r w:rsidR="002C1208"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BB744E" w:rsidRPr="005B4BC7" w:rsidRDefault="00BB744E" w:rsidP="00BB744E">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5B4BC7" w:rsidRDefault="00BB744E" w:rsidP="00BB744E">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5B4BC7" w:rsidRDefault="00BB744E" w:rsidP="00BB744E">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5B4BC7" w:rsidRDefault="00BB744E" w:rsidP="00BB744E">
      <w:pPr>
        <w:pStyle w:val="a4"/>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5B4BC7" w:rsidRDefault="00BB744E" w:rsidP="00BB744E">
      <w:pPr>
        <w:pStyle w:val="a4"/>
        <w:ind w:left="0"/>
      </w:pPr>
      <w:r w:rsidRPr="005B4BC7">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5B4BC7">
        <w:t>общедомовых</w:t>
      </w:r>
      <w:proofErr w:type="spellEnd"/>
      <w:r w:rsidRPr="005B4BC7">
        <w:t>)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5B4BC7" w:rsidRDefault="00BB744E" w:rsidP="00BB744E">
      <w:pPr>
        <w:pStyle w:val="a4"/>
        <w:ind w:left="0"/>
      </w:pPr>
      <w:r w:rsidRPr="005B4BC7">
        <w:lastRenderedPageBreak/>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5B4BC7">
        <w:t>общедомовых</w:t>
      </w:r>
      <w:proofErr w:type="spellEnd"/>
      <w:r w:rsidRPr="005B4BC7">
        <w:t>) приборов учета тепловой энергии, а также другого оборудования, расположенного на этих сетях.</w:t>
      </w:r>
    </w:p>
    <w:p w:rsidR="00BB744E" w:rsidRPr="005B4BC7" w:rsidRDefault="00BB744E" w:rsidP="00BB744E">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5B4BC7">
        <w:t>общедомовых</w:t>
      </w:r>
      <w:proofErr w:type="spellEnd"/>
      <w:r w:rsidRPr="005B4BC7">
        <w:t>)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Default="00BB744E" w:rsidP="00BB744E">
      <w:pPr>
        <w:pStyle w:val="a4"/>
        <w:ind w:left="0"/>
      </w:pPr>
      <w:r w:rsidRPr="005B4BC7">
        <w:t xml:space="preserve">6. Внешней границей сетей </w:t>
      </w:r>
      <w:proofErr w:type="spellStart"/>
      <w:r w:rsidRPr="005B4BC7">
        <w:t>электро</w:t>
      </w:r>
      <w:proofErr w:type="spellEnd"/>
      <w:r w:rsidRPr="005B4BC7">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B4BC7">
        <w:t>общедомового</w:t>
      </w:r>
      <w:proofErr w:type="spellEnd"/>
      <w:r w:rsidRPr="005B4BC7">
        <w:t>)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5B4BC7">
        <w:t>общедомового</w:t>
      </w:r>
      <w:proofErr w:type="spellEnd"/>
      <w:r w:rsidRPr="005B4BC7">
        <w:t>) прибора учета с соответствующей инженерной сетью, входящей в многоквартирный дом.</w:t>
      </w:r>
    </w:p>
    <w:p w:rsidR="00BB744E" w:rsidRPr="005B4BC7" w:rsidRDefault="00BB744E" w:rsidP="00BB744E">
      <w:pPr>
        <w:pStyle w:val="a4"/>
        <w:ind w:left="0"/>
      </w:pPr>
    </w:p>
    <w:p w:rsidR="00BB744E" w:rsidRDefault="00BB744E"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5A38AE" w:rsidRPr="00906189" w:rsidRDefault="005A38AE" w:rsidP="005A38AE">
            <w:pPr>
              <w:pStyle w:val="a9"/>
              <w:jc w:val="both"/>
            </w:pPr>
            <w:r>
              <w:t xml:space="preserve">Администрация </w:t>
            </w:r>
            <w:proofErr w:type="spellStart"/>
            <w:r>
              <w:t>Пинежского</w:t>
            </w:r>
            <w:proofErr w:type="spellEnd"/>
            <w:r>
              <w:t xml:space="preserve"> муниципального района</w:t>
            </w:r>
          </w:p>
          <w:p w:rsidR="00BB744E" w:rsidRPr="00906189" w:rsidRDefault="00BB744E" w:rsidP="00614D12">
            <w:pPr>
              <w:pStyle w:val="a9"/>
              <w:jc w:val="both"/>
            </w:pPr>
            <w:r w:rsidRPr="00906189">
              <w:t>»</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Pr="00906189" w:rsidRDefault="00BB744E" w:rsidP="00614D12">
            <w:pPr>
              <w:pStyle w:val="a9"/>
            </w:pPr>
          </w:p>
        </w:tc>
      </w:tr>
    </w:tbl>
    <w:p w:rsidR="003515EB" w:rsidRDefault="003515EB" w:rsidP="003515EB">
      <w:pPr>
        <w:pStyle w:val="a9"/>
        <w:rPr>
          <w:b/>
        </w:rPr>
        <w:sectPr w:rsidR="003515EB" w:rsidSect="0097791E">
          <w:pgSz w:w="11906" w:h="16838"/>
          <w:pgMar w:top="851" w:right="851" w:bottom="851" w:left="1701" w:header="709" w:footer="709" w:gutter="0"/>
          <w:cols w:space="708"/>
          <w:titlePg/>
          <w:docGrid w:linePitch="360"/>
        </w:sectPr>
      </w:pPr>
    </w:p>
    <w:p w:rsidR="0041546A" w:rsidRDefault="00BB744E" w:rsidP="00BB744E">
      <w:pPr>
        <w:autoSpaceDE w:val="0"/>
        <w:spacing w:after="0"/>
        <w:contextualSpacing/>
        <w:jc w:val="center"/>
        <w:rPr>
          <w:b/>
        </w:rPr>
      </w:pPr>
      <w:r>
        <w:lastRenderedPageBreak/>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9DE" w:rsidRDefault="004159DE" w:rsidP="003123D4">
      <w:pPr>
        <w:pStyle w:val="af1"/>
        <w:jc w:val="center"/>
        <w:rPr>
          <w:rStyle w:val="af2"/>
          <w:rFonts w:ascii="Times New Roman" w:hAnsi="Times New Roman" w:cs="Times New Roman"/>
          <w:noProof/>
          <w:color w:val="000000" w:themeColor="text1"/>
          <w:sz w:val="24"/>
          <w:szCs w:val="24"/>
        </w:rPr>
      </w:pPr>
    </w:p>
    <w:p w:rsidR="00AF3DCE" w:rsidRPr="00325ABC" w:rsidRDefault="00AF3DCE" w:rsidP="00AF3DCE">
      <w:pPr>
        <w:rPr>
          <w:sz w:val="20"/>
          <w:szCs w:val="20"/>
        </w:rPr>
      </w:pPr>
    </w:p>
    <w:p w:rsidR="000E1391" w:rsidRPr="005B4BC7" w:rsidRDefault="000E1391" w:rsidP="000E1391">
      <w:pPr>
        <w:jc w:val="right"/>
      </w:pPr>
      <w:r>
        <w:t>П</w:t>
      </w:r>
      <w:r w:rsidRPr="005B4BC7">
        <w:t>риложение №2</w:t>
      </w:r>
    </w:p>
    <w:p w:rsidR="000E1391" w:rsidRPr="005B4BC7" w:rsidRDefault="000E1391" w:rsidP="000E1391">
      <w:pPr>
        <w:jc w:val="right"/>
      </w:pPr>
      <w:r w:rsidRPr="005B4BC7">
        <w:t xml:space="preserve"> к договору управления</w:t>
      </w:r>
    </w:p>
    <w:p w:rsidR="000E1391" w:rsidRPr="005B4BC7" w:rsidRDefault="000E1391" w:rsidP="000E1391">
      <w:pPr>
        <w:jc w:val="right"/>
      </w:pPr>
      <w:r w:rsidRPr="005B4BC7">
        <w:t xml:space="preserve"> многоквартирными домами </w:t>
      </w:r>
    </w:p>
    <w:p w:rsidR="000E1391" w:rsidRPr="005B4BC7" w:rsidRDefault="000E1391" w:rsidP="000E1391">
      <w:pPr>
        <w:jc w:val="right"/>
      </w:pPr>
      <w:r w:rsidRPr="005B4BC7">
        <w:t xml:space="preserve">от </w:t>
      </w:r>
      <w:r>
        <w:t>________2022</w:t>
      </w:r>
      <w:r w:rsidRPr="005B4BC7">
        <w:t xml:space="preserve"> г.</w:t>
      </w:r>
    </w:p>
    <w:p w:rsidR="000E1391" w:rsidRPr="005B4BC7" w:rsidRDefault="000E1391" w:rsidP="000E1391">
      <w:pPr>
        <w:jc w:val="center"/>
        <w:rPr>
          <w:noProof/>
        </w:rPr>
      </w:pPr>
    </w:p>
    <w:p w:rsidR="000E1391" w:rsidRDefault="000E1391" w:rsidP="000E1391">
      <w:pPr>
        <w:jc w:val="center"/>
        <w:rPr>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п.Ясный, ул. Северная,  дом 1</w:t>
      </w:r>
    </w:p>
    <w:p w:rsidR="000E1391" w:rsidRPr="001D1B8E" w:rsidRDefault="000E1391" w:rsidP="000E1391">
      <w:pPr>
        <w:rPr>
          <w:noProof/>
        </w:rPr>
      </w:pPr>
      <w:r w:rsidRPr="0041546A">
        <w:rPr>
          <w:noProof/>
        </w:rPr>
        <w:t xml:space="preserve">2. Кадастровый номер многоквартирного дома (при его наличии): </w:t>
      </w:r>
      <w:r w:rsidRPr="001D1B8E">
        <w:rPr>
          <w:noProof/>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1809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670,8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461,2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Pr>
          <w:rFonts w:ascii="Times New Roman" w:hAnsi="Times New Roman" w:cs="Times New Roman"/>
          <w:noProof/>
          <w:sz w:val="24"/>
          <w:szCs w:val="24"/>
        </w:rPr>
        <w:t>80,4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88,4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88,4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Pr>
          <w:rFonts w:ascii="Times New Roman" w:hAnsi="Times New Roman" w:cs="Times New Roman"/>
          <w:noProof/>
          <w:sz w:val="24"/>
          <w:szCs w:val="24"/>
        </w:rPr>
        <w:t>-</w:t>
      </w:r>
      <w:r w:rsidRPr="008802E7">
        <w:rPr>
          <w:rFonts w:ascii="Times New Roman" w:hAnsi="Times New Roman" w:cs="Times New Roman"/>
          <w:noProof/>
          <w:sz w:val="24"/>
          <w:szCs w:val="24"/>
        </w:rPr>
        <w:t>12095</w:t>
      </w:r>
      <w:r w:rsidRPr="0041546A">
        <w:rPr>
          <w:rFonts w:ascii="Times New Roman" w:hAnsi="Times New Roman" w:cs="Times New Roman"/>
          <w:noProof/>
          <w:sz w:val="24"/>
          <w:szCs w:val="24"/>
        </w:rPr>
        <w:t xml:space="preserve"> кв.м</w:t>
      </w:r>
    </w:p>
    <w:p w:rsidR="000E1391" w:rsidRPr="00B360BE" w:rsidRDefault="000E1391" w:rsidP="000E1391">
      <w:pPr>
        <w:rPr>
          <w:noProof/>
        </w:rPr>
      </w:pPr>
      <w:r w:rsidRPr="0041546A">
        <w:rPr>
          <w:noProof/>
        </w:rPr>
        <w:t xml:space="preserve">25. Кадастровый номер земельного участка (при его наличии): </w:t>
      </w:r>
      <w:r w:rsidRPr="00B360BE">
        <w:rPr>
          <w:noProof/>
        </w:rPr>
        <w:t>29:14:100301:224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замена конька, ремонт кровли,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lastRenderedPageBreak/>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p w:rsidR="000E1391" w:rsidRPr="0041546A"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Pr>
        <w:pStyle w:val="af1"/>
        <w:jc w:val="center"/>
        <w:rPr>
          <w:rFonts w:ascii="Times New Roman" w:hAnsi="Times New Roman" w:cs="Times New Roman"/>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DB78DE" w:rsidRDefault="000E1391" w:rsidP="000E1391">
      <w:pPr>
        <w:pStyle w:val="af1"/>
        <w:jc w:val="center"/>
        <w:rPr>
          <w:rFonts w:ascii="Times New Roman" w:hAnsi="Times New Roman" w:cs="Times New Roman"/>
          <w:noProof/>
          <w:sz w:val="24"/>
          <w:szCs w:val="24"/>
        </w:rPr>
      </w:pP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3</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1963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451,2</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440,1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92,2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92,2</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D608DB">
        <w:rPr>
          <w:rFonts w:ascii="Times New Roman" w:hAnsi="Times New Roman" w:cs="Times New Roman"/>
          <w:noProof/>
          <w:sz w:val="24"/>
          <w:szCs w:val="24"/>
        </w:rPr>
        <w:t>12095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дверей, окон,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5A38AE" w:rsidRPr="005A38AE" w:rsidRDefault="000E1391" w:rsidP="005A38AE">
            <w:pPr>
              <w:pStyle w:val="af1"/>
              <w:jc w:val="left"/>
            </w:pPr>
            <w:r w:rsidRPr="0041546A">
              <w:rPr>
                <w:rFonts w:ascii="Times New Roman" w:hAnsi="Times New Roman" w:cs="Times New Roman"/>
                <w:noProof/>
                <w:sz w:val="24"/>
                <w:szCs w:val="24"/>
              </w:rPr>
              <w:t xml:space="preserve">водоотведение </w:t>
            </w:r>
            <w:r w:rsidR="005A38AE">
              <w:rPr>
                <w:rFonts w:ascii="Times New Roman" w:hAnsi="Times New Roman" w:cs="Times New Roman"/>
                <w:noProof/>
                <w:sz w:val="24"/>
                <w:szCs w:val="24"/>
              </w:rPr>
              <w:t>–</w:t>
            </w:r>
            <w:r w:rsidRPr="0041546A">
              <w:rPr>
                <w:rFonts w:ascii="Times New Roman" w:hAnsi="Times New Roman" w:cs="Times New Roman"/>
                <w:noProof/>
                <w:sz w:val="24"/>
                <w:szCs w:val="24"/>
              </w:rPr>
              <w:t>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lastRenderedPageBreak/>
              <w:t>-центральное</w:t>
            </w:r>
          </w:p>
          <w:p w:rsidR="000E1391" w:rsidRPr="0041546A" w:rsidRDefault="000E1391" w:rsidP="00282C2E">
            <w:r>
              <w:t>-центральная</w:t>
            </w:r>
          </w:p>
          <w:p w:rsidR="000E1391" w:rsidRDefault="000E1391" w:rsidP="005A38AE">
            <w:pPr>
              <w:jc w:val="left"/>
            </w:pPr>
            <w:r w:rsidRPr="0041546A">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p w:rsidR="000E1391" w:rsidRPr="0041546A" w:rsidRDefault="000E1391" w:rsidP="00282C2E"/>
          <w:p w:rsidR="000E1391" w:rsidRDefault="000E1391" w:rsidP="00282C2E"/>
          <w:p w:rsidR="005A38AE" w:rsidRDefault="005A38AE" w:rsidP="00282C2E"/>
          <w:p w:rsidR="005A38AE" w:rsidRDefault="005A38AE" w:rsidP="00282C2E"/>
          <w:p w:rsidR="005A38AE" w:rsidRPr="0041546A" w:rsidRDefault="005A38AE" w:rsidP="005A38AE">
            <w:r w:rsidRPr="0041546A">
              <w:lastRenderedPageBreak/>
              <w:t>удовлетворительно</w:t>
            </w:r>
          </w:p>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5A38AE" w:rsidP="00282C2E">
            <w:r>
              <w:t>ремонт</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 w:rsidR="000E1391" w:rsidRDefault="000E1391" w:rsidP="000E1391"/>
    <w:p w:rsidR="000E1391" w:rsidRPr="00DB78DE" w:rsidRDefault="000E1391" w:rsidP="000E1391"/>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15</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29:14:100301:563</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1890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458,1</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noProof/>
          <w:sz w:val="24"/>
          <w:szCs w:val="24"/>
        </w:rPr>
        <w:t>86,4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noProof/>
          <w:sz w:val="24"/>
          <w:szCs w:val="24"/>
        </w:rPr>
        <w:t>914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D608DB">
        <w:t xml:space="preserve"> </w:t>
      </w:r>
      <w:r w:rsidRPr="00D608DB">
        <w:rPr>
          <w:rFonts w:ascii="Times New Roman" w:hAnsi="Times New Roman" w:cs="Times New Roman"/>
          <w:noProof/>
          <w:sz w:val="24"/>
          <w:szCs w:val="24"/>
        </w:rPr>
        <w:t>7285</w:t>
      </w:r>
      <w:r w:rsidRPr="0041546A">
        <w:rPr>
          <w:rFonts w:ascii="Times New Roman" w:hAnsi="Times New Roman" w:cs="Times New Roman"/>
          <w:noProof/>
          <w:sz w:val="24"/>
          <w:szCs w:val="24"/>
        </w:rPr>
        <w:t xml:space="preserve"> 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29:14:100301:225</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инженерные </w:t>
            </w:r>
            <w:r w:rsidRPr="0041546A">
              <w:rPr>
                <w:rFonts w:ascii="Times New Roman" w:hAnsi="Times New Roman" w:cs="Times New Roman"/>
                <w:noProof/>
                <w:sz w:val="24"/>
                <w:szCs w:val="24"/>
              </w:rPr>
              <w:lastRenderedPageBreak/>
              <w:t>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коммунальных услуг:</w:t>
            </w:r>
          </w:p>
          <w:p w:rsidR="005A38AE" w:rsidRPr="005A38AE" w:rsidRDefault="005A38AE" w:rsidP="005A38AE">
            <w:pPr>
              <w:rPr>
                <w:lang w:eastAsia="ru-RU"/>
              </w:rPr>
            </w:pP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Default="000E1391" w:rsidP="00282C2E"/>
          <w:p w:rsidR="005A38AE" w:rsidRPr="0041546A" w:rsidRDefault="005A38AE"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lastRenderedPageBreak/>
              <w:t xml:space="preserve">Замена светильников </w:t>
            </w:r>
            <w:r>
              <w:lastRenderedPageBreak/>
              <w:t>в подъездах</w:t>
            </w:r>
          </w:p>
          <w:p w:rsidR="005A38AE" w:rsidRDefault="005A38AE" w:rsidP="00282C2E"/>
          <w:p w:rsidR="005A38AE" w:rsidRDefault="005A38AE" w:rsidP="00282C2E"/>
          <w:p w:rsidR="005A38AE" w:rsidRDefault="005A38AE" w:rsidP="00282C2E"/>
          <w:p w:rsidR="005A38AE" w:rsidRDefault="005A38AE" w:rsidP="00282C2E">
            <w:r>
              <w:t>удовлетворительно</w:t>
            </w:r>
          </w:p>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 w:rsidR="000E1391" w:rsidRPr="00D608DB" w:rsidRDefault="000E1391" w:rsidP="000E1391">
      <w:pPr>
        <w:pStyle w:val="af1"/>
        <w:jc w:val="center"/>
        <w:rPr>
          <w:rStyle w:val="af2"/>
          <w:rFonts w:ascii="Times New Roman" w:hAnsi="Times New Roman" w:cs="Times New Roman"/>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D608DB"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17</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29:14:100301:407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непригодными для </w:t>
      </w:r>
      <w:r w:rsidRPr="0041546A">
        <w:rPr>
          <w:rFonts w:ascii="Times New Roman" w:hAnsi="Times New Roman" w:cs="Times New Roman"/>
          <w:noProof/>
          <w:sz w:val="24"/>
          <w:szCs w:val="24"/>
        </w:rPr>
        <w:lastRenderedPageBreak/>
        <w:t>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1932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459,6</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451,8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noProof/>
          <w:sz w:val="24"/>
          <w:szCs w:val="24"/>
        </w:rPr>
        <w:t>89,3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89,3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D608DB">
        <w:rPr>
          <w:rFonts w:ascii="Times New Roman" w:hAnsi="Times New Roman" w:cs="Times New Roman"/>
          <w:noProof/>
          <w:sz w:val="24"/>
          <w:szCs w:val="24"/>
        </w:rPr>
        <w:t>7285</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29:14:100301:225</w:t>
      </w:r>
    </w:p>
    <w:p w:rsidR="000E1391" w:rsidRDefault="000E1391" w:rsidP="000E1391">
      <w:pPr>
        <w:pStyle w:val="af1"/>
        <w:jc w:val="left"/>
        <w:rPr>
          <w:rFonts w:ascii="Times New Roman" w:hAnsi="Times New Roman" w:cs="Times New Roman"/>
          <w:noProof/>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 светильников в подъезде</w:t>
            </w:r>
          </w:p>
          <w:p w:rsidR="000E1391" w:rsidRDefault="000E1391" w:rsidP="00282C2E"/>
          <w:p w:rsidR="005A38AE" w:rsidRDefault="005A38AE" w:rsidP="00282C2E"/>
          <w:p w:rsidR="005A38AE" w:rsidRPr="0041546A" w:rsidRDefault="005A38AE"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21</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29:14:100301:478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многоквартирном </w:t>
      </w:r>
      <w:r w:rsidRPr="0041546A">
        <w:rPr>
          <w:rFonts w:ascii="Times New Roman" w:hAnsi="Times New Roman" w:cs="Times New Roman"/>
          <w:noProof/>
          <w:sz w:val="24"/>
          <w:szCs w:val="24"/>
        </w:rPr>
        <w:lastRenderedPageBreak/>
        <w:t>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4413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767,0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310,9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sidR="005A38AE">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44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44,0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noProof/>
          <w:sz w:val="24"/>
          <w:szCs w:val="24"/>
        </w:rPr>
        <w:t>1825</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 xml:space="preserve">  </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823EA0">
        <w:rPr>
          <w:rFonts w:ascii="Times New Roman" w:hAnsi="Times New Roman" w:cs="Times New Roman"/>
          <w:b/>
          <w:noProof/>
          <w:sz w:val="24"/>
          <w:szCs w:val="24"/>
        </w:rPr>
        <w:t>29:14:</w:t>
      </w:r>
      <w:r>
        <w:rPr>
          <w:rFonts w:ascii="Times New Roman" w:hAnsi="Times New Roman" w:cs="Times New Roman"/>
          <w:b/>
          <w:noProof/>
          <w:sz w:val="24"/>
          <w:szCs w:val="24"/>
        </w:rPr>
        <w:t>100301:1488</w:t>
      </w:r>
      <w:r>
        <w:rPr>
          <w:rFonts w:ascii="Times New Roman" w:hAnsi="Times New Roman" w:cs="Times New Roman"/>
          <w:sz w:val="24"/>
          <w:szCs w:val="24"/>
        </w:rPr>
        <w:t xml:space="preserve">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вытяжных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lastRenderedPageBreak/>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xml:space="preserve">Косметический ремонт, замена полов, </w:t>
            </w:r>
            <w:r>
              <w:lastRenderedPageBreak/>
              <w:t>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 w:rsidR="000E1391" w:rsidRDefault="000E1391" w:rsidP="000E1391">
      <w:pPr>
        <w:pStyle w:val="af1"/>
        <w:jc w:val="center"/>
        <w:rPr>
          <w:rStyle w:val="af2"/>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19</w:t>
      </w:r>
    </w:p>
    <w:p w:rsidR="000E139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29:14:100301:565</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lastRenderedPageBreak/>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541,7</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310,9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44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вытяжных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lastRenderedPageBreak/>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 w:rsidR="000E1391" w:rsidRPr="00D608DB" w:rsidRDefault="000E1391" w:rsidP="000E1391"/>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29:14:100301:494</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33</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1901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457,4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188,2</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33,8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44,0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BF2652">
        <w:t xml:space="preserve"> </w:t>
      </w:r>
      <w:r w:rsidRPr="00BF2652">
        <w:rPr>
          <w:rFonts w:ascii="Times New Roman" w:hAnsi="Times New Roman" w:cs="Times New Roman"/>
          <w:noProof/>
          <w:sz w:val="24"/>
          <w:szCs w:val="24"/>
        </w:rPr>
        <w:t>12095</w:t>
      </w:r>
      <w:r w:rsidRPr="0041546A">
        <w:rPr>
          <w:rFonts w:ascii="Times New Roman" w:hAnsi="Times New Roman" w:cs="Times New Roman"/>
          <w:noProof/>
          <w:sz w:val="24"/>
          <w:szCs w:val="24"/>
        </w:rPr>
        <w:t xml:space="preserve"> 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ремонт кровли и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lastRenderedPageBreak/>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lastRenderedPageBreak/>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xml:space="preserve">Косметический ремонт, замена полов, лестничных маршей, </w:t>
            </w:r>
            <w:proofErr w:type="spellStart"/>
            <w:r>
              <w:t>задекка</w:t>
            </w:r>
            <w:proofErr w:type="spellEnd"/>
            <w:r>
              <w:t xml:space="preserve"> швов, оштукатуривание</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Ремонт отопления в кв.2,5.</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Железнодорожная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BF2652" w:rsidRDefault="000E1391" w:rsidP="000E1391">
      <w:pPr>
        <w:rPr>
          <w:color w:val="000000"/>
          <w:sz w:val="18"/>
          <w:szCs w:val="18"/>
        </w:rPr>
      </w:pPr>
      <w:r w:rsidRPr="0041546A">
        <w:rPr>
          <w:noProof/>
        </w:rPr>
        <w:t>2. Кадастровый номер многоквартирного дома (при его наличии):</w:t>
      </w:r>
      <w:r w:rsidRPr="00BF2652">
        <w:rPr>
          <w:color w:val="000000"/>
          <w:sz w:val="18"/>
          <w:szCs w:val="18"/>
        </w:rPr>
        <w:t xml:space="preserve"> 29:14:100301:949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32</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lastRenderedPageBreak/>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1975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532,0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453,6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78,5</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78,5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lastRenderedPageBreak/>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5</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2004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537,0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455,9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81,10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40,98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w:t>
            </w:r>
            <w:r>
              <w:lastRenderedPageBreak/>
              <w:t xml:space="preserve">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3</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78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w:t>
      </w:r>
      <w:r>
        <w:rPr>
          <w:rFonts w:ascii="Times New Roman" w:hAnsi="Times New Roman" w:cs="Times New Roman"/>
          <w:b/>
          <w:noProof/>
          <w:sz w:val="24"/>
          <w:szCs w:val="24"/>
        </w:rPr>
        <w:t>8,9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460,9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Default="000E1391" w:rsidP="000E1391">
      <w:pPr>
        <w:pStyle w:val="af1"/>
        <w:jc w:val="left"/>
        <w:rPr>
          <w:rFonts w:ascii="Times New Roman" w:hAnsi="Times New Roman" w:cs="Times New Roman"/>
          <w:noProof/>
          <w:sz w:val="24"/>
          <w:szCs w:val="24"/>
        </w:rPr>
      </w:pPr>
      <w:r>
        <w:rPr>
          <w:rFonts w:ascii="Times New Roman" w:hAnsi="Times New Roman" w:cs="Times New Roman"/>
          <w:noProof/>
          <w:sz w:val="24"/>
          <w:szCs w:val="24"/>
        </w:rPr>
        <w:t>78,0</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22</w:t>
      </w:r>
      <w:r w:rsidRPr="0041546A">
        <w:rPr>
          <w:rFonts w:ascii="Times New Roman" w:hAnsi="Times New Roman" w:cs="Times New Roman"/>
          <w:noProof/>
          <w:sz w:val="24"/>
          <w:szCs w:val="24"/>
        </w:rPr>
        <w:t xml:space="preserve">. Уборочная площадь общих коридоров и мест общего пользования: </w:t>
      </w:r>
      <w:r>
        <w:rPr>
          <w:rFonts w:ascii="Times New Roman" w:hAnsi="Times New Roman" w:cs="Times New Roman"/>
          <w:b/>
          <w:noProof/>
          <w:sz w:val="24"/>
          <w:szCs w:val="24"/>
        </w:rPr>
        <w:t xml:space="preserve">78,0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29:14:100301:400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539,6</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457,7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90,1,0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90,1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12095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25. Кадастровый номер земельного участка (при его наличии</w:t>
      </w:r>
      <w:r>
        <w:rPr>
          <w:noProof/>
        </w:rPr>
        <w:t>)</w:t>
      </w:r>
      <w:r w:rsidRPr="00BF2652">
        <w:rPr>
          <w:color w:val="000000"/>
          <w:sz w:val="18"/>
          <w:szCs w:val="18"/>
        </w:rPr>
        <w:t xml:space="preserve"> 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lastRenderedPageBreak/>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 xml:space="preserve">Договора </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Северная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23</w:t>
      </w:r>
    </w:p>
    <w:p w:rsidR="000E1391" w:rsidRPr="00CC0579" w:rsidRDefault="000E1391" w:rsidP="000E1391">
      <w:pPr>
        <w:rPr>
          <w:color w:val="000000"/>
          <w:sz w:val="18"/>
          <w:szCs w:val="18"/>
        </w:rPr>
      </w:pPr>
      <w:r w:rsidRPr="0041546A">
        <w:rPr>
          <w:noProof/>
        </w:rPr>
        <w:lastRenderedPageBreak/>
        <w:t xml:space="preserve">2. Кадастровый номер многоквартирного дома (при его наличии): </w:t>
      </w:r>
      <w:r w:rsidRPr="00CC0579">
        <w:rPr>
          <w:color w:val="000000"/>
          <w:sz w:val="18"/>
          <w:szCs w:val="18"/>
        </w:rPr>
        <w:t>29:14:100301:542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A86535">
        <w:rPr>
          <w:rFonts w:ascii="Times New Roman" w:hAnsi="Times New Roman" w:cs="Times New Roman"/>
          <w:b/>
          <w:noProof/>
          <w:sz w:val="24"/>
          <w:szCs w:val="24"/>
        </w:rPr>
        <w:t>1967</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A86535">
        <w:rPr>
          <w:rFonts w:ascii="Times New Roman" w:hAnsi="Times New Roman" w:cs="Times New Roman"/>
          <w:b/>
          <w:noProof/>
          <w:sz w:val="24"/>
          <w:szCs w:val="24"/>
        </w:rPr>
        <w:t>544</w:t>
      </w:r>
      <w:r>
        <w:rPr>
          <w:rFonts w:ascii="Times New Roman" w:hAnsi="Times New Roman" w:cs="Times New Roman"/>
          <w:noProof/>
          <w:sz w:val="24"/>
          <w:szCs w:val="24"/>
        </w:rPr>
        <w:t>,3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469,3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75,0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DA501A">
        <w:rPr>
          <w:rFonts w:ascii="Times New Roman" w:hAnsi="Times New Roman" w:cs="Times New Roman"/>
          <w:b/>
          <w:noProof/>
          <w:sz w:val="24"/>
          <w:szCs w:val="24"/>
        </w:rPr>
        <w:t>90,1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 кв.м</w:t>
      </w:r>
    </w:p>
    <w:p w:rsidR="000E1391"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CC0579"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29:14:100301:492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19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23</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4399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1064,7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843,9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220,9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42,9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42,9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CC0579">
        <w:t xml:space="preserve"> </w:t>
      </w:r>
      <w:r w:rsidRPr="00CC0579">
        <w:rPr>
          <w:rFonts w:ascii="Times New Roman" w:hAnsi="Times New Roman" w:cs="Times New Roman"/>
          <w:noProof/>
          <w:sz w:val="24"/>
          <w:szCs w:val="24"/>
        </w:rPr>
        <w:t>9026</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CC0579" w:rsidRDefault="000E1391" w:rsidP="000E1391">
      <w:pPr>
        <w:rPr>
          <w:color w:val="000000"/>
          <w:sz w:val="18"/>
          <w:szCs w:val="18"/>
        </w:rPr>
      </w:pPr>
      <w:r w:rsidRPr="0041546A">
        <w:rPr>
          <w:noProof/>
        </w:rPr>
        <w:t xml:space="preserve">25. Кадастровый номер земельного участка (при его наличии): </w:t>
      </w:r>
      <w:r w:rsidRPr="00CC0579">
        <w:rPr>
          <w:color w:val="000000"/>
          <w:sz w:val="18"/>
          <w:szCs w:val="18"/>
        </w:rPr>
        <w:t>29:14:100301:226</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4</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29:14:100201:48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2838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842,2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751,5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99,8</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99,8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3B19FE"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частично замена </w:t>
            </w:r>
            <w:proofErr w:type="spellStart"/>
            <w:r>
              <w:t>вагонки</w:t>
            </w:r>
            <w:proofErr w:type="spellEnd"/>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частичный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r>
              <w:t>ремонт вентиляционных труб</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Pr="0041546A" w:rsidRDefault="000E1391" w:rsidP="00282C2E">
            <w:r>
              <w:t>Ремонт печных труб</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rPr>
          <w:rStyle w:val="af2"/>
          <w:noProof/>
          <w:color w:val="000000" w:themeColor="text1"/>
          <w:sz w:val="24"/>
          <w:szCs w:val="24"/>
        </w:rPr>
      </w:pPr>
      <w:r>
        <w:t xml:space="preserve">                                                 </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29:14:100201:81</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2015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1883</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sidRPr="00906E6C">
        <w:rPr>
          <w:rFonts w:ascii="Times New Roman" w:hAnsi="Times New Roman" w:cs="Times New Roman"/>
          <w:b/>
          <w:noProof/>
          <w:sz w:val="24"/>
          <w:szCs w:val="24"/>
        </w:rPr>
        <w:t>540,0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500,7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5D5765">
        <w:rPr>
          <w:rFonts w:ascii="Times New Roman" w:hAnsi="Times New Roman" w:cs="Times New Roman"/>
          <w:noProof/>
          <w:sz w:val="24"/>
          <w:szCs w:val="24"/>
        </w:rPr>
        <w:t>1350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w:t>
      </w:r>
      <w:r w:rsidRPr="005D5765">
        <w:rPr>
          <w:noProof/>
        </w:rPr>
        <w:t>земельного участка</w:t>
      </w:r>
      <w:r w:rsidRPr="0041546A">
        <w:rPr>
          <w:noProof/>
        </w:rPr>
        <w:t xml:space="preserve"> (при его наличии): </w:t>
      </w:r>
      <w:r w:rsidRPr="005D5765">
        <w:rPr>
          <w:color w:val="000000"/>
          <w:sz w:val="18"/>
          <w:szCs w:val="18"/>
        </w:rPr>
        <w:t>29:14:100201:14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частично имеются сколы</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5D5765">
        <w:rPr>
          <w:rStyle w:val="af2"/>
          <w:rFonts w:ascii="Times New Roman" w:hAnsi="Times New Roman" w:cs="Times New Roman"/>
          <w:color w:val="000000" w:themeColor="text1"/>
          <w:sz w:val="24"/>
          <w:szCs w:val="24"/>
        </w:rPr>
        <w:t>Договора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29:14:100201:106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2016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Pr>
          <w:rFonts w:ascii="Times New Roman" w:hAnsi="Times New Roman" w:cs="Times New Roman"/>
          <w:b/>
          <w:noProof/>
          <w:sz w:val="24"/>
          <w:szCs w:val="24"/>
        </w:rPr>
        <w:t>555,4</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506,6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5D5765">
        <w:t xml:space="preserve"> </w:t>
      </w:r>
      <w:r w:rsidRPr="005D5765">
        <w:rPr>
          <w:rFonts w:ascii="Times New Roman" w:hAnsi="Times New Roman" w:cs="Times New Roman"/>
          <w:noProof/>
          <w:sz w:val="24"/>
          <w:szCs w:val="24"/>
        </w:rPr>
        <w:t>1350</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29:14:100201:15</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имеются протекания над кв.10</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29:14:100201:50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46,3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29:14:100201:16</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заменить цоколь</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xml:space="preserve">, </w:t>
            </w:r>
          </w:p>
          <w:p w:rsidR="000E1391" w:rsidRPr="0041546A" w:rsidRDefault="000E1391" w:rsidP="00282C2E">
            <w:r>
              <w:t xml:space="preserve">Ремонт </w:t>
            </w:r>
            <w:proofErr w:type="spellStart"/>
            <w:r>
              <w:t>вагонки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частично имеются сколы</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Окна заменить.</w:t>
            </w:r>
          </w:p>
          <w:p w:rsidR="000E1391" w:rsidRPr="00197F17" w:rsidRDefault="000E1391" w:rsidP="00282C2E">
            <w:r>
              <w:t xml:space="preserve">Двери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Заменить светильники</w:t>
            </w:r>
          </w:p>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5D5765" w:rsidRDefault="000E1391" w:rsidP="000E1391">
      <w:pPr>
        <w:pStyle w:val="af1"/>
        <w:jc w:val="center"/>
        <w:rPr>
          <w:rStyle w:val="af2"/>
          <w:rFonts w:ascii="Times New Roman" w:hAnsi="Times New Roman" w:cs="Times New Roman"/>
          <w:noProof/>
          <w:color w:val="000000" w:themeColor="text1"/>
          <w:sz w:val="24"/>
          <w:szCs w:val="24"/>
        </w:rPr>
      </w:pPr>
      <w:r w:rsidRPr="005D5765">
        <w:rPr>
          <w:rFonts w:ascii="Times New Roman" w:hAnsi="Times New Roman" w:cs="Times New Roman"/>
        </w:rP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9</w:t>
      </w:r>
    </w:p>
    <w:p w:rsidR="000E1391" w:rsidRPr="005D5765" w:rsidRDefault="000E1391" w:rsidP="000E1391">
      <w:pPr>
        <w:rPr>
          <w:color w:val="000000"/>
          <w:sz w:val="18"/>
          <w:szCs w:val="18"/>
        </w:rPr>
      </w:pPr>
      <w:r w:rsidRPr="0041546A">
        <w:rPr>
          <w:noProof/>
        </w:rPr>
        <w:t>2. Кадастровый номер многоквартирного дома (при его наличии)</w:t>
      </w:r>
      <w:r w:rsidRPr="005D5765">
        <w:rPr>
          <w:color w:val="000000"/>
          <w:sz w:val="18"/>
          <w:szCs w:val="18"/>
        </w:rPr>
        <w:t xml:space="preserve"> 29:14:100201:67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29:14:100201:18</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цоколя, </w:t>
            </w:r>
            <w:proofErr w:type="spellStart"/>
            <w:r>
              <w:t>отмостки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10</w:t>
      </w:r>
    </w:p>
    <w:p w:rsidR="000E1391" w:rsidRPr="00D568B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568B1">
        <w:rPr>
          <w:color w:val="000000"/>
          <w:sz w:val="18"/>
          <w:szCs w:val="18"/>
        </w:rPr>
        <w:t>29:14:100201:96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1882</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B63B7">
        <w:t xml:space="preserve"> </w:t>
      </w:r>
      <w:r w:rsidRPr="004B63B7">
        <w:rPr>
          <w:rFonts w:ascii="Times New Roman" w:hAnsi="Times New Roman" w:cs="Times New Roman"/>
          <w:noProof/>
          <w:sz w:val="24"/>
          <w:szCs w:val="24"/>
        </w:rPr>
        <w:t>1000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29:14:100201:19</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цоколя, </w:t>
            </w:r>
            <w:proofErr w:type="spellStart"/>
            <w:r>
              <w:t>отмостки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А к т</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B63B7" w:rsidRDefault="000E1391" w:rsidP="000E1391">
      <w:pPr>
        <w:pStyle w:val="af1"/>
        <w:jc w:val="center"/>
        <w:rPr>
          <w:rFonts w:ascii="Times New Roman" w:hAnsi="Times New Roman" w:cs="Times New Roman"/>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0E1391" w:rsidRPr="004B63B7"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11</w:t>
      </w:r>
    </w:p>
    <w:p w:rsidR="000E1391" w:rsidRPr="004B63B7"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B63B7">
        <w:rPr>
          <w:color w:val="000000"/>
          <w:sz w:val="18"/>
          <w:szCs w:val="18"/>
        </w:rPr>
        <w:t>29:14:100201:87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2654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663,9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616,8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B63B7">
        <w:rPr>
          <w:rFonts w:ascii="Times New Roman" w:hAnsi="Times New Roman" w:cs="Times New Roman"/>
          <w:noProof/>
          <w:sz w:val="24"/>
          <w:szCs w:val="24"/>
        </w:rPr>
        <w:t>1200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29:14:100201:20</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цоколя, </w:t>
            </w:r>
            <w:proofErr w:type="spellStart"/>
            <w:r>
              <w:t>отмостки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наружных стен с торцевой стороны.,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B63B7" w:rsidRDefault="000E1391" w:rsidP="000E1391">
      <w:pPr>
        <w:pStyle w:val="af1"/>
        <w:jc w:val="center"/>
        <w:rPr>
          <w:rStyle w:val="af2"/>
          <w:rFonts w:ascii="Times New Roman" w:hAnsi="Times New Roman" w:cs="Times New Roman"/>
          <w:noProof/>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А к т</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B63B7" w:rsidRDefault="000E1391" w:rsidP="000E1391">
      <w:pPr>
        <w:pStyle w:val="af1"/>
        <w:jc w:val="center"/>
        <w:rPr>
          <w:rFonts w:ascii="Times New Roman" w:hAnsi="Times New Roman" w:cs="Times New Roman"/>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Ясный</w:t>
      </w:r>
      <w:r w:rsidRPr="00D701DA">
        <w:rPr>
          <w:rFonts w:ascii="Times New Roman" w:hAnsi="Times New Roman" w:cs="Times New Roman"/>
          <w:b/>
          <w:noProof/>
          <w:sz w:val="24"/>
          <w:szCs w:val="24"/>
        </w:rPr>
        <w:t>,</w:t>
      </w:r>
      <w:r>
        <w:rPr>
          <w:rFonts w:ascii="Times New Roman" w:hAnsi="Times New Roman" w:cs="Times New Roman"/>
          <w:b/>
          <w:noProof/>
          <w:sz w:val="24"/>
          <w:szCs w:val="24"/>
        </w:rPr>
        <w:t xml:space="preserve"> ул. Мира, д.5</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w:t>
      </w:r>
      <w:r>
        <w:rPr>
          <w:color w:val="000000"/>
          <w:sz w:val="18"/>
          <w:szCs w:val="18"/>
        </w:rPr>
        <w:t>200301:530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32</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552,7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464,9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87,8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87,8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w:t>
      </w:r>
      <w:r>
        <w:rPr>
          <w:color w:val="000000"/>
          <w:sz w:val="18"/>
          <w:szCs w:val="18"/>
        </w:rPr>
        <w:t>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w:t>
            </w:r>
            <w:proofErr w:type="spellStart"/>
            <w:r>
              <w:t>р</w:t>
            </w:r>
            <w:proofErr w:type="spellEnd"/>
            <w:r>
              <w:t xml:space="preserve"> </w:t>
            </w:r>
            <w:r w:rsidRPr="0041546A">
              <w:t xml:space="preserve">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823EA0" w:rsidRDefault="000E1391" w:rsidP="000E1391"/>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12</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2475</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667,6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621,6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1700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29:14:100201:21</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w:t>
            </w:r>
            <w:proofErr w:type="spellStart"/>
            <w:r>
              <w:t>отмостки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наружных стен с торцевой стороны.,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 xml:space="preserve"> </w:t>
            </w:r>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13</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612,4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2800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29:14:100201:22</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w:t>
            </w:r>
            <w:proofErr w:type="spellStart"/>
            <w:r>
              <w:t>отмостки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29:14:100201:62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612,4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2500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w:t>
            </w:r>
            <w:proofErr w:type="spellStart"/>
            <w:r>
              <w:t>отмостки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jc w:val="center"/>
        <w:rPr>
          <w:b/>
          <w:noProof/>
        </w:rPr>
      </w:pPr>
    </w:p>
    <w:p w:rsidR="000E1391" w:rsidRDefault="000E1391" w:rsidP="000E1391">
      <w:pPr>
        <w:jc w:val="center"/>
        <w:rPr>
          <w:b/>
          <w:noProof/>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15</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29:14:100201:97</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612,4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1500,00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29:14:100201:25</w:t>
      </w:r>
    </w:p>
    <w:p w:rsidR="000E1391" w:rsidRDefault="000E1391" w:rsidP="000E1391"/>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замена </w:t>
            </w:r>
            <w:proofErr w:type="spellStart"/>
            <w:r>
              <w:t>отмостки</w:t>
            </w:r>
            <w:proofErr w:type="spellEnd"/>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center"/>
        <w:rPr>
          <w:b/>
          <w:noProof/>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16</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29:14:100201:88</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498,7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1500,00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29:14:100201:27</w:t>
      </w: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17</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29:14:100201:79</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545,7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Pr>
          <w:color w:val="000000"/>
          <w:sz w:val="18"/>
          <w:szCs w:val="18"/>
        </w:rPr>
        <w:t>1230</w:t>
      </w:r>
      <w:r w:rsidRPr="004F69D4">
        <w:rPr>
          <w:color w:val="000000"/>
          <w:sz w:val="18"/>
          <w:szCs w:val="18"/>
        </w:rPr>
        <w:t>,00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29:14:100201:29</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18</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29:14:100201:90</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545,1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w:t>
      </w:r>
      <w:r>
        <w:rPr>
          <w:color w:val="000000"/>
          <w:sz w:val="18"/>
          <w:szCs w:val="18"/>
        </w:rPr>
        <w:t>3</w:t>
      </w:r>
      <w:r w:rsidRPr="004F69D4">
        <w:rPr>
          <w:color w:val="000000"/>
          <w:sz w:val="18"/>
          <w:szCs w:val="18"/>
        </w:rPr>
        <w:t>00,00</w:t>
      </w:r>
      <w:r>
        <w:rPr>
          <w:color w:val="000000"/>
          <w:sz w:val="18"/>
          <w:szCs w:val="18"/>
        </w:rPr>
        <w:t xml:space="preserve"> </w:t>
      </w:r>
      <w:r w:rsidRPr="0041546A">
        <w:rPr>
          <w:noProof/>
        </w:rPr>
        <w:t>кв.м</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29:14:100201:30</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 xml:space="preserve">Ремонт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Русковера</w:t>
      </w:r>
      <w:r w:rsidRPr="00D701DA">
        <w:rPr>
          <w:rFonts w:ascii="Times New Roman" w:hAnsi="Times New Roman" w:cs="Times New Roman"/>
          <w:b/>
          <w:noProof/>
          <w:sz w:val="24"/>
          <w:szCs w:val="24"/>
        </w:rPr>
        <w:t xml:space="preserve">,  </w:t>
      </w:r>
      <w:r>
        <w:rPr>
          <w:rFonts w:ascii="Times New Roman" w:hAnsi="Times New Roman" w:cs="Times New Roman"/>
          <w:b/>
          <w:noProof/>
          <w:sz w:val="24"/>
          <w:szCs w:val="24"/>
        </w:rPr>
        <w:t>ул. Комсомольская, д.4</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29:14:100501:193</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61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566,3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509,1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Pr>
          <w:color w:val="000000"/>
          <w:sz w:val="18"/>
          <w:szCs w:val="18"/>
        </w:rPr>
        <w:t xml:space="preserve">1962 </w:t>
      </w:r>
      <w:r w:rsidRPr="0041546A">
        <w:rPr>
          <w:noProof/>
        </w:rPr>
        <w:t>кв.м</w:t>
      </w:r>
      <w:r>
        <w:rPr>
          <w:noProof/>
        </w:rPr>
        <w:t>.</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29:14:100501:122</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 </w:t>
            </w:r>
            <w:proofErr w:type="spellStart"/>
            <w:r w:rsidRPr="0041546A">
              <w:t>п</w:t>
            </w:r>
            <w:proofErr w:type="spellEnd"/>
            <w:r w:rsidRPr="0041546A">
              <w:t>/</w:t>
            </w:r>
            <w:proofErr w:type="spellStart"/>
            <w:r w:rsidRPr="0041546A">
              <w:t>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roofErr w:type="spellStart"/>
            <w:r>
              <w:t>Арболитовые</w:t>
            </w:r>
            <w:proofErr w:type="spellEnd"/>
            <w:r>
              <w:t xml:space="preserve">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Default="000E1391" w:rsidP="00282C2E"/>
          <w:p w:rsidR="000E1391" w:rsidRDefault="000E1391" w:rsidP="00282C2E"/>
          <w:p w:rsidR="000E1391" w:rsidRDefault="000E1391" w:rsidP="00282C2E">
            <w:r>
              <w:t>Выгребные ямы</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right"/>
      </w:pPr>
    </w:p>
    <w:p w:rsidR="000E1391" w:rsidRDefault="000E1391" w:rsidP="00AF3DCE">
      <w:pPr>
        <w:spacing w:before="100" w:beforeAutospacing="1" w:after="100" w:afterAutospacing="1"/>
      </w:pPr>
    </w:p>
    <w:p w:rsidR="000613AC" w:rsidRDefault="00BE20DA" w:rsidP="000613AC">
      <w:pPr>
        <w:autoSpaceDE w:val="0"/>
        <w:spacing w:after="0"/>
        <w:ind w:left="5670"/>
        <w:contextualSpacing/>
        <w:jc w:val="center"/>
        <w:rPr>
          <w:b/>
        </w:rPr>
      </w:pPr>
      <w:r>
        <w:rPr>
          <w:b/>
        </w:rPr>
        <w:t xml:space="preserve">Приложение № </w:t>
      </w:r>
      <w:r w:rsidR="0057473E">
        <w:rPr>
          <w:b/>
        </w:rPr>
        <w:t>2</w:t>
      </w:r>
    </w:p>
    <w:p w:rsidR="00104598" w:rsidRDefault="0062659C" w:rsidP="000613AC">
      <w:pPr>
        <w:autoSpaceDE w:val="0"/>
        <w:spacing w:after="0"/>
        <w:ind w:left="5670"/>
        <w:contextualSpacing/>
        <w:jc w:val="center"/>
      </w:pPr>
      <w:r w:rsidRPr="00E957E6">
        <w:rPr>
          <w:b/>
        </w:rPr>
        <w:t xml:space="preserve">к </w:t>
      </w:r>
      <w:r>
        <w:rPr>
          <w:b/>
        </w:rPr>
        <w:t>конкурсной документации</w:t>
      </w:r>
      <w:r w:rsidR="00104598" w:rsidRPr="00104598">
        <w:br/>
      </w:r>
    </w:p>
    <w:p w:rsidR="00BE20DA" w:rsidRDefault="00BE20DA"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0E1391" w:rsidRDefault="000E1391" w:rsidP="00256FAA">
      <w:pPr>
        <w:autoSpaceDE w:val="0"/>
        <w:spacing w:after="0"/>
        <w:contextualSpacing/>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1275"/>
        <w:gridCol w:w="2267"/>
        <w:gridCol w:w="1847"/>
        <w:gridCol w:w="1134"/>
        <w:gridCol w:w="1134"/>
      </w:tblGrid>
      <w:tr w:rsidR="000E1391" w:rsidRPr="009C1070" w:rsidTr="001771D0">
        <w:trPr>
          <w:trHeight w:val="1321"/>
        </w:trPr>
        <w:tc>
          <w:tcPr>
            <w:tcW w:w="2408" w:type="dxa"/>
            <w:vAlign w:val="center"/>
          </w:tcPr>
          <w:p w:rsidR="000E1391" w:rsidRPr="003F6544" w:rsidRDefault="000E1391" w:rsidP="00282C2E">
            <w:pPr>
              <w:jc w:val="center"/>
              <w:rPr>
                <w:b/>
                <w:sz w:val="18"/>
                <w:szCs w:val="18"/>
              </w:rPr>
            </w:pPr>
            <w:r>
              <w:rPr>
                <w:b/>
                <w:sz w:val="18"/>
                <w:szCs w:val="18"/>
              </w:rPr>
              <w:t>Категория многоквартирного дома</w:t>
            </w:r>
          </w:p>
        </w:tc>
        <w:tc>
          <w:tcPr>
            <w:tcW w:w="1275" w:type="dxa"/>
            <w:vAlign w:val="center"/>
          </w:tcPr>
          <w:p w:rsidR="000E1391" w:rsidRPr="006735D8" w:rsidRDefault="000E1391" w:rsidP="00282C2E">
            <w:pPr>
              <w:jc w:val="center"/>
              <w:rPr>
                <w:b/>
                <w:sz w:val="18"/>
                <w:szCs w:val="18"/>
              </w:rPr>
            </w:pPr>
            <w:r w:rsidRPr="006735D8">
              <w:rPr>
                <w:b/>
                <w:sz w:val="18"/>
                <w:szCs w:val="18"/>
              </w:rPr>
              <w:t>Общая площадь помещений</w:t>
            </w:r>
            <w:r>
              <w:rPr>
                <w:b/>
                <w:sz w:val="18"/>
                <w:szCs w:val="18"/>
              </w:rPr>
              <w:t xml:space="preserve"> (кв.м.)</w:t>
            </w:r>
          </w:p>
        </w:tc>
        <w:tc>
          <w:tcPr>
            <w:tcW w:w="2267" w:type="dxa"/>
            <w:shd w:val="clear" w:color="auto" w:fill="auto"/>
            <w:noWrap/>
            <w:vAlign w:val="center"/>
          </w:tcPr>
          <w:p w:rsidR="000E1391" w:rsidRPr="003F6544" w:rsidRDefault="000E1391" w:rsidP="00282C2E">
            <w:pPr>
              <w:jc w:val="center"/>
              <w:rPr>
                <w:b/>
                <w:sz w:val="18"/>
                <w:szCs w:val="18"/>
              </w:rPr>
            </w:pPr>
            <w:r w:rsidRPr="003F6544">
              <w:rPr>
                <w:b/>
                <w:sz w:val="18"/>
                <w:szCs w:val="18"/>
              </w:rPr>
              <w:t>Наименование работ и услуг</w:t>
            </w:r>
          </w:p>
        </w:tc>
        <w:tc>
          <w:tcPr>
            <w:tcW w:w="1847" w:type="dxa"/>
            <w:shd w:val="clear" w:color="auto" w:fill="auto"/>
            <w:vAlign w:val="center"/>
          </w:tcPr>
          <w:p w:rsidR="000E1391" w:rsidRPr="003F6544" w:rsidRDefault="000E1391" w:rsidP="00282C2E">
            <w:pPr>
              <w:jc w:val="center"/>
              <w:rPr>
                <w:b/>
                <w:sz w:val="18"/>
                <w:szCs w:val="18"/>
              </w:rPr>
            </w:pPr>
            <w:r w:rsidRPr="003F6544">
              <w:rPr>
                <w:b/>
                <w:sz w:val="18"/>
                <w:szCs w:val="18"/>
              </w:rPr>
              <w:t>Периодичность выполнения работ и оказания услуг</w:t>
            </w:r>
          </w:p>
        </w:tc>
        <w:tc>
          <w:tcPr>
            <w:tcW w:w="1134" w:type="dxa"/>
          </w:tcPr>
          <w:p w:rsidR="000E1391" w:rsidRPr="003F6544" w:rsidRDefault="000E1391" w:rsidP="00282C2E">
            <w:pPr>
              <w:jc w:val="center"/>
              <w:rPr>
                <w:b/>
                <w:sz w:val="18"/>
                <w:szCs w:val="18"/>
              </w:rPr>
            </w:pPr>
            <w:r w:rsidRPr="003F6544">
              <w:rPr>
                <w:b/>
                <w:sz w:val="18"/>
                <w:szCs w:val="18"/>
              </w:rPr>
              <w:t xml:space="preserve">Годовая </w:t>
            </w:r>
          </w:p>
          <w:p w:rsidR="000E1391" w:rsidRPr="003F6544" w:rsidRDefault="000E1391" w:rsidP="00282C2E">
            <w:pPr>
              <w:jc w:val="center"/>
              <w:rPr>
                <w:b/>
                <w:sz w:val="18"/>
                <w:szCs w:val="18"/>
              </w:rPr>
            </w:pPr>
            <w:r w:rsidRPr="003F6544">
              <w:rPr>
                <w:b/>
                <w:sz w:val="18"/>
                <w:szCs w:val="18"/>
              </w:rPr>
              <w:t xml:space="preserve">плата </w:t>
            </w:r>
          </w:p>
          <w:p w:rsidR="000E1391" w:rsidRPr="003F6544" w:rsidRDefault="000E1391" w:rsidP="00282C2E">
            <w:pPr>
              <w:jc w:val="center"/>
              <w:rPr>
                <w:b/>
                <w:sz w:val="18"/>
                <w:szCs w:val="18"/>
              </w:rPr>
            </w:pPr>
            <w:r w:rsidRPr="003F6544">
              <w:rPr>
                <w:b/>
                <w:sz w:val="18"/>
                <w:szCs w:val="18"/>
              </w:rPr>
              <w:t>(рублей)</w:t>
            </w:r>
          </w:p>
        </w:tc>
        <w:tc>
          <w:tcPr>
            <w:tcW w:w="1134" w:type="dxa"/>
          </w:tcPr>
          <w:p w:rsidR="000E1391" w:rsidRPr="003F6544" w:rsidRDefault="000E1391" w:rsidP="00282C2E">
            <w:pPr>
              <w:jc w:val="center"/>
              <w:rPr>
                <w:b/>
                <w:sz w:val="18"/>
                <w:szCs w:val="18"/>
              </w:rPr>
            </w:pPr>
            <w:r w:rsidRPr="003F6544">
              <w:rPr>
                <w:b/>
                <w:sz w:val="18"/>
                <w:szCs w:val="18"/>
              </w:rPr>
              <w:t>Стоимость на 1 кв. м общей площади (рублей в месяц)</w:t>
            </w:r>
          </w:p>
        </w:tc>
      </w:tr>
      <w:tr w:rsidR="000E1391" w:rsidRPr="009C1070" w:rsidTr="00282C2E">
        <w:trPr>
          <w:trHeight w:val="331"/>
        </w:trPr>
        <w:tc>
          <w:tcPr>
            <w:tcW w:w="2408" w:type="dxa"/>
            <w:vMerge w:val="restart"/>
          </w:tcPr>
          <w:p w:rsidR="000E1391" w:rsidRPr="00585E41" w:rsidRDefault="000E1391" w:rsidP="005A38AE">
            <w:pPr>
              <w:pStyle w:val="a4"/>
              <w:numPr>
                <w:ilvl w:val="0"/>
                <w:numId w:val="21"/>
              </w:numPr>
              <w:suppressAutoHyphens w:val="0"/>
              <w:spacing w:after="0"/>
              <w:ind w:left="0" w:firstLine="0"/>
              <w:rPr>
                <w:b/>
                <w:bCs/>
                <w:sz w:val="18"/>
                <w:szCs w:val="18"/>
              </w:rPr>
            </w:pPr>
            <w:r w:rsidRPr="00606840">
              <w:rPr>
                <w:b/>
                <w:bCs/>
                <w:color w:val="000000"/>
                <w:sz w:val="18"/>
                <w:szCs w:val="18"/>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c>
          <w:tcPr>
            <w:tcW w:w="1275" w:type="dxa"/>
            <w:vMerge w:val="restart"/>
          </w:tcPr>
          <w:p w:rsidR="000E1391" w:rsidRPr="009C1070" w:rsidRDefault="00187CB2" w:rsidP="00282C2E">
            <w:pPr>
              <w:jc w:val="center"/>
              <w:rPr>
                <w:b/>
                <w:bCs/>
                <w:sz w:val="18"/>
                <w:szCs w:val="18"/>
              </w:rPr>
            </w:pPr>
            <w:r>
              <w:rPr>
                <w:b/>
                <w:bCs/>
                <w:sz w:val="18"/>
                <w:szCs w:val="18"/>
              </w:rPr>
              <w:t>4949,0</w:t>
            </w:r>
          </w:p>
        </w:tc>
        <w:tc>
          <w:tcPr>
            <w:tcW w:w="2267" w:type="dxa"/>
            <w:shd w:val="clear" w:color="auto" w:fill="auto"/>
            <w:noWrap/>
            <w:vAlign w:val="center"/>
          </w:tcPr>
          <w:p w:rsidR="000E1391" w:rsidRPr="009C1070" w:rsidRDefault="000E1391" w:rsidP="00282C2E">
            <w:pPr>
              <w:jc w:val="center"/>
              <w:rPr>
                <w:b/>
                <w:bCs/>
                <w:sz w:val="18"/>
                <w:szCs w:val="18"/>
              </w:rPr>
            </w:pPr>
          </w:p>
        </w:tc>
        <w:tc>
          <w:tcPr>
            <w:tcW w:w="1847" w:type="dxa"/>
            <w:shd w:val="clear" w:color="auto" w:fill="auto"/>
            <w:noWrap/>
            <w:vAlign w:val="center"/>
          </w:tcPr>
          <w:p w:rsidR="000E1391" w:rsidRPr="009C1070" w:rsidRDefault="000E1391" w:rsidP="00282C2E">
            <w:pPr>
              <w:jc w:val="center"/>
              <w:rPr>
                <w:b/>
                <w:bCs/>
                <w:sz w:val="18"/>
                <w:szCs w:val="18"/>
              </w:rPr>
            </w:pPr>
          </w:p>
        </w:tc>
        <w:tc>
          <w:tcPr>
            <w:tcW w:w="1134" w:type="dxa"/>
          </w:tcPr>
          <w:p w:rsidR="000E1391" w:rsidRPr="009C1070" w:rsidRDefault="00187CB2" w:rsidP="00282C2E">
            <w:pPr>
              <w:jc w:val="center"/>
              <w:rPr>
                <w:b/>
                <w:bCs/>
                <w:sz w:val="18"/>
                <w:szCs w:val="18"/>
              </w:rPr>
            </w:pPr>
            <w:r>
              <w:rPr>
                <w:b/>
                <w:bCs/>
                <w:sz w:val="18"/>
                <w:szCs w:val="18"/>
              </w:rPr>
              <w:t>1275654,24</w:t>
            </w:r>
          </w:p>
        </w:tc>
        <w:tc>
          <w:tcPr>
            <w:tcW w:w="1134" w:type="dxa"/>
          </w:tcPr>
          <w:p w:rsidR="000E1391" w:rsidRPr="009C1070" w:rsidRDefault="001771D0" w:rsidP="00282C2E">
            <w:pPr>
              <w:rPr>
                <w:b/>
                <w:bCs/>
                <w:sz w:val="18"/>
                <w:szCs w:val="18"/>
              </w:rPr>
            </w:pPr>
            <w:r>
              <w:rPr>
                <w:b/>
                <w:bCs/>
                <w:sz w:val="18"/>
                <w:szCs w:val="18"/>
              </w:rPr>
              <w:t>21,48</w:t>
            </w:r>
          </w:p>
        </w:tc>
      </w:tr>
      <w:tr w:rsidR="000E1391" w:rsidRPr="009C1070" w:rsidTr="00282C2E">
        <w:trPr>
          <w:trHeight w:val="353"/>
        </w:trPr>
        <w:tc>
          <w:tcPr>
            <w:tcW w:w="2408" w:type="dxa"/>
            <w:vMerge/>
          </w:tcPr>
          <w:p w:rsidR="000E1391" w:rsidRPr="009C1070" w:rsidRDefault="000E1391" w:rsidP="00282C2E">
            <w:pPr>
              <w:rPr>
                <w:b/>
                <w:bCs/>
                <w:sz w:val="18"/>
                <w:szCs w:val="18"/>
              </w:rPr>
            </w:pPr>
          </w:p>
        </w:tc>
        <w:tc>
          <w:tcPr>
            <w:tcW w:w="1275" w:type="dxa"/>
            <w:vMerge/>
          </w:tcPr>
          <w:p w:rsidR="000E1391" w:rsidRPr="009C1070" w:rsidRDefault="000E1391" w:rsidP="00282C2E">
            <w:pPr>
              <w:rPr>
                <w:b/>
                <w:bCs/>
                <w:sz w:val="18"/>
                <w:szCs w:val="18"/>
              </w:rPr>
            </w:pPr>
          </w:p>
        </w:tc>
        <w:tc>
          <w:tcPr>
            <w:tcW w:w="5248" w:type="dxa"/>
            <w:gridSpan w:val="3"/>
            <w:shd w:val="clear" w:color="auto" w:fill="auto"/>
            <w:noWrap/>
            <w:vAlign w:val="center"/>
          </w:tcPr>
          <w:p w:rsidR="000E1391" w:rsidRPr="009C1070" w:rsidRDefault="000E1391" w:rsidP="00282C2E">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134" w:type="dxa"/>
            <w:vAlign w:val="center"/>
          </w:tcPr>
          <w:p w:rsidR="000E1391" w:rsidRPr="00B432E4" w:rsidRDefault="000E1391" w:rsidP="000E1391">
            <w:pPr>
              <w:jc w:val="center"/>
              <w:rPr>
                <w:b/>
                <w:sz w:val="18"/>
                <w:szCs w:val="18"/>
              </w:rPr>
            </w:pPr>
            <w:r>
              <w:rPr>
                <w:b/>
                <w:sz w:val="18"/>
                <w:szCs w:val="18"/>
              </w:rPr>
              <w:t>0,36</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Default="000E1391" w:rsidP="00282C2E">
            <w:pPr>
              <w:rPr>
                <w:sz w:val="18"/>
                <w:szCs w:val="18"/>
                <w:lang w:val="en-US"/>
              </w:rPr>
            </w:pPr>
          </w:p>
          <w:p w:rsidR="000E1391" w:rsidRPr="00B432E4" w:rsidRDefault="000E1391" w:rsidP="000E1391">
            <w:pPr>
              <w:pStyle w:val="a4"/>
              <w:numPr>
                <w:ilvl w:val="1"/>
                <w:numId w:val="22"/>
              </w:numPr>
              <w:suppressAutoHyphens w:val="0"/>
              <w:spacing w:after="0"/>
              <w:ind w:left="0" w:firstLine="0"/>
              <w:rPr>
                <w:sz w:val="18"/>
                <w:szCs w:val="18"/>
              </w:rPr>
            </w:pPr>
            <w:r w:rsidRPr="00B432E4">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B432E4" w:rsidRDefault="000E1391" w:rsidP="000E1391">
            <w:pPr>
              <w:jc w:val="center"/>
              <w:rPr>
                <w:sz w:val="18"/>
                <w:szCs w:val="18"/>
              </w:rPr>
            </w:pPr>
            <w:r>
              <w:rPr>
                <w:sz w:val="18"/>
                <w:szCs w:val="18"/>
              </w:rPr>
              <w:t>0,36</w:t>
            </w:r>
          </w:p>
        </w:tc>
      </w:tr>
      <w:tr w:rsidR="000E1391" w:rsidRPr="009C1070" w:rsidTr="00282C2E">
        <w:trPr>
          <w:trHeight w:val="397"/>
        </w:trPr>
        <w:tc>
          <w:tcPr>
            <w:tcW w:w="2408" w:type="dxa"/>
            <w:vMerge/>
          </w:tcPr>
          <w:p w:rsidR="000E1391" w:rsidRPr="009C1070" w:rsidRDefault="000E1391" w:rsidP="00282C2E">
            <w:pPr>
              <w:rPr>
                <w:b/>
                <w:bCs/>
                <w:sz w:val="18"/>
                <w:szCs w:val="18"/>
              </w:rPr>
            </w:pPr>
          </w:p>
        </w:tc>
        <w:tc>
          <w:tcPr>
            <w:tcW w:w="1275" w:type="dxa"/>
            <w:vMerge/>
          </w:tcPr>
          <w:p w:rsidR="000E1391" w:rsidRPr="009C1070" w:rsidRDefault="000E1391" w:rsidP="00282C2E">
            <w:pPr>
              <w:rPr>
                <w:b/>
                <w:bCs/>
                <w:sz w:val="18"/>
                <w:szCs w:val="18"/>
              </w:rPr>
            </w:pPr>
          </w:p>
        </w:tc>
        <w:tc>
          <w:tcPr>
            <w:tcW w:w="5248" w:type="dxa"/>
            <w:gridSpan w:val="3"/>
            <w:shd w:val="clear" w:color="auto" w:fill="auto"/>
            <w:noWrap/>
            <w:vAlign w:val="center"/>
          </w:tcPr>
          <w:p w:rsidR="000E1391" w:rsidRPr="009C1070" w:rsidRDefault="004E01AF" w:rsidP="00282C2E">
            <w:pPr>
              <w:rPr>
                <w:sz w:val="18"/>
                <w:szCs w:val="18"/>
              </w:rPr>
            </w:pPr>
            <w:r>
              <w:rPr>
                <w:b/>
                <w:bCs/>
                <w:sz w:val="18"/>
                <w:szCs w:val="18"/>
              </w:rPr>
              <w:t>2</w:t>
            </w:r>
            <w:r w:rsidR="000E1391" w:rsidRPr="009C1070">
              <w:rPr>
                <w:b/>
                <w:bCs/>
                <w:sz w:val="18"/>
                <w:szCs w:val="18"/>
              </w:rPr>
              <w:t>. Стены</w:t>
            </w:r>
          </w:p>
        </w:tc>
        <w:tc>
          <w:tcPr>
            <w:tcW w:w="1134" w:type="dxa"/>
            <w:vAlign w:val="center"/>
          </w:tcPr>
          <w:p w:rsidR="000E1391" w:rsidRPr="00B432E4" w:rsidRDefault="000E1391" w:rsidP="000E1391">
            <w:pPr>
              <w:jc w:val="center"/>
              <w:rPr>
                <w:b/>
                <w:sz w:val="18"/>
                <w:szCs w:val="18"/>
              </w:rPr>
            </w:pPr>
            <w:r>
              <w:rPr>
                <w:b/>
                <w:sz w:val="18"/>
                <w:szCs w:val="18"/>
              </w:rPr>
              <w:t>0,36</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2</w:t>
            </w:r>
            <w:r w:rsidR="000E1391" w:rsidRPr="009C1070">
              <w:rPr>
                <w:sz w:val="18"/>
                <w:szCs w:val="18"/>
              </w:rPr>
              <w:t>.1.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jc w:val="center"/>
              <w:rPr>
                <w:sz w:val="18"/>
                <w:szCs w:val="18"/>
              </w:rPr>
            </w:pPr>
            <w:r>
              <w:rPr>
                <w:sz w:val="18"/>
                <w:szCs w:val="18"/>
              </w:rPr>
              <w:t>0,36</w:t>
            </w:r>
          </w:p>
        </w:tc>
      </w:tr>
      <w:tr w:rsidR="000E1391" w:rsidRPr="009C1070" w:rsidTr="00282C2E">
        <w:trPr>
          <w:trHeight w:val="540"/>
        </w:trPr>
        <w:tc>
          <w:tcPr>
            <w:tcW w:w="2408" w:type="dxa"/>
            <w:vMerge/>
          </w:tcPr>
          <w:p w:rsidR="000E1391" w:rsidRPr="009C1070" w:rsidRDefault="000E1391" w:rsidP="00282C2E">
            <w:pPr>
              <w:rPr>
                <w:b/>
                <w:bCs/>
                <w:sz w:val="18"/>
                <w:szCs w:val="18"/>
              </w:rPr>
            </w:pPr>
          </w:p>
        </w:tc>
        <w:tc>
          <w:tcPr>
            <w:tcW w:w="1275" w:type="dxa"/>
            <w:vMerge/>
          </w:tcPr>
          <w:p w:rsidR="000E1391" w:rsidRPr="009C1070" w:rsidRDefault="000E1391" w:rsidP="00282C2E">
            <w:pPr>
              <w:rPr>
                <w:b/>
                <w:bCs/>
                <w:sz w:val="18"/>
                <w:szCs w:val="18"/>
              </w:rPr>
            </w:pPr>
          </w:p>
        </w:tc>
        <w:tc>
          <w:tcPr>
            <w:tcW w:w="5248" w:type="dxa"/>
            <w:gridSpan w:val="3"/>
            <w:shd w:val="clear" w:color="auto" w:fill="auto"/>
            <w:noWrap/>
            <w:vAlign w:val="center"/>
          </w:tcPr>
          <w:p w:rsidR="000E1391" w:rsidRPr="009C1070" w:rsidRDefault="004E01AF" w:rsidP="004E01AF">
            <w:pPr>
              <w:rPr>
                <w:sz w:val="18"/>
                <w:szCs w:val="18"/>
              </w:rPr>
            </w:pPr>
            <w:r>
              <w:rPr>
                <w:b/>
                <w:bCs/>
                <w:sz w:val="18"/>
                <w:szCs w:val="18"/>
              </w:rPr>
              <w:t>3</w:t>
            </w:r>
            <w:r w:rsidR="000E1391" w:rsidRPr="009C1070">
              <w:rPr>
                <w:b/>
                <w:bCs/>
                <w:sz w:val="18"/>
                <w:szCs w:val="18"/>
              </w:rPr>
              <w:t>. Перекрытия и покрытия</w:t>
            </w:r>
            <w:r w:rsidR="000E1391" w:rsidRPr="009C1070">
              <w:rPr>
                <w:sz w:val="18"/>
                <w:szCs w:val="18"/>
              </w:rPr>
              <w:t> </w:t>
            </w:r>
          </w:p>
        </w:tc>
        <w:tc>
          <w:tcPr>
            <w:tcW w:w="1134" w:type="dxa"/>
            <w:vAlign w:val="center"/>
          </w:tcPr>
          <w:p w:rsidR="000E1391" w:rsidRPr="00B432E4" w:rsidRDefault="000E1391" w:rsidP="00282C2E">
            <w:pPr>
              <w:jc w:val="center"/>
              <w:rPr>
                <w:b/>
                <w:sz w:val="18"/>
                <w:szCs w:val="18"/>
              </w:rPr>
            </w:pPr>
            <w:r>
              <w:rPr>
                <w:b/>
                <w:sz w:val="18"/>
                <w:szCs w:val="18"/>
              </w:rPr>
              <w:t>0,19</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3</w:t>
            </w:r>
            <w:r w:rsidR="000E1391" w:rsidRPr="009C1070">
              <w:rPr>
                <w:sz w:val="18"/>
                <w:szCs w:val="18"/>
              </w:rPr>
              <w:t xml:space="preserve">.1. Обследование с выявлением дефектов и разработкой плана по устранению изменения эксплуатационных свойств конструкции </w:t>
            </w:r>
            <w:proofErr w:type="spellStart"/>
            <w:r w:rsidR="000E1391" w:rsidRPr="009C1070">
              <w:rPr>
                <w:sz w:val="18"/>
                <w:szCs w:val="18"/>
              </w:rPr>
              <w:t>перкрытий</w:t>
            </w:r>
            <w:proofErr w:type="spellEnd"/>
            <w:r w:rsidR="000E1391" w:rsidRPr="009C1070">
              <w:rPr>
                <w:sz w:val="18"/>
                <w:szCs w:val="18"/>
              </w:rPr>
              <w:t xml:space="preserve"> и покрытий с обязательным составлением акта</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B432E4" w:rsidRDefault="000E1391" w:rsidP="000E1391">
            <w:pPr>
              <w:jc w:val="center"/>
              <w:rPr>
                <w:sz w:val="18"/>
                <w:szCs w:val="18"/>
              </w:rPr>
            </w:pPr>
            <w:r>
              <w:rPr>
                <w:sz w:val="18"/>
                <w:szCs w:val="18"/>
              </w:rPr>
              <w:t>0,19</w:t>
            </w:r>
          </w:p>
        </w:tc>
      </w:tr>
      <w:tr w:rsidR="000E1391" w:rsidRPr="009C1070" w:rsidTr="00282C2E">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5248" w:type="dxa"/>
            <w:gridSpan w:val="3"/>
            <w:shd w:val="clear" w:color="auto" w:fill="auto"/>
            <w:noWrap/>
            <w:vAlign w:val="center"/>
          </w:tcPr>
          <w:p w:rsidR="000E1391" w:rsidRPr="009C1070" w:rsidRDefault="004E01AF" w:rsidP="00282C2E">
            <w:pPr>
              <w:rPr>
                <w:sz w:val="18"/>
                <w:szCs w:val="18"/>
              </w:rPr>
            </w:pPr>
            <w:r>
              <w:rPr>
                <w:b/>
                <w:bCs/>
                <w:sz w:val="18"/>
                <w:szCs w:val="18"/>
              </w:rPr>
              <w:t>4</w:t>
            </w:r>
            <w:r w:rsidR="000E1391" w:rsidRPr="009C1070">
              <w:rPr>
                <w:b/>
                <w:bCs/>
                <w:sz w:val="18"/>
                <w:szCs w:val="18"/>
              </w:rPr>
              <w:t>. Крыши</w:t>
            </w:r>
            <w:r w:rsidR="000E1391" w:rsidRPr="009C1070">
              <w:rPr>
                <w:sz w:val="18"/>
                <w:szCs w:val="18"/>
              </w:rPr>
              <w:t> </w:t>
            </w:r>
          </w:p>
        </w:tc>
        <w:tc>
          <w:tcPr>
            <w:tcW w:w="1134" w:type="dxa"/>
            <w:vAlign w:val="center"/>
          </w:tcPr>
          <w:p w:rsidR="000E1391" w:rsidRPr="00B432E4" w:rsidRDefault="000E1391" w:rsidP="004E01AF">
            <w:pPr>
              <w:jc w:val="center"/>
              <w:rPr>
                <w:b/>
                <w:sz w:val="18"/>
                <w:szCs w:val="18"/>
              </w:rPr>
            </w:pPr>
            <w:r>
              <w:rPr>
                <w:b/>
                <w:sz w:val="18"/>
                <w:szCs w:val="18"/>
              </w:rPr>
              <w:t>7,</w:t>
            </w:r>
            <w:r w:rsidR="004E01AF">
              <w:rPr>
                <w:b/>
                <w:sz w:val="18"/>
                <w:szCs w:val="18"/>
              </w:rPr>
              <w:t>63</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4</w:t>
            </w:r>
            <w:r w:rsidR="000E1391" w:rsidRPr="009C1070">
              <w:rPr>
                <w:sz w:val="18"/>
                <w:szCs w:val="18"/>
              </w:rPr>
              <w:t>.1. Ремонт кровли с заменой покрытия. Устранение протечек кровли.</w:t>
            </w:r>
          </w:p>
        </w:tc>
        <w:tc>
          <w:tcPr>
            <w:tcW w:w="1847" w:type="dxa"/>
            <w:shd w:val="clear" w:color="auto" w:fill="auto"/>
            <w:noWrap/>
            <w:vAlign w:val="center"/>
          </w:tcPr>
          <w:p w:rsidR="000E1391" w:rsidRPr="009C1070" w:rsidRDefault="000E1391" w:rsidP="00282C2E">
            <w:pPr>
              <w:jc w:val="center"/>
              <w:rPr>
                <w:sz w:val="18"/>
                <w:szCs w:val="18"/>
              </w:rPr>
            </w:pPr>
            <w:r>
              <w:rPr>
                <w:sz w:val="18"/>
                <w:szCs w:val="18"/>
              </w:rPr>
              <w:t>по мере необходимости</w:t>
            </w:r>
            <w:r w:rsidRPr="009C1070">
              <w:rPr>
                <w:sz w:val="18"/>
                <w:szCs w:val="18"/>
              </w:rPr>
              <w:t>/ незамедлительно</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4E01AF" w:rsidP="00282C2E">
            <w:pPr>
              <w:jc w:val="center"/>
              <w:rPr>
                <w:sz w:val="18"/>
                <w:szCs w:val="18"/>
              </w:rPr>
            </w:pPr>
            <w:r>
              <w:rPr>
                <w:sz w:val="18"/>
                <w:szCs w:val="18"/>
              </w:rPr>
              <w:t>7,04</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4</w:t>
            </w:r>
            <w:r w:rsidR="000E1391" w:rsidRPr="009C1070">
              <w:rPr>
                <w:sz w:val="18"/>
                <w:szCs w:val="18"/>
              </w:rPr>
              <w:t xml:space="preserve">.2. Обследование с выявлением деформаций и </w:t>
            </w:r>
            <w:proofErr w:type="spellStart"/>
            <w:r w:rsidR="000E1391" w:rsidRPr="009C1070">
              <w:rPr>
                <w:sz w:val="18"/>
                <w:szCs w:val="18"/>
              </w:rPr>
              <w:t>повреждени</w:t>
            </w:r>
            <w:proofErr w:type="spellEnd"/>
            <w:r w:rsidR="000E1391" w:rsidRPr="009C1070">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282C2E">
            <w:pPr>
              <w:jc w:val="center"/>
              <w:rPr>
                <w:sz w:val="18"/>
                <w:szCs w:val="18"/>
              </w:rPr>
            </w:pPr>
            <w:r>
              <w:rPr>
                <w:sz w:val="18"/>
                <w:szCs w:val="18"/>
              </w:rPr>
              <w:t>0,09</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4</w:t>
            </w:r>
            <w:r w:rsidR="000E1391" w:rsidRPr="009C1070">
              <w:rPr>
                <w:sz w:val="18"/>
                <w:szCs w:val="18"/>
              </w:rPr>
              <w:t>.3.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jc w:val="center"/>
              <w:rPr>
                <w:sz w:val="18"/>
                <w:szCs w:val="18"/>
              </w:rPr>
            </w:pPr>
            <w:r>
              <w:rPr>
                <w:sz w:val="18"/>
                <w:szCs w:val="18"/>
              </w:rPr>
              <w:t>0,24</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4</w:t>
            </w:r>
            <w:r w:rsidR="000E1391" w:rsidRPr="009C1070">
              <w:rPr>
                <w:sz w:val="18"/>
                <w:szCs w:val="18"/>
              </w:rPr>
              <w:t>.4. Очистка кровли от скопления снега и наледи;</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 xml:space="preserve">по мере необходимости в холодное время года </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jc w:val="center"/>
              <w:rPr>
                <w:sz w:val="18"/>
                <w:szCs w:val="18"/>
              </w:rPr>
            </w:pPr>
            <w:r>
              <w:rPr>
                <w:sz w:val="18"/>
                <w:szCs w:val="18"/>
              </w:rPr>
              <w:t>0,26</w:t>
            </w:r>
          </w:p>
        </w:tc>
      </w:tr>
      <w:tr w:rsidR="000E1391" w:rsidRPr="009C1070" w:rsidTr="00282C2E">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5248" w:type="dxa"/>
            <w:gridSpan w:val="3"/>
            <w:shd w:val="clear" w:color="auto" w:fill="auto"/>
            <w:noWrap/>
            <w:vAlign w:val="center"/>
          </w:tcPr>
          <w:p w:rsidR="000E1391" w:rsidRPr="009C1070" w:rsidRDefault="004E01AF" w:rsidP="00282C2E">
            <w:pPr>
              <w:rPr>
                <w:sz w:val="18"/>
                <w:szCs w:val="18"/>
              </w:rPr>
            </w:pPr>
            <w:r>
              <w:rPr>
                <w:b/>
                <w:bCs/>
                <w:sz w:val="18"/>
                <w:szCs w:val="18"/>
              </w:rPr>
              <w:t>5</w:t>
            </w:r>
            <w:r w:rsidR="000E1391" w:rsidRPr="009C1070">
              <w:rPr>
                <w:b/>
                <w:bCs/>
                <w:sz w:val="18"/>
                <w:szCs w:val="18"/>
              </w:rPr>
              <w:t>. Лестницы</w:t>
            </w:r>
          </w:p>
        </w:tc>
        <w:tc>
          <w:tcPr>
            <w:tcW w:w="1134" w:type="dxa"/>
            <w:vAlign w:val="center"/>
          </w:tcPr>
          <w:p w:rsidR="000E1391" w:rsidRPr="00B432E4" w:rsidRDefault="000E1391" w:rsidP="000E1391">
            <w:pPr>
              <w:jc w:val="center"/>
              <w:rPr>
                <w:b/>
                <w:sz w:val="18"/>
                <w:szCs w:val="18"/>
              </w:rPr>
            </w:pPr>
            <w:r>
              <w:rPr>
                <w:b/>
                <w:sz w:val="18"/>
                <w:szCs w:val="18"/>
              </w:rPr>
              <w:t>0,23</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5</w:t>
            </w:r>
            <w:r w:rsidR="000E1391" w:rsidRPr="009C1070">
              <w:rPr>
                <w:sz w:val="18"/>
                <w:szCs w:val="18"/>
              </w:rPr>
              <w:t>.1.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jc w:val="center"/>
              <w:rPr>
                <w:sz w:val="18"/>
                <w:szCs w:val="18"/>
              </w:rPr>
            </w:pPr>
            <w:r>
              <w:rPr>
                <w:sz w:val="18"/>
                <w:szCs w:val="18"/>
              </w:rPr>
              <w:t>0,23</w:t>
            </w:r>
          </w:p>
        </w:tc>
      </w:tr>
      <w:tr w:rsidR="000E1391" w:rsidRPr="009C1070" w:rsidTr="00282C2E">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5248" w:type="dxa"/>
            <w:gridSpan w:val="3"/>
            <w:shd w:val="clear" w:color="auto" w:fill="auto"/>
            <w:noWrap/>
            <w:vAlign w:val="center"/>
          </w:tcPr>
          <w:p w:rsidR="000E1391" w:rsidRPr="009C1070" w:rsidRDefault="004E01AF" w:rsidP="004E01AF">
            <w:pPr>
              <w:rPr>
                <w:sz w:val="18"/>
                <w:szCs w:val="18"/>
              </w:rPr>
            </w:pPr>
            <w:r>
              <w:rPr>
                <w:b/>
                <w:bCs/>
                <w:sz w:val="18"/>
                <w:szCs w:val="18"/>
              </w:rPr>
              <w:t>6</w:t>
            </w:r>
            <w:r w:rsidR="000E1391" w:rsidRPr="009C1070">
              <w:rPr>
                <w:b/>
                <w:bCs/>
                <w:sz w:val="18"/>
                <w:szCs w:val="18"/>
              </w:rPr>
              <w:t>. Содержание фасадов</w:t>
            </w:r>
            <w:r w:rsidR="000E1391" w:rsidRPr="009C1070">
              <w:rPr>
                <w:sz w:val="18"/>
                <w:szCs w:val="18"/>
              </w:rPr>
              <w:t> </w:t>
            </w:r>
          </w:p>
        </w:tc>
        <w:tc>
          <w:tcPr>
            <w:tcW w:w="1134" w:type="dxa"/>
          </w:tcPr>
          <w:p w:rsidR="000E1391" w:rsidRPr="009C1070" w:rsidRDefault="000E1391" w:rsidP="004E01AF">
            <w:pPr>
              <w:jc w:val="center"/>
              <w:rPr>
                <w:sz w:val="18"/>
                <w:szCs w:val="18"/>
              </w:rPr>
            </w:pPr>
            <w:r>
              <w:rPr>
                <w:sz w:val="18"/>
                <w:szCs w:val="18"/>
              </w:rPr>
              <w:t>0,4</w:t>
            </w:r>
            <w:r w:rsidR="004E01AF">
              <w:rPr>
                <w:sz w:val="18"/>
                <w:szCs w:val="18"/>
              </w:rPr>
              <w:t>1</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6</w:t>
            </w:r>
            <w:r w:rsidR="000E1391" w:rsidRPr="009C1070">
              <w:rPr>
                <w:sz w:val="18"/>
                <w:szCs w:val="18"/>
              </w:rPr>
              <w:t>.1. Восстановление или замена отдельных элементов крылец и зонтов над входами в здание;</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4E01AF">
            <w:pPr>
              <w:jc w:val="center"/>
              <w:rPr>
                <w:sz w:val="18"/>
                <w:szCs w:val="18"/>
              </w:rPr>
            </w:pPr>
            <w:r>
              <w:rPr>
                <w:sz w:val="18"/>
                <w:szCs w:val="18"/>
              </w:rPr>
              <w:t>0,</w:t>
            </w:r>
            <w:r w:rsidR="004E01AF">
              <w:rPr>
                <w:sz w:val="18"/>
                <w:szCs w:val="18"/>
              </w:rPr>
              <w:t>39</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6</w:t>
            </w:r>
            <w:r w:rsidR="000E1391" w:rsidRPr="009C1070">
              <w:rPr>
                <w:sz w:val="18"/>
                <w:szCs w:val="18"/>
              </w:rPr>
              <w:t>.2.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 xml:space="preserve">по мере необходимости 1 раз в год </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282C2E">
            <w:pPr>
              <w:jc w:val="center"/>
              <w:rPr>
                <w:sz w:val="18"/>
                <w:szCs w:val="18"/>
              </w:rPr>
            </w:pPr>
            <w:r>
              <w:rPr>
                <w:sz w:val="18"/>
                <w:szCs w:val="18"/>
              </w:rPr>
              <w:t>0,02</w:t>
            </w:r>
          </w:p>
        </w:tc>
      </w:tr>
      <w:tr w:rsidR="000E1391" w:rsidRPr="009C1070" w:rsidTr="00282C2E">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5248" w:type="dxa"/>
            <w:gridSpan w:val="3"/>
            <w:shd w:val="clear" w:color="auto" w:fill="auto"/>
            <w:noWrap/>
            <w:vAlign w:val="center"/>
          </w:tcPr>
          <w:p w:rsidR="000E1391" w:rsidRPr="009C1070" w:rsidRDefault="004E01AF" w:rsidP="004E01AF">
            <w:pPr>
              <w:rPr>
                <w:sz w:val="18"/>
                <w:szCs w:val="18"/>
              </w:rPr>
            </w:pPr>
            <w:r>
              <w:rPr>
                <w:b/>
                <w:bCs/>
                <w:sz w:val="18"/>
                <w:szCs w:val="18"/>
              </w:rPr>
              <w:t>7</w:t>
            </w:r>
            <w:r w:rsidR="000E1391" w:rsidRPr="009C1070">
              <w:rPr>
                <w:b/>
                <w:bCs/>
                <w:sz w:val="18"/>
                <w:szCs w:val="18"/>
              </w:rPr>
              <w:t>. Внутренняя отделка</w:t>
            </w:r>
          </w:p>
        </w:tc>
        <w:tc>
          <w:tcPr>
            <w:tcW w:w="1134" w:type="dxa"/>
            <w:vAlign w:val="center"/>
          </w:tcPr>
          <w:p w:rsidR="000E1391" w:rsidRPr="00707F55" w:rsidRDefault="000E1391" w:rsidP="00282C2E">
            <w:pPr>
              <w:jc w:val="center"/>
              <w:rPr>
                <w:b/>
                <w:sz w:val="18"/>
                <w:szCs w:val="18"/>
              </w:rPr>
            </w:pPr>
            <w:r>
              <w:rPr>
                <w:b/>
                <w:sz w:val="18"/>
                <w:szCs w:val="18"/>
              </w:rPr>
              <w:t>1,35</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7</w:t>
            </w:r>
            <w:r w:rsidR="000E1391" w:rsidRPr="009C1070">
              <w:rPr>
                <w:sz w:val="18"/>
                <w:szCs w:val="18"/>
              </w:rPr>
              <w:t>.1.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4E01AF">
            <w:pPr>
              <w:jc w:val="center"/>
              <w:rPr>
                <w:sz w:val="18"/>
                <w:szCs w:val="18"/>
              </w:rPr>
            </w:pPr>
            <w:r>
              <w:rPr>
                <w:sz w:val="18"/>
                <w:szCs w:val="18"/>
              </w:rPr>
              <w:t>1,4</w:t>
            </w:r>
            <w:r w:rsidR="004E01AF">
              <w:rPr>
                <w:sz w:val="18"/>
                <w:szCs w:val="18"/>
              </w:rPr>
              <w:t>6</w:t>
            </w:r>
          </w:p>
        </w:tc>
      </w:tr>
      <w:tr w:rsidR="000E1391" w:rsidRPr="009C1070" w:rsidTr="00282C2E">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5248" w:type="dxa"/>
            <w:gridSpan w:val="3"/>
            <w:shd w:val="clear" w:color="auto" w:fill="auto"/>
            <w:noWrap/>
            <w:vAlign w:val="center"/>
          </w:tcPr>
          <w:p w:rsidR="000E1391" w:rsidRPr="009C1070" w:rsidRDefault="004E01AF" w:rsidP="004E01AF">
            <w:pPr>
              <w:rPr>
                <w:sz w:val="18"/>
                <w:szCs w:val="18"/>
              </w:rPr>
            </w:pPr>
            <w:r>
              <w:rPr>
                <w:b/>
                <w:bCs/>
                <w:sz w:val="18"/>
                <w:szCs w:val="18"/>
              </w:rPr>
              <w:t>8</w:t>
            </w:r>
            <w:r w:rsidR="000E1391" w:rsidRPr="009C1070">
              <w:rPr>
                <w:b/>
                <w:bCs/>
                <w:sz w:val="18"/>
                <w:szCs w:val="18"/>
              </w:rPr>
              <w:t>. Содержание оконных и дверных заполнений помещений, относящихся к общему имуществу в многоквартирном доме:</w:t>
            </w:r>
          </w:p>
        </w:tc>
        <w:tc>
          <w:tcPr>
            <w:tcW w:w="1134" w:type="dxa"/>
            <w:vAlign w:val="center"/>
          </w:tcPr>
          <w:p w:rsidR="000E1391" w:rsidRPr="00707F55" w:rsidRDefault="000E1391" w:rsidP="000E1391">
            <w:pPr>
              <w:jc w:val="center"/>
              <w:rPr>
                <w:b/>
                <w:sz w:val="18"/>
                <w:szCs w:val="18"/>
              </w:rPr>
            </w:pPr>
            <w:r>
              <w:rPr>
                <w:b/>
                <w:sz w:val="18"/>
                <w:szCs w:val="18"/>
              </w:rPr>
              <w:t>0,33</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8</w:t>
            </w:r>
            <w:r w:rsidR="000E1391" w:rsidRPr="009C1070">
              <w:rPr>
                <w:sz w:val="18"/>
                <w:szCs w:val="18"/>
              </w:rPr>
              <w:t>.1.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jc w:val="center"/>
              <w:rPr>
                <w:sz w:val="18"/>
                <w:szCs w:val="18"/>
              </w:rPr>
            </w:pPr>
            <w:r>
              <w:rPr>
                <w:sz w:val="18"/>
                <w:szCs w:val="18"/>
              </w:rPr>
              <w:t>0,26</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8</w:t>
            </w:r>
            <w:r w:rsidR="000E1391" w:rsidRPr="009C1070">
              <w:rPr>
                <w:sz w:val="18"/>
                <w:szCs w:val="18"/>
              </w:rPr>
              <w:t>.2. Замена разбитых стекол</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282C2E">
            <w:pPr>
              <w:jc w:val="center"/>
              <w:rPr>
                <w:sz w:val="18"/>
                <w:szCs w:val="18"/>
              </w:rPr>
            </w:pPr>
            <w:r>
              <w:rPr>
                <w:sz w:val="18"/>
                <w:szCs w:val="18"/>
              </w:rPr>
              <w:t>0,04</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8</w:t>
            </w:r>
            <w:r w:rsidR="000E1391" w:rsidRPr="009C1070">
              <w:rPr>
                <w:sz w:val="18"/>
                <w:szCs w:val="18"/>
              </w:rPr>
              <w:t>.3. Мелкий ремонт дверных заполнений</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jc w:val="center"/>
              <w:rPr>
                <w:sz w:val="18"/>
                <w:szCs w:val="18"/>
              </w:rPr>
            </w:pPr>
            <w:r>
              <w:rPr>
                <w:sz w:val="18"/>
                <w:szCs w:val="18"/>
              </w:rPr>
              <w:t>0,03</w:t>
            </w:r>
          </w:p>
        </w:tc>
      </w:tr>
      <w:tr w:rsidR="000E1391" w:rsidRPr="009C1070" w:rsidTr="00282C2E">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5248" w:type="dxa"/>
            <w:gridSpan w:val="3"/>
            <w:shd w:val="clear" w:color="auto" w:fill="auto"/>
            <w:noWrap/>
            <w:vAlign w:val="center"/>
          </w:tcPr>
          <w:p w:rsidR="000E1391" w:rsidRPr="00707F55" w:rsidRDefault="004E01AF" w:rsidP="00282C2E">
            <w:pPr>
              <w:rPr>
                <w:sz w:val="18"/>
                <w:szCs w:val="18"/>
              </w:rPr>
            </w:pPr>
            <w:r>
              <w:rPr>
                <w:b/>
                <w:bCs/>
                <w:sz w:val="18"/>
                <w:szCs w:val="18"/>
              </w:rPr>
              <w:t>9</w:t>
            </w:r>
            <w:r w:rsidR="000E1391" w:rsidRPr="009C1070">
              <w:rPr>
                <w:b/>
                <w:bCs/>
                <w:sz w:val="18"/>
                <w:szCs w:val="18"/>
              </w:rPr>
              <w:t>. Содержание систем централизованного теплоснабжения</w:t>
            </w:r>
          </w:p>
        </w:tc>
        <w:tc>
          <w:tcPr>
            <w:tcW w:w="1134" w:type="dxa"/>
            <w:vAlign w:val="center"/>
          </w:tcPr>
          <w:p w:rsidR="000E1391" w:rsidRPr="00707F55" w:rsidRDefault="000E1391" w:rsidP="004E01AF">
            <w:pPr>
              <w:jc w:val="center"/>
              <w:rPr>
                <w:b/>
                <w:sz w:val="18"/>
                <w:szCs w:val="18"/>
              </w:rPr>
            </w:pPr>
            <w:r>
              <w:rPr>
                <w:b/>
                <w:sz w:val="18"/>
                <w:szCs w:val="18"/>
              </w:rPr>
              <w:t>1,6</w:t>
            </w:r>
            <w:r w:rsidR="004E01AF">
              <w:rPr>
                <w:b/>
                <w:sz w:val="18"/>
                <w:szCs w:val="18"/>
              </w:rPr>
              <w:t>5</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.1. Осмотр системы отопления здания</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1 раз в год</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jc w:val="center"/>
              <w:rPr>
                <w:sz w:val="18"/>
                <w:szCs w:val="18"/>
              </w:rPr>
            </w:pPr>
            <w:r>
              <w:rPr>
                <w:sz w:val="18"/>
                <w:szCs w:val="18"/>
              </w:rPr>
              <w:t>0,23</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.2. Промывка системы отопления здания</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1 раз в год</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4E01AF">
            <w:pPr>
              <w:jc w:val="center"/>
              <w:rPr>
                <w:sz w:val="18"/>
                <w:szCs w:val="18"/>
              </w:rPr>
            </w:pPr>
            <w:r>
              <w:rPr>
                <w:sz w:val="18"/>
                <w:szCs w:val="18"/>
              </w:rPr>
              <w:t>0,4</w:t>
            </w:r>
            <w:r w:rsidR="004E01AF">
              <w:rPr>
                <w:sz w:val="18"/>
                <w:szCs w:val="18"/>
              </w:rPr>
              <w:t>4</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 xml:space="preserve">.3. Консервация системы отопления. </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1 раз в год</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4E01AF">
            <w:pPr>
              <w:jc w:val="center"/>
              <w:rPr>
                <w:sz w:val="18"/>
                <w:szCs w:val="18"/>
              </w:rPr>
            </w:pPr>
            <w:r>
              <w:rPr>
                <w:sz w:val="18"/>
                <w:szCs w:val="18"/>
              </w:rPr>
              <w:t>0,</w:t>
            </w:r>
            <w:r w:rsidR="004E01AF">
              <w:rPr>
                <w:sz w:val="18"/>
                <w:szCs w:val="18"/>
              </w:rPr>
              <w:t>40</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.4. Удаление воздуха из системы отопления;</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282C2E">
            <w:pPr>
              <w:jc w:val="center"/>
              <w:rPr>
                <w:sz w:val="18"/>
                <w:szCs w:val="18"/>
              </w:rPr>
            </w:pPr>
            <w:r>
              <w:rPr>
                <w:sz w:val="18"/>
                <w:szCs w:val="18"/>
              </w:rPr>
              <w:t>0,03</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.5. Временная заделка свищей (установка хомута) на трубопроводах отопления</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282C2E">
            <w:pPr>
              <w:jc w:val="center"/>
              <w:rPr>
                <w:sz w:val="18"/>
                <w:szCs w:val="18"/>
              </w:rPr>
            </w:pPr>
            <w:r>
              <w:rPr>
                <w:sz w:val="18"/>
                <w:szCs w:val="18"/>
              </w:rPr>
              <w:t>0,02</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 xml:space="preserve">.6.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000E1391" w:rsidRPr="009C1070">
              <w:rPr>
                <w:sz w:val="18"/>
                <w:szCs w:val="18"/>
              </w:rPr>
              <w:t>общедомовом</w:t>
            </w:r>
            <w:proofErr w:type="spellEnd"/>
            <w:r w:rsidR="000E1391" w:rsidRPr="009C1070">
              <w:rPr>
                <w:sz w:val="18"/>
                <w:szCs w:val="18"/>
              </w:rPr>
              <w:t xml:space="preserve"> имуществе.</w:t>
            </w:r>
          </w:p>
        </w:tc>
        <w:tc>
          <w:tcPr>
            <w:tcW w:w="1847"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0E1391">
            <w:pPr>
              <w:rPr>
                <w:sz w:val="18"/>
                <w:szCs w:val="18"/>
              </w:rPr>
            </w:pPr>
            <w:r>
              <w:rPr>
                <w:sz w:val="18"/>
                <w:szCs w:val="18"/>
              </w:rPr>
              <w:t>0,5</w:t>
            </w:r>
            <w:r w:rsidR="004E01AF">
              <w:rPr>
                <w:sz w:val="18"/>
                <w:szCs w:val="18"/>
              </w:rPr>
              <w:t>3</w:t>
            </w:r>
          </w:p>
        </w:tc>
      </w:tr>
      <w:tr w:rsidR="000E1391" w:rsidRPr="009C1070" w:rsidTr="00282C2E">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5248" w:type="dxa"/>
            <w:gridSpan w:val="3"/>
            <w:shd w:val="clear" w:color="auto" w:fill="auto"/>
            <w:noWrap/>
            <w:vAlign w:val="center"/>
          </w:tcPr>
          <w:p w:rsidR="000E1391" w:rsidRPr="009C1070" w:rsidRDefault="000E1391" w:rsidP="004E01AF">
            <w:pPr>
              <w:rPr>
                <w:sz w:val="18"/>
                <w:szCs w:val="18"/>
              </w:rPr>
            </w:pPr>
            <w:r w:rsidRPr="009C1070">
              <w:rPr>
                <w:b/>
                <w:bCs/>
                <w:sz w:val="18"/>
                <w:szCs w:val="18"/>
              </w:rPr>
              <w:t>1</w:t>
            </w:r>
            <w:r w:rsidR="004E01AF">
              <w:rPr>
                <w:b/>
                <w:bCs/>
                <w:sz w:val="18"/>
                <w:szCs w:val="18"/>
              </w:rPr>
              <w:t>0</w:t>
            </w:r>
            <w:r w:rsidRPr="009C1070">
              <w:rPr>
                <w:b/>
                <w:bCs/>
                <w:sz w:val="18"/>
                <w:szCs w:val="18"/>
              </w:rPr>
              <w:t>. Содержания систем централизованного водоснабжение и водоотведение</w:t>
            </w:r>
          </w:p>
        </w:tc>
        <w:tc>
          <w:tcPr>
            <w:tcW w:w="1134" w:type="dxa"/>
            <w:vAlign w:val="center"/>
          </w:tcPr>
          <w:p w:rsidR="000E1391" w:rsidRPr="00707F55" w:rsidRDefault="000E1391" w:rsidP="004E01AF">
            <w:pPr>
              <w:jc w:val="center"/>
              <w:rPr>
                <w:b/>
                <w:sz w:val="18"/>
                <w:szCs w:val="18"/>
              </w:rPr>
            </w:pPr>
            <w:r>
              <w:rPr>
                <w:b/>
                <w:sz w:val="18"/>
                <w:szCs w:val="18"/>
              </w:rPr>
              <w:t>2,7</w:t>
            </w:r>
            <w:r w:rsidR="004E01AF">
              <w:rPr>
                <w:b/>
                <w:sz w:val="18"/>
                <w:szCs w:val="18"/>
              </w:rPr>
              <w:t>5</w:t>
            </w:r>
          </w:p>
        </w:tc>
      </w:tr>
      <w:tr w:rsidR="000E1391" w:rsidRPr="009C1070" w:rsidTr="00282C2E">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0E1391" w:rsidP="00282C2E">
            <w:pPr>
              <w:rPr>
                <w:sz w:val="18"/>
                <w:szCs w:val="18"/>
              </w:rPr>
            </w:pPr>
            <w:r w:rsidRPr="009C1070">
              <w:rPr>
                <w:sz w:val="18"/>
                <w:szCs w:val="18"/>
              </w:rPr>
              <w:t>1</w:t>
            </w:r>
            <w:r w:rsidR="004E01AF">
              <w:rPr>
                <w:sz w:val="18"/>
                <w:szCs w:val="18"/>
              </w:rPr>
              <w:t>0</w:t>
            </w:r>
            <w:r w:rsidRPr="009C1070">
              <w:rPr>
                <w:sz w:val="18"/>
                <w:szCs w:val="18"/>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(Подчеканка раструбов чугунных канализационных труб диаметром 100 мм.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847" w:type="dxa"/>
            <w:shd w:val="clear" w:color="auto" w:fill="auto"/>
            <w:noWrap/>
            <w:vAlign w:val="center"/>
          </w:tcPr>
          <w:p w:rsidR="000E1391" w:rsidRDefault="000E1391" w:rsidP="00282C2E">
            <w:pPr>
              <w:jc w:val="center"/>
              <w:rPr>
                <w:sz w:val="18"/>
                <w:szCs w:val="18"/>
              </w:rPr>
            </w:pPr>
            <w:r w:rsidRPr="009C1070">
              <w:rPr>
                <w:sz w:val="18"/>
                <w:szCs w:val="18"/>
              </w:rPr>
              <w:t>по мере </w:t>
            </w:r>
          </w:p>
          <w:p w:rsidR="000E1391" w:rsidRPr="009C1070" w:rsidRDefault="000E1391" w:rsidP="00282C2E">
            <w:pPr>
              <w:jc w:val="center"/>
              <w:rPr>
                <w:sz w:val="18"/>
                <w:szCs w:val="18"/>
              </w:rPr>
            </w:pPr>
            <w:r w:rsidRPr="009C1070">
              <w:rPr>
                <w:sz w:val="18"/>
                <w:szCs w:val="18"/>
              </w:rPr>
              <w:t>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4E01AF">
            <w:pPr>
              <w:jc w:val="center"/>
              <w:rPr>
                <w:sz w:val="18"/>
                <w:szCs w:val="18"/>
              </w:rPr>
            </w:pPr>
            <w:r>
              <w:rPr>
                <w:sz w:val="18"/>
                <w:szCs w:val="18"/>
              </w:rPr>
              <w:t>2,7</w:t>
            </w:r>
            <w:r w:rsidR="004E01AF">
              <w:rPr>
                <w:sz w:val="18"/>
                <w:szCs w:val="18"/>
              </w:rPr>
              <w:t>5</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4E01AF">
            <w:pPr>
              <w:rPr>
                <w:sz w:val="18"/>
                <w:szCs w:val="18"/>
              </w:rPr>
            </w:pPr>
            <w:r w:rsidRPr="00AC1ED3">
              <w:rPr>
                <w:b/>
                <w:bCs/>
                <w:sz w:val="18"/>
                <w:szCs w:val="18"/>
              </w:rPr>
              <w:t>1</w:t>
            </w:r>
            <w:r w:rsidR="004E01AF">
              <w:rPr>
                <w:b/>
                <w:bCs/>
                <w:sz w:val="18"/>
                <w:szCs w:val="18"/>
              </w:rPr>
              <w:t>1</w:t>
            </w:r>
            <w:r w:rsidRPr="00AC1ED3">
              <w:rPr>
                <w:b/>
                <w:bCs/>
                <w:sz w:val="18"/>
                <w:szCs w:val="18"/>
              </w:rPr>
              <w:t xml:space="preserve">. Содержание электрооборудования </w:t>
            </w:r>
            <w:r w:rsidRPr="00AC1ED3">
              <w:rPr>
                <w:sz w:val="18"/>
                <w:szCs w:val="18"/>
              </w:rPr>
              <w:t> </w:t>
            </w:r>
          </w:p>
        </w:tc>
        <w:tc>
          <w:tcPr>
            <w:tcW w:w="1134" w:type="dxa"/>
            <w:vAlign w:val="center"/>
          </w:tcPr>
          <w:p w:rsidR="000E1391" w:rsidRPr="00AC1ED3" w:rsidRDefault="000E1391" w:rsidP="000E1391">
            <w:pPr>
              <w:jc w:val="center"/>
              <w:rPr>
                <w:sz w:val="18"/>
                <w:szCs w:val="18"/>
              </w:rPr>
            </w:pPr>
            <w:r>
              <w:rPr>
                <w:sz w:val="18"/>
                <w:szCs w:val="18"/>
              </w:rPr>
              <w:t>1,3</w:t>
            </w:r>
            <w:r w:rsidR="004E01AF">
              <w:rPr>
                <w:sz w:val="18"/>
                <w:szCs w:val="18"/>
              </w:rPr>
              <w:t>5</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 xml:space="preserve">.1. проверка заземления оболочки </w:t>
            </w:r>
            <w:proofErr w:type="spellStart"/>
            <w:r w:rsidR="000E1391" w:rsidRPr="00AC1ED3">
              <w:rPr>
                <w:sz w:val="18"/>
                <w:szCs w:val="18"/>
              </w:rPr>
              <w:t>электрокабеля</w:t>
            </w:r>
            <w:proofErr w:type="spellEnd"/>
            <w:r w:rsidR="000E1391" w:rsidRPr="00AC1ED3">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 в год</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E01AF">
            <w:pPr>
              <w:jc w:val="center"/>
              <w:rPr>
                <w:sz w:val="18"/>
                <w:szCs w:val="18"/>
              </w:rPr>
            </w:pPr>
            <w:r>
              <w:rPr>
                <w:sz w:val="18"/>
                <w:szCs w:val="18"/>
              </w:rPr>
              <w:t>0,</w:t>
            </w:r>
            <w:r w:rsidR="004E01AF">
              <w:rPr>
                <w:sz w:val="18"/>
                <w:szCs w:val="18"/>
              </w:rPr>
              <w:t>18</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.2. Осмотр линий электрических сетей, арматуры и электрооборудования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w:t>
            </w:r>
          </w:p>
          <w:p w:rsidR="000E1391" w:rsidRPr="00AC1ED3" w:rsidRDefault="000E1391" w:rsidP="00282C2E">
            <w:pPr>
              <w:jc w:val="center"/>
              <w:rPr>
                <w:sz w:val="18"/>
                <w:szCs w:val="18"/>
              </w:rPr>
            </w:pPr>
            <w:r w:rsidRPr="00AC1ED3">
              <w:rPr>
                <w:sz w:val="18"/>
                <w:szCs w:val="18"/>
              </w:rPr>
              <w:t>необходимости,  но не менее 1 раза в год</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E01AF">
            <w:pPr>
              <w:jc w:val="center"/>
              <w:rPr>
                <w:sz w:val="18"/>
                <w:szCs w:val="18"/>
              </w:rPr>
            </w:pPr>
            <w:r>
              <w:rPr>
                <w:sz w:val="18"/>
                <w:szCs w:val="18"/>
              </w:rPr>
              <w:t>0,1</w:t>
            </w:r>
            <w:r w:rsidR="004E01AF">
              <w:rPr>
                <w:sz w:val="18"/>
                <w:szCs w:val="18"/>
              </w:rPr>
              <w:t>9</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 xml:space="preserve">.3. Замена ламп внутреннего и наружного освещения на </w:t>
            </w:r>
            <w:proofErr w:type="spellStart"/>
            <w:r w:rsidR="000E1391" w:rsidRPr="00AC1ED3">
              <w:rPr>
                <w:sz w:val="18"/>
                <w:szCs w:val="18"/>
              </w:rPr>
              <w:t>общедомовом</w:t>
            </w:r>
            <w:proofErr w:type="spellEnd"/>
            <w:r w:rsidR="000E1391" w:rsidRPr="00AC1ED3">
              <w:rPr>
                <w:sz w:val="18"/>
                <w:szCs w:val="18"/>
              </w:rPr>
              <w:t xml:space="preserve"> имуществе и придомовой территории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0E1391">
            <w:pPr>
              <w:jc w:val="center"/>
              <w:rPr>
                <w:sz w:val="18"/>
                <w:szCs w:val="18"/>
              </w:rPr>
            </w:pPr>
            <w:r>
              <w:rPr>
                <w:sz w:val="18"/>
                <w:szCs w:val="18"/>
              </w:rPr>
              <w:t>0,13</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.4. Замена </w:t>
            </w:r>
          </w:p>
          <w:p w:rsidR="000E1391" w:rsidRPr="00AC1ED3" w:rsidRDefault="000E1391" w:rsidP="00282C2E">
            <w:pPr>
              <w:rPr>
                <w:sz w:val="18"/>
                <w:szCs w:val="18"/>
              </w:rPr>
            </w:pPr>
            <w:proofErr w:type="spellStart"/>
            <w:r w:rsidRPr="00AC1ED3">
              <w:rPr>
                <w:sz w:val="18"/>
                <w:szCs w:val="18"/>
              </w:rPr>
              <w:t>электроустановочных</w:t>
            </w:r>
            <w:proofErr w:type="spellEnd"/>
            <w:r w:rsidRPr="00AC1ED3">
              <w:rPr>
                <w:sz w:val="18"/>
                <w:szCs w:val="18"/>
              </w:rPr>
              <w:t> </w:t>
            </w:r>
          </w:p>
          <w:p w:rsidR="000E1391" w:rsidRPr="00AC1ED3" w:rsidRDefault="000E1391" w:rsidP="00282C2E">
            <w:pPr>
              <w:rPr>
                <w:sz w:val="18"/>
                <w:szCs w:val="18"/>
              </w:rPr>
            </w:pPr>
            <w:r w:rsidRPr="00AC1ED3">
              <w:rPr>
                <w:sz w:val="18"/>
                <w:szCs w:val="18"/>
              </w:rPr>
              <w:t xml:space="preserve">изделий (розеток, выключателей)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0E1391">
            <w:pPr>
              <w:jc w:val="center"/>
              <w:rPr>
                <w:sz w:val="18"/>
                <w:szCs w:val="18"/>
              </w:rPr>
            </w:pPr>
            <w:r>
              <w:rPr>
                <w:sz w:val="18"/>
                <w:szCs w:val="18"/>
              </w:rPr>
              <w:t>0,48</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.5. Мелкий ремонт (замена) электропроводки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282C2E">
            <w:pPr>
              <w:jc w:val="center"/>
              <w:rPr>
                <w:sz w:val="18"/>
                <w:szCs w:val="18"/>
              </w:rPr>
            </w:pPr>
            <w:r>
              <w:rPr>
                <w:sz w:val="18"/>
                <w:szCs w:val="18"/>
              </w:rPr>
              <w:t>0</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4E01AF" w:rsidP="00282C2E">
            <w:pPr>
              <w:rPr>
                <w:sz w:val="18"/>
                <w:szCs w:val="18"/>
              </w:rPr>
            </w:pPr>
            <w:r>
              <w:rPr>
                <w:b/>
                <w:bCs/>
                <w:sz w:val="18"/>
                <w:szCs w:val="18"/>
              </w:rPr>
              <w:t>12</w:t>
            </w:r>
            <w:r w:rsidR="000E1391" w:rsidRPr="00AC1ED3">
              <w:rPr>
                <w:b/>
                <w:bCs/>
                <w:sz w:val="18"/>
                <w:szCs w:val="18"/>
              </w:rPr>
              <w:t>. Содержание помещений общего пользования</w:t>
            </w:r>
            <w:r w:rsidR="000E1391" w:rsidRPr="00AC1ED3">
              <w:rPr>
                <w:sz w:val="18"/>
                <w:szCs w:val="18"/>
              </w:rPr>
              <w:t> </w:t>
            </w:r>
          </w:p>
        </w:tc>
        <w:tc>
          <w:tcPr>
            <w:tcW w:w="1134" w:type="dxa"/>
            <w:vAlign w:val="center"/>
          </w:tcPr>
          <w:p w:rsidR="000E1391" w:rsidRPr="00AC1ED3" w:rsidRDefault="004E01AF" w:rsidP="00282C2E">
            <w:pPr>
              <w:jc w:val="center"/>
              <w:rPr>
                <w:b/>
                <w:sz w:val="18"/>
                <w:szCs w:val="18"/>
              </w:rPr>
            </w:pPr>
            <w:r>
              <w:rPr>
                <w:b/>
                <w:sz w:val="18"/>
                <w:szCs w:val="18"/>
              </w:rPr>
              <w:t>1,79</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12</w:t>
            </w:r>
            <w:r w:rsidR="000E1391" w:rsidRPr="00AC1ED3">
              <w:rPr>
                <w:sz w:val="18"/>
                <w:szCs w:val="18"/>
              </w:rPr>
              <w:t>.1. Сухая и влажная уборка полов во всех помещениях общего пользования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месяц</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4E01AF" w:rsidP="00282C2E">
            <w:pPr>
              <w:jc w:val="center"/>
              <w:rPr>
                <w:sz w:val="18"/>
                <w:szCs w:val="18"/>
              </w:rPr>
            </w:pPr>
            <w:r>
              <w:rPr>
                <w:sz w:val="18"/>
                <w:szCs w:val="18"/>
              </w:rPr>
              <w:t>1,32</w:t>
            </w:r>
            <w:r w:rsidR="000E1391">
              <w:rPr>
                <w:sz w:val="18"/>
                <w:szCs w:val="18"/>
              </w:rPr>
              <w:t>0</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D11B94">
            <w:pPr>
              <w:rPr>
                <w:sz w:val="18"/>
                <w:szCs w:val="18"/>
              </w:rPr>
            </w:pPr>
            <w:r w:rsidRPr="00AC1ED3">
              <w:rPr>
                <w:sz w:val="18"/>
                <w:szCs w:val="18"/>
              </w:rPr>
              <w:t>1</w:t>
            </w:r>
            <w:r w:rsidR="00D11B94">
              <w:rPr>
                <w:sz w:val="18"/>
                <w:szCs w:val="18"/>
              </w:rPr>
              <w:t>2</w:t>
            </w:r>
            <w:r w:rsidRPr="00AC1ED3">
              <w:rPr>
                <w:sz w:val="18"/>
                <w:szCs w:val="18"/>
              </w:rPr>
              <w:t>.2. Мытье перил, дверей, плафонов, окон, рам, подоконников, почтовых ящиков в помещениях общего пользования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4E01AF" w:rsidP="00282C2E">
            <w:pPr>
              <w:jc w:val="center"/>
              <w:rPr>
                <w:sz w:val="18"/>
                <w:szCs w:val="18"/>
              </w:rPr>
            </w:pPr>
            <w:r>
              <w:rPr>
                <w:sz w:val="18"/>
                <w:szCs w:val="18"/>
              </w:rPr>
              <w:t>0,47</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3</w:t>
            </w:r>
            <w:r w:rsidRPr="00AC1ED3">
              <w:rPr>
                <w:b/>
                <w:bCs/>
                <w:sz w:val="18"/>
                <w:szCs w:val="18"/>
              </w:rPr>
              <w:t>. Аварийное обслуживание</w:t>
            </w:r>
          </w:p>
        </w:tc>
        <w:tc>
          <w:tcPr>
            <w:tcW w:w="1847" w:type="dxa"/>
            <w:shd w:val="clear" w:color="auto" w:fill="auto"/>
            <w:noWrap/>
            <w:vAlign w:val="center"/>
          </w:tcPr>
          <w:p w:rsidR="000E1391" w:rsidRPr="00AC1ED3" w:rsidRDefault="000E1391" w:rsidP="00282C2E">
            <w:pPr>
              <w:rPr>
                <w:sz w:val="18"/>
                <w:szCs w:val="18"/>
              </w:rPr>
            </w:pPr>
            <w:r w:rsidRPr="00AC1ED3">
              <w:rPr>
                <w:sz w:val="18"/>
                <w:szCs w:val="18"/>
              </w:rPr>
              <w:t>постоянно</w:t>
            </w:r>
            <w:r w:rsidRPr="00AC1ED3">
              <w:rPr>
                <w:sz w:val="18"/>
                <w:szCs w:val="18"/>
              </w:rPr>
              <w:br/>
              <w:t>на системах водоснабжения, теплоснабжения, канализации, энергоснабжения</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0E1391">
            <w:pPr>
              <w:jc w:val="center"/>
              <w:rPr>
                <w:b/>
                <w:sz w:val="18"/>
                <w:szCs w:val="18"/>
              </w:rPr>
            </w:pPr>
            <w:r>
              <w:rPr>
                <w:b/>
                <w:sz w:val="18"/>
                <w:szCs w:val="18"/>
              </w:rPr>
              <w:t>0,41</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4</w:t>
            </w:r>
            <w:r w:rsidRPr="00AC1ED3">
              <w:rPr>
                <w:b/>
                <w:bCs/>
                <w:sz w:val="18"/>
                <w:szCs w:val="18"/>
              </w:rPr>
              <w:t>. Расходы по управлению МКД</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постоянно</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E01AF">
            <w:pPr>
              <w:jc w:val="center"/>
              <w:rPr>
                <w:b/>
                <w:sz w:val="18"/>
                <w:szCs w:val="18"/>
              </w:rPr>
            </w:pPr>
            <w:r>
              <w:rPr>
                <w:b/>
                <w:sz w:val="18"/>
                <w:szCs w:val="18"/>
              </w:rPr>
              <w:t>2,5</w:t>
            </w:r>
            <w:r w:rsidR="004E01AF">
              <w:rPr>
                <w:b/>
                <w:sz w:val="18"/>
                <w:szCs w:val="18"/>
              </w:rPr>
              <w:t>5</w:t>
            </w:r>
          </w:p>
        </w:tc>
      </w:tr>
      <w:tr w:rsidR="000E1391" w:rsidRPr="00AC1ED3" w:rsidTr="00282C2E">
        <w:trPr>
          <w:trHeight w:val="540"/>
        </w:trPr>
        <w:tc>
          <w:tcPr>
            <w:tcW w:w="2408" w:type="dxa"/>
            <w:vMerge w:val="restart"/>
          </w:tcPr>
          <w:p w:rsidR="000E1391" w:rsidRPr="00AC1ED3" w:rsidRDefault="000E1391" w:rsidP="000E1391">
            <w:pPr>
              <w:pStyle w:val="a4"/>
              <w:numPr>
                <w:ilvl w:val="0"/>
                <w:numId w:val="21"/>
              </w:numPr>
              <w:suppressAutoHyphens w:val="0"/>
              <w:spacing w:after="0"/>
              <w:ind w:left="0" w:firstLine="0"/>
              <w:jc w:val="left"/>
              <w:rPr>
                <w:b/>
                <w:bCs/>
                <w:sz w:val="18"/>
                <w:szCs w:val="18"/>
              </w:rPr>
            </w:pPr>
            <w:r w:rsidRPr="00606840">
              <w:rPr>
                <w:b/>
                <w:bCs/>
                <w:color w:val="000000"/>
                <w:sz w:val="18"/>
                <w:szCs w:val="18"/>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r>
              <w:rPr>
                <w:b/>
                <w:bCs/>
                <w:color w:val="000000"/>
                <w:sz w:val="18"/>
                <w:szCs w:val="18"/>
              </w:rPr>
              <w:t>, коридорного типа</w:t>
            </w:r>
          </w:p>
        </w:tc>
        <w:tc>
          <w:tcPr>
            <w:tcW w:w="1275" w:type="dxa"/>
            <w:vMerge w:val="restart"/>
          </w:tcPr>
          <w:p w:rsidR="000E1391" w:rsidRPr="00AC1ED3" w:rsidRDefault="000E7CFE" w:rsidP="00282C2E">
            <w:pPr>
              <w:jc w:val="center"/>
              <w:rPr>
                <w:b/>
                <w:bCs/>
                <w:sz w:val="18"/>
                <w:szCs w:val="18"/>
              </w:rPr>
            </w:pPr>
            <w:r>
              <w:rPr>
                <w:b/>
                <w:bCs/>
                <w:sz w:val="18"/>
                <w:szCs w:val="18"/>
              </w:rPr>
              <w:t>1209,40</w:t>
            </w:r>
          </w:p>
        </w:tc>
        <w:tc>
          <w:tcPr>
            <w:tcW w:w="2267" w:type="dxa"/>
            <w:shd w:val="clear" w:color="auto" w:fill="auto"/>
            <w:noWrap/>
            <w:vAlign w:val="center"/>
          </w:tcPr>
          <w:p w:rsidR="000E1391" w:rsidRPr="00AC1ED3" w:rsidRDefault="000E1391" w:rsidP="00282C2E">
            <w:pPr>
              <w:jc w:val="center"/>
              <w:rPr>
                <w:b/>
                <w:bCs/>
                <w:sz w:val="18"/>
                <w:szCs w:val="18"/>
              </w:rPr>
            </w:pPr>
          </w:p>
        </w:tc>
        <w:tc>
          <w:tcPr>
            <w:tcW w:w="1847" w:type="dxa"/>
            <w:shd w:val="clear" w:color="auto" w:fill="auto"/>
            <w:noWrap/>
            <w:vAlign w:val="center"/>
          </w:tcPr>
          <w:p w:rsidR="000E1391" w:rsidRPr="00AC1ED3" w:rsidRDefault="000E1391" w:rsidP="00282C2E">
            <w:pPr>
              <w:jc w:val="center"/>
              <w:rPr>
                <w:b/>
                <w:bCs/>
                <w:sz w:val="18"/>
                <w:szCs w:val="18"/>
              </w:rPr>
            </w:pPr>
          </w:p>
        </w:tc>
        <w:tc>
          <w:tcPr>
            <w:tcW w:w="1134" w:type="dxa"/>
          </w:tcPr>
          <w:p w:rsidR="000E1391" w:rsidRPr="00AC1ED3" w:rsidRDefault="006E12FD" w:rsidP="00282C2E">
            <w:pPr>
              <w:jc w:val="center"/>
              <w:rPr>
                <w:b/>
                <w:bCs/>
                <w:sz w:val="18"/>
                <w:szCs w:val="18"/>
              </w:rPr>
            </w:pPr>
            <w:r>
              <w:rPr>
                <w:b/>
                <w:bCs/>
                <w:sz w:val="18"/>
                <w:szCs w:val="18"/>
              </w:rPr>
              <w:t>391700,47</w:t>
            </w:r>
          </w:p>
        </w:tc>
        <w:tc>
          <w:tcPr>
            <w:tcW w:w="1134" w:type="dxa"/>
          </w:tcPr>
          <w:p w:rsidR="000E1391" w:rsidRPr="00AC1ED3" w:rsidRDefault="004E01AF" w:rsidP="00282C2E">
            <w:pPr>
              <w:jc w:val="center"/>
              <w:rPr>
                <w:b/>
                <w:bCs/>
                <w:sz w:val="18"/>
                <w:szCs w:val="18"/>
              </w:rPr>
            </w:pPr>
            <w:r>
              <w:rPr>
                <w:b/>
                <w:bCs/>
                <w:sz w:val="18"/>
                <w:szCs w:val="18"/>
              </w:rPr>
              <w:t>26,99</w:t>
            </w:r>
          </w:p>
        </w:tc>
      </w:tr>
      <w:tr w:rsidR="000E1391" w:rsidRPr="00AC1ED3" w:rsidTr="00282C2E">
        <w:trPr>
          <w:trHeight w:val="540"/>
        </w:trPr>
        <w:tc>
          <w:tcPr>
            <w:tcW w:w="2408" w:type="dxa"/>
            <w:vMerge/>
          </w:tcPr>
          <w:p w:rsidR="000E1391" w:rsidRPr="00AC1ED3" w:rsidRDefault="000E1391" w:rsidP="00282C2E">
            <w:pPr>
              <w:rPr>
                <w:b/>
                <w:bCs/>
                <w:sz w:val="18"/>
                <w:szCs w:val="18"/>
              </w:rPr>
            </w:pPr>
          </w:p>
        </w:tc>
        <w:tc>
          <w:tcPr>
            <w:tcW w:w="1275" w:type="dxa"/>
            <w:vMerge/>
          </w:tcPr>
          <w:p w:rsidR="000E1391" w:rsidRPr="00AC1ED3" w:rsidRDefault="000E1391" w:rsidP="00282C2E">
            <w:pP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 1. Фундаменты  </w:t>
            </w:r>
            <w:r w:rsidRPr="00AC1ED3">
              <w:rPr>
                <w:sz w:val="18"/>
                <w:szCs w:val="18"/>
              </w:rPr>
              <w:t> </w:t>
            </w:r>
          </w:p>
        </w:tc>
        <w:tc>
          <w:tcPr>
            <w:tcW w:w="1134" w:type="dxa"/>
            <w:vAlign w:val="center"/>
          </w:tcPr>
          <w:p w:rsidR="000E1391" w:rsidRPr="00AC1ED3" w:rsidRDefault="000E1391" w:rsidP="000E1391">
            <w:pPr>
              <w:jc w:val="center"/>
              <w:rPr>
                <w:b/>
                <w:sz w:val="18"/>
                <w:szCs w:val="18"/>
              </w:rPr>
            </w:pPr>
            <w:r>
              <w:rPr>
                <w:b/>
                <w:sz w:val="18"/>
                <w:szCs w:val="18"/>
              </w:rPr>
              <w:t>0,36</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02217" w:rsidRDefault="000E1391" w:rsidP="00282C2E">
            <w:pPr>
              <w:rPr>
                <w:sz w:val="18"/>
                <w:szCs w:val="18"/>
              </w:rPr>
            </w:pPr>
          </w:p>
          <w:p w:rsidR="000E1391" w:rsidRPr="00AC1ED3" w:rsidRDefault="000E1391" w:rsidP="000E1391">
            <w:pPr>
              <w:pStyle w:val="a4"/>
              <w:numPr>
                <w:ilvl w:val="1"/>
                <w:numId w:val="25"/>
              </w:numPr>
              <w:suppressAutoHyphens w:val="0"/>
              <w:spacing w:after="0"/>
              <w:ind w:left="0" w:firstLine="0"/>
              <w:rPr>
                <w:sz w:val="18"/>
                <w:szCs w:val="18"/>
              </w:rPr>
            </w:pPr>
            <w:r w:rsidRPr="00AC1ED3">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0E1391">
            <w:pPr>
              <w:jc w:val="center"/>
              <w:rPr>
                <w:sz w:val="18"/>
                <w:szCs w:val="18"/>
              </w:rPr>
            </w:pPr>
            <w:r>
              <w:rPr>
                <w:sz w:val="18"/>
                <w:szCs w:val="18"/>
              </w:rPr>
              <w:t>0,36</w:t>
            </w:r>
          </w:p>
        </w:tc>
      </w:tr>
      <w:tr w:rsidR="000E1391" w:rsidRPr="00AC1ED3" w:rsidTr="00282C2E">
        <w:trPr>
          <w:trHeight w:val="540"/>
        </w:trPr>
        <w:tc>
          <w:tcPr>
            <w:tcW w:w="2408" w:type="dxa"/>
            <w:vMerge/>
          </w:tcPr>
          <w:p w:rsidR="000E1391" w:rsidRPr="00AC1ED3" w:rsidRDefault="000E1391" w:rsidP="00282C2E">
            <w:pPr>
              <w:rPr>
                <w:b/>
                <w:bCs/>
                <w:sz w:val="18"/>
                <w:szCs w:val="18"/>
              </w:rPr>
            </w:pPr>
          </w:p>
        </w:tc>
        <w:tc>
          <w:tcPr>
            <w:tcW w:w="1275" w:type="dxa"/>
            <w:vMerge/>
          </w:tcPr>
          <w:p w:rsidR="000E1391" w:rsidRPr="00AC1ED3" w:rsidRDefault="000E1391" w:rsidP="00282C2E">
            <w:pP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2. Стены</w:t>
            </w:r>
          </w:p>
        </w:tc>
        <w:tc>
          <w:tcPr>
            <w:tcW w:w="1134" w:type="dxa"/>
            <w:vAlign w:val="center"/>
          </w:tcPr>
          <w:p w:rsidR="000E1391" w:rsidRPr="00AC1ED3" w:rsidRDefault="000E1391" w:rsidP="00282C2E">
            <w:pPr>
              <w:jc w:val="center"/>
              <w:rPr>
                <w:b/>
                <w:sz w:val="18"/>
                <w:szCs w:val="18"/>
              </w:rPr>
            </w:pPr>
            <w:r>
              <w:rPr>
                <w:b/>
                <w:sz w:val="18"/>
                <w:szCs w:val="18"/>
              </w:rPr>
              <w:t>0,36</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0E1391">
            <w:pPr>
              <w:jc w:val="center"/>
              <w:rPr>
                <w:sz w:val="18"/>
                <w:szCs w:val="18"/>
              </w:rPr>
            </w:pPr>
            <w:r>
              <w:rPr>
                <w:sz w:val="18"/>
                <w:szCs w:val="18"/>
              </w:rPr>
              <w:t>0,36</w:t>
            </w:r>
          </w:p>
        </w:tc>
      </w:tr>
      <w:tr w:rsidR="000E1391" w:rsidRPr="00AC1ED3" w:rsidTr="00282C2E">
        <w:trPr>
          <w:trHeight w:val="540"/>
        </w:trPr>
        <w:tc>
          <w:tcPr>
            <w:tcW w:w="2408" w:type="dxa"/>
            <w:vMerge/>
          </w:tcPr>
          <w:p w:rsidR="000E1391" w:rsidRPr="00AC1ED3" w:rsidRDefault="000E1391" w:rsidP="00282C2E">
            <w:pPr>
              <w:rPr>
                <w:b/>
                <w:bCs/>
                <w:sz w:val="18"/>
                <w:szCs w:val="18"/>
              </w:rPr>
            </w:pPr>
          </w:p>
        </w:tc>
        <w:tc>
          <w:tcPr>
            <w:tcW w:w="1275" w:type="dxa"/>
            <w:vMerge/>
          </w:tcPr>
          <w:p w:rsidR="000E1391" w:rsidRPr="00AC1ED3" w:rsidRDefault="000E1391" w:rsidP="00282C2E">
            <w:pP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3. Перекрытия и покрытия</w:t>
            </w:r>
            <w:r w:rsidRPr="00AC1ED3">
              <w:rPr>
                <w:sz w:val="18"/>
                <w:szCs w:val="18"/>
              </w:rPr>
              <w:t> </w:t>
            </w:r>
          </w:p>
        </w:tc>
        <w:tc>
          <w:tcPr>
            <w:tcW w:w="1134" w:type="dxa"/>
            <w:vAlign w:val="center"/>
          </w:tcPr>
          <w:p w:rsidR="000E1391" w:rsidRPr="00AC1ED3" w:rsidRDefault="000E1391" w:rsidP="000E1391">
            <w:pPr>
              <w:jc w:val="center"/>
              <w:rPr>
                <w:b/>
                <w:sz w:val="18"/>
                <w:szCs w:val="18"/>
              </w:rPr>
            </w:pPr>
            <w:r>
              <w:rPr>
                <w:b/>
                <w:sz w:val="18"/>
                <w:szCs w:val="18"/>
              </w:rPr>
              <w:t>0,11</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3.1.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rPr>
              <w:t>перкрытий</w:t>
            </w:r>
            <w:proofErr w:type="spellEnd"/>
            <w:r w:rsidRPr="00AC1ED3">
              <w:rPr>
                <w:sz w:val="18"/>
                <w:szCs w:val="18"/>
              </w:rPr>
              <w:t xml:space="preserve"> и покрытий с обязательным составлением акта</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0E1391">
            <w:pPr>
              <w:jc w:val="center"/>
              <w:rPr>
                <w:sz w:val="18"/>
                <w:szCs w:val="18"/>
              </w:rPr>
            </w:pPr>
            <w:r>
              <w:rPr>
                <w:sz w:val="18"/>
                <w:szCs w:val="18"/>
              </w:rPr>
              <w:t>0,11</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4. Крыши</w:t>
            </w:r>
            <w:r w:rsidRPr="00AC1ED3">
              <w:rPr>
                <w:sz w:val="18"/>
                <w:szCs w:val="18"/>
              </w:rPr>
              <w:t> </w:t>
            </w:r>
          </w:p>
        </w:tc>
        <w:tc>
          <w:tcPr>
            <w:tcW w:w="1134" w:type="dxa"/>
            <w:vAlign w:val="center"/>
          </w:tcPr>
          <w:p w:rsidR="000E1391" w:rsidRPr="00AC1ED3" w:rsidRDefault="00D42017" w:rsidP="00282C2E">
            <w:pPr>
              <w:jc w:val="center"/>
              <w:rPr>
                <w:b/>
                <w:sz w:val="18"/>
                <w:szCs w:val="18"/>
              </w:rPr>
            </w:pPr>
            <w:r>
              <w:rPr>
                <w:b/>
                <w:sz w:val="18"/>
                <w:szCs w:val="18"/>
              </w:rPr>
              <w:t>9,91</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4.1. Ремонт кровли с заменой покрытия. Устранение протечек кровли.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 незамедлительно</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D42017" w:rsidP="00282C2E">
            <w:pPr>
              <w:jc w:val="center"/>
              <w:rPr>
                <w:sz w:val="18"/>
                <w:szCs w:val="18"/>
              </w:rPr>
            </w:pPr>
            <w:r>
              <w:rPr>
                <w:sz w:val="18"/>
                <w:szCs w:val="18"/>
              </w:rPr>
              <w:t>9,17</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4.2. Обследование с выявлением деформаций и </w:t>
            </w:r>
            <w:proofErr w:type="spellStart"/>
            <w:r w:rsidRPr="00AC1ED3">
              <w:rPr>
                <w:sz w:val="18"/>
                <w:szCs w:val="18"/>
              </w:rPr>
              <w:t>повреждени</w:t>
            </w:r>
            <w:proofErr w:type="spellEnd"/>
            <w:r w:rsidRPr="00AC1ED3">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0E1391">
            <w:pPr>
              <w:jc w:val="center"/>
              <w:rPr>
                <w:sz w:val="18"/>
                <w:szCs w:val="18"/>
              </w:rPr>
            </w:pPr>
            <w:r>
              <w:rPr>
                <w:sz w:val="18"/>
                <w:szCs w:val="18"/>
              </w:rPr>
              <w:t>0,09</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4.3.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42017">
            <w:pPr>
              <w:jc w:val="center"/>
              <w:rPr>
                <w:sz w:val="18"/>
                <w:szCs w:val="18"/>
              </w:rPr>
            </w:pPr>
            <w:r>
              <w:rPr>
                <w:sz w:val="18"/>
                <w:szCs w:val="18"/>
              </w:rPr>
              <w:t>0,3</w:t>
            </w:r>
            <w:r w:rsidR="00D42017">
              <w:rPr>
                <w:sz w:val="18"/>
                <w:szCs w:val="18"/>
              </w:rPr>
              <w:t>2</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4.4. Очистка кровли от скопления снега и наледи;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 xml:space="preserve">по мере необходимости в холодное время года </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282C2E">
            <w:pPr>
              <w:jc w:val="center"/>
              <w:rPr>
                <w:sz w:val="18"/>
                <w:szCs w:val="18"/>
              </w:rPr>
            </w:pPr>
            <w:r>
              <w:rPr>
                <w:sz w:val="18"/>
                <w:szCs w:val="18"/>
              </w:rPr>
              <w:t>0,33</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5. Лестницы</w:t>
            </w:r>
          </w:p>
        </w:tc>
        <w:tc>
          <w:tcPr>
            <w:tcW w:w="1134" w:type="dxa"/>
            <w:vAlign w:val="center"/>
          </w:tcPr>
          <w:p w:rsidR="000E1391" w:rsidRPr="00AC1ED3" w:rsidRDefault="000E1391" w:rsidP="00D42017">
            <w:pPr>
              <w:jc w:val="center"/>
              <w:rPr>
                <w:b/>
                <w:sz w:val="18"/>
                <w:szCs w:val="18"/>
              </w:rPr>
            </w:pPr>
            <w:r>
              <w:rPr>
                <w:b/>
                <w:sz w:val="18"/>
                <w:szCs w:val="18"/>
              </w:rPr>
              <w:t>0,2</w:t>
            </w:r>
            <w:r w:rsidR="00D42017">
              <w:rPr>
                <w:b/>
                <w:sz w:val="18"/>
                <w:szCs w:val="18"/>
              </w:rPr>
              <w:t>9</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97AFE">
            <w:pPr>
              <w:jc w:val="center"/>
              <w:rPr>
                <w:sz w:val="18"/>
                <w:szCs w:val="18"/>
              </w:rPr>
            </w:pPr>
            <w:r>
              <w:rPr>
                <w:sz w:val="18"/>
                <w:szCs w:val="18"/>
              </w:rPr>
              <w:t>0,2</w:t>
            </w:r>
            <w:r w:rsidR="00D42017">
              <w:rPr>
                <w:sz w:val="18"/>
                <w:szCs w:val="18"/>
              </w:rPr>
              <w:t>9</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6. Содержание фасадов</w:t>
            </w:r>
            <w:r w:rsidRPr="00AC1ED3">
              <w:rPr>
                <w:sz w:val="18"/>
                <w:szCs w:val="18"/>
              </w:rPr>
              <w:t> </w:t>
            </w:r>
          </w:p>
        </w:tc>
        <w:tc>
          <w:tcPr>
            <w:tcW w:w="1134" w:type="dxa"/>
            <w:vAlign w:val="center"/>
          </w:tcPr>
          <w:p w:rsidR="000E1391" w:rsidRPr="00AC1ED3" w:rsidRDefault="000E1391" w:rsidP="00D42017">
            <w:pPr>
              <w:jc w:val="center"/>
              <w:rPr>
                <w:sz w:val="18"/>
                <w:szCs w:val="18"/>
              </w:rPr>
            </w:pPr>
            <w:r>
              <w:rPr>
                <w:sz w:val="18"/>
                <w:szCs w:val="18"/>
              </w:rPr>
              <w:t>0,3</w:t>
            </w:r>
            <w:r w:rsidR="00D42017">
              <w:rPr>
                <w:sz w:val="18"/>
                <w:szCs w:val="18"/>
              </w:rPr>
              <w:t>7</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6.1. Восстановление или замена отдельных элементов крылец и зонтов над входами в здание;</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42017">
            <w:pPr>
              <w:jc w:val="center"/>
              <w:rPr>
                <w:sz w:val="18"/>
                <w:szCs w:val="18"/>
              </w:rPr>
            </w:pPr>
            <w:r>
              <w:rPr>
                <w:sz w:val="18"/>
                <w:szCs w:val="18"/>
              </w:rPr>
              <w:t>0,</w:t>
            </w:r>
            <w:r w:rsidR="00497AFE">
              <w:rPr>
                <w:sz w:val="18"/>
                <w:szCs w:val="18"/>
              </w:rPr>
              <w:t>2</w:t>
            </w:r>
            <w:r w:rsidR="00D42017">
              <w:rPr>
                <w:sz w:val="18"/>
                <w:szCs w:val="18"/>
              </w:rPr>
              <w:t>4</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 xml:space="preserve">по мере необходимости 1 раз в год </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97AFE">
            <w:pPr>
              <w:jc w:val="center"/>
              <w:rPr>
                <w:sz w:val="18"/>
                <w:szCs w:val="18"/>
              </w:rPr>
            </w:pPr>
            <w:r>
              <w:rPr>
                <w:sz w:val="18"/>
                <w:szCs w:val="18"/>
              </w:rPr>
              <w:t>0,1</w:t>
            </w:r>
            <w:r w:rsidR="00497AFE">
              <w:rPr>
                <w:sz w:val="18"/>
                <w:szCs w:val="18"/>
              </w:rPr>
              <w:t>3</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7. Внутренняя отделка</w:t>
            </w:r>
          </w:p>
        </w:tc>
        <w:tc>
          <w:tcPr>
            <w:tcW w:w="1134" w:type="dxa"/>
            <w:vAlign w:val="center"/>
          </w:tcPr>
          <w:p w:rsidR="000E1391" w:rsidRPr="00AC1ED3" w:rsidRDefault="00D42017" w:rsidP="00497AFE">
            <w:pPr>
              <w:rPr>
                <w:b/>
                <w:sz w:val="18"/>
                <w:szCs w:val="18"/>
              </w:rPr>
            </w:pPr>
            <w:r>
              <w:rPr>
                <w:b/>
                <w:sz w:val="18"/>
                <w:szCs w:val="18"/>
              </w:rPr>
              <w:t>1,11</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D42017" w:rsidP="00497AFE">
            <w:pPr>
              <w:jc w:val="center"/>
              <w:rPr>
                <w:sz w:val="18"/>
                <w:szCs w:val="18"/>
              </w:rPr>
            </w:pPr>
            <w:r>
              <w:rPr>
                <w:sz w:val="18"/>
                <w:szCs w:val="18"/>
              </w:rPr>
              <w:t>1,11</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8. Содержание оконных и дверных заполнений помещений, относящихся к общему имуществу в многоквартирном доме:</w:t>
            </w:r>
          </w:p>
        </w:tc>
        <w:tc>
          <w:tcPr>
            <w:tcW w:w="1134" w:type="dxa"/>
            <w:vAlign w:val="center"/>
          </w:tcPr>
          <w:p w:rsidR="000E1391" w:rsidRPr="00AC1ED3" w:rsidRDefault="000E1391" w:rsidP="00D42017">
            <w:pPr>
              <w:jc w:val="center"/>
              <w:rPr>
                <w:b/>
                <w:sz w:val="18"/>
                <w:szCs w:val="18"/>
              </w:rPr>
            </w:pPr>
            <w:r>
              <w:rPr>
                <w:b/>
                <w:sz w:val="18"/>
                <w:szCs w:val="18"/>
              </w:rPr>
              <w:t>0,</w:t>
            </w:r>
            <w:r w:rsidR="00497AFE">
              <w:rPr>
                <w:b/>
                <w:sz w:val="18"/>
                <w:szCs w:val="18"/>
              </w:rPr>
              <w:t>2</w:t>
            </w:r>
            <w:r w:rsidR="00D42017">
              <w:rPr>
                <w:b/>
                <w:sz w:val="18"/>
                <w:szCs w:val="18"/>
              </w:rPr>
              <w:t>1</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8.1.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42017">
            <w:pPr>
              <w:jc w:val="center"/>
              <w:rPr>
                <w:sz w:val="18"/>
                <w:szCs w:val="18"/>
              </w:rPr>
            </w:pPr>
            <w:r>
              <w:rPr>
                <w:sz w:val="18"/>
                <w:szCs w:val="18"/>
              </w:rPr>
              <w:t>0,</w:t>
            </w:r>
            <w:r w:rsidR="00D42017">
              <w:rPr>
                <w:sz w:val="18"/>
                <w:szCs w:val="18"/>
              </w:rPr>
              <w:t>17</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8.2. Замена разбитых стекол</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282C2E">
            <w:pPr>
              <w:jc w:val="center"/>
              <w:rPr>
                <w:sz w:val="18"/>
                <w:szCs w:val="18"/>
              </w:rPr>
            </w:pPr>
            <w:r>
              <w:rPr>
                <w:sz w:val="18"/>
                <w:szCs w:val="18"/>
              </w:rPr>
              <w:t>0,03</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8.3. Мелкий ремонт дверных заполнений</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42017">
            <w:pPr>
              <w:jc w:val="center"/>
              <w:rPr>
                <w:sz w:val="18"/>
                <w:szCs w:val="18"/>
              </w:rPr>
            </w:pPr>
            <w:r>
              <w:rPr>
                <w:sz w:val="18"/>
                <w:szCs w:val="18"/>
              </w:rPr>
              <w:t>0,0</w:t>
            </w:r>
            <w:r w:rsidR="00D42017">
              <w:rPr>
                <w:sz w:val="18"/>
                <w:szCs w:val="18"/>
              </w:rPr>
              <w:t>1</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9. Содержание систем централизованного теплоснабжения</w:t>
            </w:r>
          </w:p>
        </w:tc>
        <w:tc>
          <w:tcPr>
            <w:tcW w:w="1134" w:type="dxa"/>
            <w:vAlign w:val="center"/>
          </w:tcPr>
          <w:p w:rsidR="000E1391" w:rsidRPr="00AC1ED3" w:rsidRDefault="000E1391" w:rsidP="00497AFE">
            <w:pPr>
              <w:jc w:val="center"/>
              <w:rPr>
                <w:b/>
                <w:sz w:val="18"/>
                <w:szCs w:val="18"/>
              </w:rPr>
            </w:pPr>
            <w:r>
              <w:rPr>
                <w:b/>
                <w:sz w:val="18"/>
                <w:szCs w:val="18"/>
              </w:rPr>
              <w:t>2,</w:t>
            </w:r>
            <w:r w:rsidR="00497AFE">
              <w:rPr>
                <w:b/>
                <w:sz w:val="18"/>
                <w:szCs w:val="18"/>
              </w:rPr>
              <w:t>2</w:t>
            </w:r>
            <w:r w:rsidR="00D42017">
              <w:rPr>
                <w:b/>
                <w:sz w:val="18"/>
                <w:szCs w:val="18"/>
              </w:rPr>
              <w:t>9</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9.1. Осмотр системы отопления здания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1 раз в год</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97AFE">
            <w:pPr>
              <w:jc w:val="center"/>
              <w:rPr>
                <w:sz w:val="18"/>
                <w:szCs w:val="18"/>
              </w:rPr>
            </w:pPr>
            <w:r>
              <w:rPr>
                <w:sz w:val="18"/>
                <w:szCs w:val="18"/>
              </w:rPr>
              <w:t>0,2</w:t>
            </w:r>
            <w:r w:rsidR="00497AFE">
              <w:rPr>
                <w:sz w:val="18"/>
                <w:szCs w:val="18"/>
              </w:rPr>
              <w:t>3</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9.2. Промывка системы отопления здания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1 раз в год</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42017">
            <w:pPr>
              <w:jc w:val="center"/>
              <w:rPr>
                <w:sz w:val="18"/>
                <w:szCs w:val="18"/>
              </w:rPr>
            </w:pPr>
            <w:r>
              <w:rPr>
                <w:sz w:val="18"/>
                <w:szCs w:val="18"/>
              </w:rPr>
              <w:t>0,</w:t>
            </w:r>
            <w:r w:rsidR="00497AFE">
              <w:rPr>
                <w:sz w:val="18"/>
                <w:szCs w:val="18"/>
              </w:rPr>
              <w:t>4</w:t>
            </w:r>
            <w:r w:rsidR="00D42017">
              <w:rPr>
                <w:sz w:val="18"/>
                <w:szCs w:val="18"/>
              </w:rPr>
              <w:t>7</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9.3. Консервация системы отопления. </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1 раз в год</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11B94">
            <w:pPr>
              <w:jc w:val="center"/>
              <w:rPr>
                <w:sz w:val="18"/>
                <w:szCs w:val="18"/>
              </w:rPr>
            </w:pPr>
            <w:r>
              <w:rPr>
                <w:sz w:val="18"/>
                <w:szCs w:val="18"/>
              </w:rPr>
              <w:t>0,</w:t>
            </w:r>
            <w:r w:rsidR="00497AFE">
              <w:rPr>
                <w:sz w:val="18"/>
                <w:szCs w:val="18"/>
              </w:rPr>
              <w:t>6</w:t>
            </w:r>
            <w:r w:rsidR="00D11B94">
              <w:rPr>
                <w:sz w:val="18"/>
                <w:szCs w:val="18"/>
              </w:rPr>
              <w:t>4</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9.4. Удаление воздуха из системы отопления;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282C2E">
            <w:pPr>
              <w:jc w:val="center"/>
              <w:rPr>
                <w:sz w:val="18"/>
                <w:szCs w:val="18"/>
              </w:rPr>
            </w:pPr>
            <w:r>
              <w:rPr>
                <w:sz w:val="18"/>
                <w:szCs w:val="18"/>
              </w:rPr>
              <w:t>0,03</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9.5. Временная заделка свищей (установка хомута) на трубопроводах отопления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282C2E">
            <w:pPr>
              <w:jc w:val="center"/>
              <w:rPr>
                <w:sz w:val="18"/>
                <w:szCs w:val="18"/>
              </w:rPr>
            </w:pPr>
            <w:r>
              <w:rPr>
                <w:sz w:val="18"/>
                <w:szCs w:val="18"/>
              </w:rPr>
              <w:t>0,01</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9.6.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AC1ED3">
              <w:rPr>
                <w:sz w:val="18"/>
                <w:szCs w:val="18"/>
              </w:rPr>
              <w:t>общедомовом</w:t>
            </w:r>
            <w:proofErr w:type="spellEnd"/>
            <w:r w:rsidRPr="00AC1ED3">
              <w:rPr>
                <w:sz w:val="18"/>
                <w:szCs w:val="18"/>
              </w:rPr>
              <w:t xml:space="preserve"> имуществе.</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11B94">
            <w:pPr>
              <w:jc w:val="center"/>
              <w:rPr>
                <w:sz w:val="18"/>
                <w:szCs w:val="18"/>
              </w:rPr>
            </w:pPr>
            <w:r>
              <w:rPr>
                <w:sz w:val="18"/>
                <w:szCs w:val="18"/>
              </w:rPr>
              <w:t>0,</w:t>
            </w:r>
            <w:r w:rsidR="00D11B94">
              <w:rPr>
                <w:sz w:val="18"/>
                <w:szCs w:val="18"/>
              </w:rPr>
              <w:t>90</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9C1070" w:rsidRDefault="000E1391" w:rsidP="00282C2E">
            <w:pPr>
              <w:rPr>
                <w:sz w:val="18"/>
                <w:szCs w:val="18"/>
              </w:rPr>
            </w:pPr>
            <w:r w:rsidRPr="009C1070">
              <w:rPr>
                <w:b/>
                <w:bCs/>
                <w:sz w:val="18"/>
                <w:szCs w:val="18"/>
              </w:rPr>
              <w:t>1</w:t>
            </w:r>
            <w:r>
              <w:rPr>
                <w:b/>
                <w:bCs/>
                <w:sz w:val="18"/>
                <w:szCs w:val="18"/>
              </w:rPr>
              <w:t>0</w:t>
            </w:r>
            <w:r w:rsidRPr="009C1070">
              <w:rPr>
                <w:b/>
                <w:bCs/>
                <w:sz w:val="18"/>
                <w:szCs w:val="18"/>
              </w:rPr>
              <w:t>. Содержания систем централизованного водоснабжение и водоотведение</w:t>
            </w:r>
          </w:p>
        </w:tc>
        <w:tc>
          <w:tcPr>
            <w:tcW w:w="1134" w:type="dxa"/>
            <w:vAlign w:val="center"/>
          </w:tcPr>
          <w:p w:rsidR="000E1391" w:rsidRPr="00707F55" w:rsidRDefault="000E1391" w:rsidP="00D11B94">
            <w:pPr>
              <w:jc w:val="center"/>
              <w:rPr>
                <w:b/>
                <w:sz w:val="18"/>
                <w:szCs w:val="18"/>
              </w:rPr>
            </w:pPr>
            <w:r>
              <w:rPr>
                <w:b/>
                <w:sz w:val="18"/>
                <w:szCs w:val="18"/>
              </w:rPr>
              <w:t>4,</w:t>
            </w:r>
            <w:r w:rsidR="00D11B94">
              <w:rPr>
                <w:b/>
                <w:sz w:val="18"/>
                <w:szCs w:val="18"/>
              </w:rPr>
              <w:t>9</w:t>
            </w:r>
            <w:r w:rsidR="00497AFE">
              <w:rPr>
                <w:b/>
                <w:sz w:val="18"/>
                <w:szCs w:val="18"/>
              </w:rPr>
              <w:t>0</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9C1070" w:rsidRDefault="000E1391" w:rsidP="00282C2E">
            <w:pPr>
              <w:rPr>
                <w:sz w:val="18"/>
                <w:szCs w:val="18"/>
              </w:rPr>
            </w:pPr>
            <w:r w:rsidRPr="009C1070">
              <w:rPr>
                <w:sz w:val="18"/>
                <w:szCs w:val="18"/>
              </w:rPr>
              <w:t>1</w:t>
            </w:r>
            <w:r>
              <w:rPr>
                <w:sz w:val="18"/>
                <w:szCs w:val="18"/>
              </w:rPr>
              <w:t>0</w:t>
            </w:r>
            <w:r w:rsidRPr="009C1070">
              <w:rPr>
                <w:sz w:val="18"/>
                <w:szCs w:val="18"/>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(Подчеканка раструбов чугунных канализационных труб диаметром 100 мм.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847" w:type="dxa"/>
            <w:shd w:val="clear" w:color="auto" w:fill="auto"/>
            <w:noWrap/>
            <w:vAlign w:val="center"/>
          </w:tcPr>
          <w:p w:rsidR="000E1391" w:rsidRDefault="000E1391" w:rsidP="00282C2E">
            <w:pPr>
              <w:jc w:val="center"/>
              <w:rPr>
                <w:sz w:val="18"/>
                <w:szCs w:val="18"/>
              </w:rPr>
            </w:pPr>
            <w:r w:rsidRPr="009C1070">
              <w:rPr>
                <w:sz w:val="18"/>
                <w:szCs w:val="18"/>
              </w:rPr>
              <w:t>по мере </w:t>
            </w:r>
          </w:p>
          <w:p w:rsidR="000E1391" w:rsidRPr="009C1070" w:rsidRDefault="000E1391" w:rsidP="00282C2E">
            <w:pPr>
              <w:jc w:val="center"/>
              <w:rPr>
                <w:sz w:val="18"/>
                <w:szCs w:val="18"/>
              </w:rPr>
            </w:pPr>
            <w:r w:rsidRPr="009C1070">
              <w:rPr>
                <w:sz w:val="18"/>
                <w:szCs w:val="18"/>
              </w:rPr>
              <w:t>необходимости</w:t>
            </w:r>
          </w:p>
        </w:tc>
        <w:tc>
          <w:tcPr>
            <w:tcW w:w="1134" w:type="dxa"/>
          </w:tcPr>
          <w:p w:rsidR="000E1391" w:rsidRPr="009C1070" w:rsidRDefault="000E1391" w:rsidP="00282C2E">
            <w:pPr>
              <w:jc w:val="center"/>
              <w:rPr>
                <w:sz w:val="18"/>
                <w:szCs w:val="18"/>
              </w:rPr>
            </w:pPr>
          </w:p>
        </w:tc>
        <w:tc>
          <w:tcPr>
            <w:tcW w:w="1134" w:type="dxa"/>
            <w:vAlign w:val="center"/>
          </w:tcPr>
          <w:p w:rsidR="000E1391" w:rsidRPr="009C1070" w:rsidRDefault="000E1391" w:rsidP="00D11B94">
            <w:pPr>
              <w:jc w:val="center"/>
              <w:rPr>
                <w:sz w:val="18"/>
                <w:szCs w:val="18"/>
              </w:rPr>
            </w:pPr>
            <w:r>
              <w:rPr>
                <w:sz w:val="18"/>
                <w:szCs w:val="18"/>
              </w:rPr>
              <w:t>4,</w:t>
            </w:r>
            <w:r w:rsidR="00D11B94">
              <w:rPr>
                <w:sz w:val="18"/>
                <w:szCs w:val="18"/>
              </w:rPr>
              <w:t>9</w:t>
            </w:r>
            <w:r w:rsidR="00497AFE">
              <w:rPr>
                <w:sz w:val="18"/>
                <w:szCs w:val="18"/>
              </w:rPr>
              <w:t>0</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 xml:space="preserve">11. Содержание электрооборудования </w:t>
            </w:r>
            <w:r w:rsidRPr="00AC1ED3">
              <w:rPr>
                <w:sz w:val="18"/>
                <w:szCs w:val="18"/>
              </w:rPr>
              <w:t> </w:t>
            </w:r>
          </w:p>
        </w:tc>
        <w:tc>
          <w:tcPr>
            <w:tcW w:w="1134" w:type="dxa"/>
            <w:vAlign w:val="center"/>
          </w:tcPr>
          <w:p w:rsidR="000E1391" w:rsidRPr="00AC1ED3" w:rsidRDefault="000E1391" w:rsidP="00D11B94">
            <w:pPr>
              <w:jc w:val="center"/>
              <w:rPr>
                <w:sz w:val="18"/>
                <w:szCs w:val="18"/>
              </w:rPr>
            </w:pPr>
            <w:r>
              <w:rPr>
                <w:sz w:val="18"/>
                <w:szCs w:val="18"/>
              </w:rPr>
              <w:t>1,</w:t>
            </w:r>
            <w:r w:rsidR="00497AFE">
              <w:rPr>
                <w:sz w:val="18"/>
                <w:szCs w:val="18"/>
              </w:rPr>
              <w:t>1</w:t>
            </w:r>
            <w:r w:rsidR="00D11B94">
              <w:rPr>
                <w:sz w:val="18"/>
                <w:szCs w:val="18"/>
              </w:rPr>
              <w:t>7</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11.1. проверка заземления оболочки </w:t>
            </w:r>
            <w:proofErr w:type="spellStart"/>
            <w:r w:rsidRPr="00AC1ED3">
              <w:rPr>
                <w:sz w:val="18"/>
                <w:szCs w:val="18"/>
              </w:rPr>
              <w:t>электрокабеля</w:t>
            </w:r>
            <w:proofErr w:type="spellEnd"/>
            <w:r w:rsidRPr="00AC1ED3">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 в год</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11B94">
            <w:pPr>
              <w:jc w:val="center"/>
              <w:rPr>
                <w:sz w:val="18"/>
                <w:szCs w:val="18"/>
              </w:rPr>
            </w:pPr>
            <w:r>
              <w:rPr>
                <w:sz w:val="18"/>
                <w:szCs w:val="18"/>
              </w:rPr>
              <w:t>0,</w:t>
            </w:r>
            <w:r w:rsidR="00D11B94">
              <w:rPr>
                <w:sz w:val="18"/>
                <w:szCs w:val="18"/>
              </w:rPr>
              <w:t>18</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11.2. Осмотр линий электрических сетей, арматуры и электрооборудования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w:t>
            </w:r>
          </w:p>
          <w:p w:rsidR="000E1391" w:rsidRPr="00AC1ED3" w:rsidRDefault="000E1391" w:rsidP="00282C2E">
            <w:pPr>
              <w:jc w:val="center"/>
              <w:rPr>
                <w:sz w:val="18"/>
                <w:szCs w:val="18"/>
              </w:rPr>
            </w:pPr>
            <w:r w:rsidRPr="00AC1ED3">
              <w:rPr>
                <w:sz w:val="18"/>
                <w:szCs w:val="18"/>
              </w:rPr>
              <w:t>необходимости,  но не менее 1 раза в год</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97AFE">
            <w:pPr>
              <w:jc w:val="center"/>
              <w:rPr>
                <w:sz w:val="18"/>
                <w:szCs w:val="18"/>
              </w:rPr>
            </w:pPr>
            <w:r>
              <w:rPr>
                <w:sz w:val="18"/>
                <w:szCs w:val="18"/>
              </w:rPr>
              <w:t>0,1</w:t>
            </w:r>
            <w:r w:rsidR="00497AFE">
              <w:rPr>
                <w:sz w:val="18"/>
                <w:szCs w:val="18"/>
              </w:rPr>
              <w:t>9</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11.3. Замена ламп внутреннего и наружного освещения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282C2E">
            <w:pPr>
              <w:jc w:val="center"/>
              <w:rPr>
                <w:sz w:val="18"/>
                <w:szCs w:val="18"/>
              </w:rPr>
            </w:pPr>
            <w:r>
              <w:rPr>
                <w:sz w:val="18"/>
                <w:szCs w:val="18"/>
              </w:rPr>
              <w:t>0,0</w:t>
            </w:r>
            <w:r w:rsidR="00497AFE">
              <w:rPr>
                <w:sz w:val="18"/>
                <w:szCs w:val="18"/>
              </w:rPr>
              <w:t>8</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11.4. Замена </w:t>
            </w:r>
          </w:p>
          <w:p w:rsidR="000E1391" w:rsidRPr="00AC1ED3" w:rsidRDefault="000E1391" w:rsidP="00282C2E">
            <w:pPr>
              <w:rPr>
                <w:sz w:val="18"/>
                <w:szCs w:val="18"/>
              </w:rPr>
            </w:pPr>
            <w:proofErr w:type="spellStart"/>
            <w:r w:rsidRPr="00AC1ED3">
              <w:rPr>
                <w:sz w:val="18"/>
                <w:szCs w:val="18"/>
              </w:rPr>
              <w:t>электроустановочных</w:t>
            </w:r>
            <w:proofErr w:type="spellEnd"/>
            <w:r w:rsidRPr="00AC1ED3">
              <w:rPr>
                <w:sz w:val="18"/>
                <w:szCs w:val="18"/>
              </w:rPr>
              <w:t> </w:t>
            </w:r>
          </w:p>
          <w:p w:rsidR="000E1391" w:rsidRPr="00AC1ED3" w:rsidRDefault="000E1391" w:rsidP="00282C2E">
            <w:pPr>
              <w:rPr>
                <w:sz w:val="18"/>
                <w:szCs w:val="18"/>
              </w:rPr>
            </w:pPr>
            <w:r w:rsidRPr="00AC1ED3">
              <w:rPr>
                <w:sz w:val="18"/>
                <w:szCs w:val="18"/>
              </w:rPr>
              <w:t xml:space="preserve">изделий (розеток, выключателей)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97AFE">
            <w:pPr>
              <w:jc w:val="center"/>
              <w:rPr>
                <w:sz w:val="18"/>
                <w:szCs w:val="18"/>
              </w:rPr>
            </w:pPr>
            <w:r>
              <w:rPr>
                <w:sz w:val="18"/>
                <w:szCs w:val="18"/>
              </w:rPr>
              <w:t>0,</w:t>
            </w:r>
            <w:r w:rsidR="00497AFE">
              <w:rPr>
                <w:sz w:val="18"/>
                <w:szCs w:val="18"/>
              </w:rPr>
              <w:t>30</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11.5. Мелкий ремонт (замена) электропроводки</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D11B94">
            <w:pPr>
              <w:jc w:val="center"/>
              <w:rPr>
                <w:sz w:val="18"/>
                <w:szCs w:val="18"/>
              </w:rPr>
            </w:pPr>
            <w:r>
              <w:rPr>
                <w:sz w:val="18"/>
                <w:szCs w:val="18"/>
              </w:rPr>
              <w:t>0,</w:t>
            </w:r>
            <w:r w:rsidR="00D11B94">
              <w:rPr>
                <w:sz w:val="18"/>
                <w:szCs w:val="18"/>
              </w:rPr>
              <w:t>43</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5248" w:type="dxa"/>
            <w:gridSpan w:val="3"/>
            <w:shd w:val="clear" w:color="auto" w:fill="auto"/>
            <w:noWrap/>
            <w:vAlign w:val="center"/>
          </w:tcPr>
          <w:p w:rsidR="000E1391" w:rsidRPr="00AC1ED3" w:rsidRDefault="000E1391" w:rsidP="00282C2E">
            <w:pPr>
              <w:rPr>
                <w:sz w:val="18"/>
                <w:szCs w:val="18"/>
              </w:rPr>
            </w:pPr>
            <w:r w:rsidRPr="00AC1ED3">
              <w:rPr>
                <w:b/>
                <w:bCs/>
                <w:sz w:val="18"/>
                <w:szCs w:val="18"/>
              </w:rPr>
              <w:t>12. Содержание помещений общего пользования</w:t>
            </w:r>
            <w:r w:rsidRPr="00AC1ED3">
              <w:rPr>
                <w:sz w:val="18"/>
                <w:szCs w:val="18"/>
              </w:rPr>
              <w:t> </w:t>
            </w:r>
          </w:p>
        </w:tc>
        <w:tc>
          <w:tcPr>
            <w:tcW w:w="1134" w:type="dxa"/>
            <w:vAlign w:val="center"/>
          </w:tcPr>
          <w:p w:rsidR="000E1391" w:rsidRPr="00AC1ED3" w:rsidRDefault="00D11B94" w:rsidP="00282C2E">
            <w:pPr>
              <w:jc w:val="center"/>
              <w:rPr>
                <w:b/>
                <w:sz w:val="18"/>
                <w:szCs w:val="18"/>
              </w:rPr>
            </w:pPr>
            <w:r>
              <w:rPr>
                <w:b/>
                <w:sz w:val="18"/>
                <w:szCs w:val="18"/>
              </w:rPr>
              <w:t>2,27</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12.1. Сухая и влажная уборка полов во всех помещениях общего пользования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месяц</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D11B94" w:rsidP="00282C2E">
            <w:pPr>
              <w:jc w:val="center"/>
              <w:rPr>
                <w:sz w:val="18"/>
                <w:szCs w:val="18"/>
              </w:rPr>
            </w:pPr>
            <w:r>
              <w:rPr>
                <w:sz w:val="18"/>
                <w:szCs w:val="18"/>
              </w:rPr>
              <w:t>1,72</w:t>
            </w:r>
          </w:p>
        </w:tc>
      </w:tr>
      <w:tr w:rsidR="000E1391" w:rsidRPr="00AC1ED3" w:rsidTr="00282C2E">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12.2. Мытье перил, дверей, плафонов, окон, рам, подоконников, почтовых ящиков в помещениях общего пользования</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D11B94" w:rsidP="00282C2E">
            <w:pPr>
              <w:jc w:val="center"/>
              <w:rPr>
                <w:sz w:val="18"/>
                <w:szCs w:val="18"/>
              </w:rPr>
            </w:pPr>
            <w:r>
              <w:rPr>
                <w:sz w:val="18"/>
                <w:szCs w:val="18"/>
              </w:rPr>
              <w:t>0,55</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3</w:t>
            </w:r>
            <w:r w:rsidRPr="00AC1ED3">
              <w:rPr>
                <w:b/>
                <w:bCs/>
                <w:sz w:val="18"/>
                <w:szCs w:val="18"/>
              </w:rPr>
              <w:t>. Аварийное обслуживание</w:t>
            </w:r>
          </w:p>
        </w:tc>
        <w:tc>
          <w:tcPr>
            <w:tcW w:w="1847" w:type="dxa"/>
            <w:shd w:val="clear" w:color="auto" w:fill="auto"/>
            <w:noWrap/>
            <w:vAlign w:val="center"/>
          </w:tcPr>
          <w:p w:rsidR="000E1391" w:rsidRPr="00AC1ED3" w:rsidRDefault="000E1391" w:rsidP="00282C2E">
            <w:pPr>
              <w:rPr>
                <w:sz w:val="18"/>
                <w:szCs w:val="18"/>
              </w:rPr>
            </w:pPr>
            <w:r w:rsidRPr="00AC1ED3">
              <w:rPr>
                <w:sz w:val="18"/>
                <w:szCs w:val="18"/>
              </w:rPr>
              <w:t>постоянно</w:t>
            </w:r>
            <w:r w:rsidRPr="00AC1ED3">
              <w:rPr>
                <w:sz w:val="18"/>
                <w:szCs w:val="18"/>
              </w:rPr>
              <w:br/>
              <w:t>на системах водоснабжения, теплоснабжения, канализации, энергоснабжения</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0E1391" w:rsidP="00497AFE">
            <w:pPr>
              <w:jc w:val="center"/>
              <w:rPr>
                <w:b/>
                <w:sz w:val="18"/>
                <w:szCs w:val="18"/>
              </w:rPr>
            </w:pPr>
            <w:r>
              <w:rPr>
                <w:b/>
                <w:sz w:val="18"/>
                <w:szCs w:val="18"/>
              </w:rPr>
              <w:t>0,</w:t>
            </w:r>
            <w:r w:rsidR="00497AFE">
              <w:rPr>
                <w:b/>
                <w:sz w:val="18"/>
                <w:szCs w:val="18"/>
              </w:rPr>
              <w:t>41</w:t>
            </w:r>
          </w:p>
        </w:tc>
      </w:tr>
      <w:tr w:rsidR="000E1391" w:rsidRPr="00AC1ED3" w:rsidTr="00282C2E">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4</w:t>
            </w:r>
            <w:r w:rsidRPr="00AC1ED3">
              <w:rPr>
                <w:b/>
                <w:bCs/>
                <w:sz w:val="18"/>
                <w:szCs w:val="18"/>
              </w:rPr>
              <w:t>. Расходы по управлению МКД</w:t>
            </w:r>
          </w:p>
        </w:tc>
        <w:tc>
          <w:tcPr>
            <w:tcW w:w="1847" w:type="dxa"/>
            <w:shd w:val="clear" w:color="auto" w:fill="auto"/>
            <w:noWrap/>
            <w:vAlign w:val="center"/>
          </w:tcPr>
          <w:p w:rsidR="000E1391" w:rsidRPr="00AC1ED3" w:rsidRDefault="000E1391" w:rsidP="00282C2E">
            <w:pPr>
              <w:jc w:val="center"/>
              <w:rPr>
                <w:sz w:val="18"/>
                <w:szCs w:val="18"/>
              </w:rPr>
            </w:pPr>
            <w:r w:rsidRPr="00AC1ED3">
              <w:rPr>
                <w:sz w:val="18"/>
                <w:szCs w:val="18"/>
              </w:rPr>
              <w:t>постоянно</w:t>
            </w:r>
          </w:p>
        </w:tc>
        <w:tc>
          <w:tcPr>
            <w:tcW w:w="1134" w:type="dxa"/>
          </w:tcPr>
          <w:p w:rsidR="000E1391" w:rsidRPr="00AC1ED3" w:rsidRDefault="000E1391" w:rsidP="00282C2E">
            <w:pPr>
              <w:jc w:val="center"/>
              <w:rPr>
                <w:sz w:val="18"/>
                <w:szCs w:val="18"/>
              </w:rPr>
            </w:pPr>
          </w:p>
        </w:tc>
        <w:tc>
          <w:tcPr>
            <w:tcW w:w="1134" w:type="dxa"/>
            <w:vAlign w:val="center"/>
          </w:tcPr>
          <w:p w:rsidR="000E1391" w:rsidRPr="00AC1ED3" w:rsidRDefault="00D11B94" w:rsidP="00282C2E">
            <w:pPr>
              <w:jc w:val="center"/>
              <w:rPr>
                <w:b/>
                <w:sz w:val="18"/>
                <w:szCs w:val="18"/>
              </w:rPr>
            </w:pPr>
            <w:r>
              <w:rPr>
                <w:b/>
                <w:sz w:val="18"/>
                <w:szCs w:val="18"/>
              </w:rPr>
              <w:t>3,23</w:t>
            </w:r>
          </w:p>
        </w:tc>
      </w:tr>
      <w:tr w:rsidR="00D11B94" w:rsidRPr="00AC1ED3" w:rsidTr="00187CB2">
        <w:trPr>
          <w:trHeight w:val="2573"/>
        </w:trPr>
        <w:tc>
          <w:tcPr>
            <w:tcW w:w="2408" w:type="dxa"/>
          </w:tcPr>
          <w:p w:rsidR="00D11B94" w:rsidRPr="00AC1ED3" w:rsidRDefault="00D11B94" w:rsidP="00187CB2">
            <w:pPr>
              <w:pStyle w:val="a4"/>
              <w:numPr>
                <w:ilvl w:val="0"/>
                <w:numId w:val="21"/>
              </w:numPr>
              <w:suppressAutoHyphens w:val="0"/>
              <w:spacing w:after="0"/>
              <w:ind w:left="0" w:firstLine="0"/>
              <w:jc w:val="left"/>
              <w:rPr>
                <w:b/>
                <w:bCs/>
                <w:sz w:val="18"/>
                <w:szCs w:val="18"/>
              </w:rPr>
            </w:pPr>
            <w:r w:rsidRPr="00606840">
              <w:rPr>
                <w:b/>
                <w:bCs/>
                <w:color w:val="000000"/>
                <w:sz w:val="18"/>
                <w:szCs w:val="18"/>
              </w:rPr>
              <w:t>Кирпичные или панельные одно- и двух- этажные дома,  с видами благоустройства (централизованное теплоснабжение</w:t>
            </w:r>
            <w:r>
              <w:rPr>
                <w:b/>
                <w:bCs/>
                <w:color w:val="000000"/>
                <w:sz w:val="18"/>
                <w:szCs w:val="18"/>
              </w:rPr>
              <w:t xml:space="preserve"> и печное о</w:t>
            </w:r>
            <w:r w:rsidR="00187CB2">
              <w:rPr>
                <w:b/>
                <w:bCs/>
                <w:color w:val="000000"/>
                <w:sz w:val="18"/>
                <w:szCs w:val="18"/>
              </w:rPr>
              <w:t>т</w:t>
            </w:r>
            <w:r>
              <w:rPr>
                <w:b/>
                <w:bCs/>
                <w:color w:val="000000"/>
                <w:sz w:val="18"/>
                <w:szCs w:val="18"/>
              </w:rPr>
              <w:t>опление</w:t>
            </w:r>
            <w:r w:rsidRPr="00606840">
              <w:rPr>
                <w:b/>
                <w:bCs/>
                <w:color w:val="000000"/>
                <w:sz w:val="18"/>
                <w:szCs w:val="18"/>
              </w:rPr>
              <w:t>, холодное и горячее водоснабжение, водоотведение) с местами общего пользования</w:t>
            </w:r>
            <w:r>
              <w:rPr>
                <w:b/>
                <w:bCs/>
                <w:color w:val="000000"/>
                <w:sz w:val="18"/>
                <w:szCs w:val="18"/>
              </w:rPr>
              <w:t xml:space="preserve">, </w:t>
            </w:r>
          </w:p>
        </w:tc>
        <w:tc>
          <w:tcPr>
            <w:tcW w:w="1275" w:type="dxa"/>
          </w:tcPr>
          <w:p w:rsidR="00D11B94" w:rsidRPr="00AC1ED3" w:rsidRDefault="00187CB2" w:rsidP="00DC4529">
            <w:pPr>
              <w:jc w:val="center"/>
              <w:rPr>
                <w:b/>
                <w:bCs/>
                <w:sz w:val="18"/>
                <w:szCs w:val="18"/>
              </w:rPr>
            </w:pPr>
            <w:r>
              <w:rPr>
                <w:b/>
                <w:bCs/>
                <w:sz w:val="18"/>
                <w:szCs w:val="18"/>
              </w:rPr>
              <w:t>1913,10</w:t>
            </w:r>
          </w:p>
        </w:tc>
        <w:tc>
          <w:tcPr>
            <w:tcW w:w="2267" w:type="dxa"/>
            <w:shd w:val="clear" w:color="auto" w:fill="auto"/>
            <w:noWrap/>
            <w:vAlign w:val="center"/>
          </w:tcPr>
          <w:p w:rsidR="00D11B94" w:rsidRPr="00AC1ED3" w:rsidRDefault="00D11B94" w:rsidP="00DC4529">
            <w:pPr>
              <w:jc w:val="center"/>
              <w:rPr>
                <w:b/>
                <w:bCs/>
                <w:sz w:val="18"/>
                <w:szCs w:val="18"/>
              </w:rPr>
            </w:pPr>
          </w:p>
        </w:tc>
        <w:tc>
          <w:tcPr>
            <w:tcW w:w="1847" w:type="dxa"/>
            <w:shd w:val="clear" w:color="auto" w:fill="auto"/>
            <w:noWrap/>
            <w:vAlign w:val="center"/>
          </w:tcPr>
          <w:p w:rsidR="00D11B94" w:rsidRPr="00AC1ED3" w:rsidRDefault="00D11B94" w:rsidP="00DC4529">
            <w:pPr>
              <w:jc w:val="center"/>
              <w:rPr>
                <w:b/>
                <w:bCs/>
                <w:sz w:val="18"/>
                <w:szCs w:val="18"/>
              </w:rPr>
            </w:pPr>
          </w:p>
        </w:tc>
        <w:tc>
          <w:tcPr>
            <w:tcW w:w="1134" w:type="dxa"/>
          </w:tcPr>
          <w:p w:rsidR="00D11B94" w:rsidRPr="00AC1ED3" w:rsidRDefault="00187CB2" w:rsidP="00DC4529">
            <w:pPr>
              <w:jc w:val="center"/>
              <w:rPr>
                <w:b/>
                <w:bCs/>
                <w:sz w:val="18"/>
                <w:szCs w:val="18"/>
              </w:rPr>
            </w:pPr>
            <w:r>
              <w:rPr>
                <w:b/>
                <w:bCs/>
                <w:sz w:val="18"/>
                <w:szCs w:val="18"/>
              </w:rPr>
              <w:t>493120,66</w:t>
            </w:r>
          </w:p>
        </w:tc>
        <w:tc>
          <w:tcPr>
            <w:tcW w:w="1134" w:type="dxa"/>
          </w:tcPr>
          <w:p w:rsidR="00D11B94" w:rsidRPr="00AC1ED3" w:rsidRDefault="00187CB2" w:rsidP="00DC4529">
            <w:pPr>
              <w:jc w:val="center"/>
              <w:rPr>
                <w:b/>
                <w:bCs/>
                <w:sz w:val="18"/>
                <w:szCs w:val="18"/>
              </w:rPr>
            </w:pPr>
            <w:r>
              <w:rPr>
                <w:b/>
                <w:bCs/>
                <w:sz w:val="18"/>
                <w:szCs w:val="18"/>
              </w:rPr>
              <w:t>21,48</w:t>
            </w:r>
          </w:p>
        </w:tc>
      </w:tr>
      <w:tr w:rsidR="00D11B94" w:rsidRPr="00AC1ED3" w:rsidTr="00282C2E">
        <w:trPr>
          <w:trHeight w:val="540"/>
        </w:trPr>
        <w:tc>
          <w:tcPr>
            <w:tcW w:w="2408" w:type="dxa"/>
          </w:tcPr>
          <w:p w:rsidR="00D11B94" w:rsidRPr="00AC1ED3" w:rsidRDefault="00D11B94" w:rsidP="00DC4529">
            <w:pPr>
              <w:rPr>
                <w:b/>
                <w:bCs/>
                <w:sz w:val="18"/>
                <w:szCs w:val="18"/>
              </w:rPr>
            </w:pPr>
          </w:p>
        </w:tc>
        <w:tc>
          <w:tcPr>
            <w:tcW w:w="1275" w:type="dxa"/>
          </w:tcPr>
          <w:p w:rsidR="00D11B94" w:rsidRPr="00AC1ED3" w:rsidRDefault="00D11B94" w:rsidP="00DC4529">
            <w:pP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 1. Фундаменты  </w:t>
            </w:r>
            <w:r w:rsidRPr="00AC1ED3">
              <w:rPr>
                <w:sz w:val="18"/>
                <w:szCs w:val="18"/>
              </w:rPr>
              <w:t> </w:t>
            </w:r>
          </w:p>
        </w:tc>
        <w:tc>
          <w:tcPr>
            <w:tcW w:w="1847" w:type="dxa"/>
            <w:shd w:val="clear" w:color="auto" w:fill="auto"/>
            <w:noWrap/>
            <w:vAlign w:val="center"/>
          </w:tcPr>
          <w:p w:rsidR="00D11B94" w:rsidRPr="00AC1ED3" w:rsidRDefault="00D11B94" w:rsidP="00DC4529">
            <w:pPr>
              <w:jc w:val="center"/>
              <w:rPr>
                <w:b/>
                <w:sz w:val="18"/>
                <w:szCs w:val="18"/>
              </w:rPr>
            </w:pPr>
          </w:p>
        </w:tc>
        <w:tc>
          <w:tcPr>
            <w:tcW w:w="1134" w:type="dxa"/>
          </w:tcPr>
          <w:p w:rsidR="00D11B94" w:rsidRPr="00AC1ED3" w:rsidRDefault="00D11B94" w:rsidP="00282C2E">
            <w:pPr>
              <w:jc w:val="center"/>
              <w:rPr>
                <w:sz w:val="18"/>
                <w:szCs w:val="18"/>
              </w:rPr>
            </w:pPr>
          </w:p>
        </w:tc>
        <w:tc>
          <w:tcPr>
            <w:tcW w:w="1134" w:type="dxa"/>
            <w:vAlign w:val="center"/>
          </w:tcPr>
          <w:p w:rsidR="00D11B94" w:rsidRDefault="00187CB2" w:rsidP="00282C2E">
            <w:pPr>
              <w:jc w:val="center"/>
              <w:rPr>
                <w:b/>
                <w:sz w:val="18"/>
                <w:szCs w:val="18"/>
              </w:rPr>
            </w:pPr>
            <w:r>
              <w:rPr>
                <w:b/>
                <w:sz w:val="18"/>
                <w:szCs w:val="18"/>
              </w:rPr>
              <w:t>0,36</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02217" w:rsidRDefault="00D11B94" w:rsidP="00DC4529">
            <w:pPr>
              <w:rPr>
                <w:sz w:val="18"/>
                <w:szCs w:val="18"/>
              </w:rPr>
            </w:pPr>
          </w:p>
          <w:p w:rsidR="00D11B94" w:rsidRPr="00AC1ED3" w:rsidRDefault="00D11B94" w:rsidP="00DC4529">
            <w:pPr>
              <w:pStyle w:val="a4"/>
              <w:numPr>
                <w:ilvl w:val="1"/>
                <w:numId w:val="25"/>
              </w:numPr>
              <w:suppressAutoHyphens w:val="0"/>
              <w:spacing w:after="0"/>
              <w:ind w:left="0" w:firstLine="0"/>
              <w:rPr>
                <w:sz w:val="18"/>
                <w:szCs w:val="18"/>
              </w:rPr>
            </w:pPr>
            <w:r w:rsidRPr="00AC1ED3">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DC4529">
            <w:pPr>
              <w:jc w:val="center"/>
              <w:rPr>
                <w:sz w:val="18"/>
                <w:szCs w:val="18"/>
              </w:rPr>
            </w:pPr>
            <w:r>
              <w:rPr>
                <w:sz w:val="18"/>
                <w:szCs w:val="18"/>
              </w:rPr>
              <w:t>0,36</w:t>
            </w:r>
          </w:p>
        </w:tc>
      </w:tr>
      <w:tr w:rsidR="00D11B94" w:rsidRPr="00AC1ED3" w:rsidTr="00282C2E">
        <w:trPr>
          <w:trHeight w:val="540"/>
        </w:trPr>
        <w:tc>
          <w:tcPr>
            <w:tcW w:w="2408" w:type="dxa"/>
          </w:tcPr>
          <w:p w:rsidR="00D11B94" w:rsidRPr="00AC1ED3" w:rsidRDefault="00D11B94" w:rsidP="00DC4529">
            <w:pPr>
              <w:rPr>
                <w:b/>
                <w:bCs/>
                <w:sz w:val="18"/>
                <w:szCs w:val="18"/>
              </w:rPr>
            </w:pPr>
          </w:p>
        </w:tc>
        <w:tc>
          <w:tcPr>
            <w:tcW w:w="1275" w:type="dxa"/>
          </w:tcPr>
          <w:p w:rsidR="00D11B94" w:rsidRPr="00AC1ED3" w:rsidRDefault="00D11B94" w:rsidP="00DC4529">
            <w:pP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2. Стены</w:t>
            </w:r>
          </w:p>
        </w:tc>
        <w:tc>
          <w:tcPr>
            <w:tcW w:w="1847" w:type="dxa"/>
            <w:shd w:val="clear" w:color="auto" w:fill="auto"/>
            <w:noWrap/>
            <w:vAlign w:val="center"/>
          </w:tcPr>
          <w:p w:rsidR="00D11B94" w:rsidRPr="00AC1ED3" w:rsidRDefault="00D11B94" w:rsidP="00DC4529">
            <w:pPr>
              <w:jc w:val="center"/>
              <w:rPr>
                <w:b/>
                <w:sz w:val="18"/>
                <w:szCs w:val="18"/>
              </w:rPr>
            </w:pPr>
          </w:p>
        </w:tc>
        <w:tc>
          <w:tcPr>
            <w:tcW w:w="1134" w:type="dxa"/>
          </w:tcPr>
          <w:p w:rsidR="00D11B94" w:rsidRPr="00AC1ED3" w:rsidRDefault="00D11B94" w:rsidP="00282C2E">
            <w:pPr>
              <w:jc w:val="center"/>
              <w:rPr>
                <w:sz w:val="18"/>
                <w:szCs w:val="18"/>
              </w:rPr>
            </w:pPr>
          </w:p>
        </w:tc>
        <w:tc>
          <w:tcPr>
            <w:tcW w:w="1134" w:type="dxa"/>
            <w:vAlign w:val="center"/>
          </w:tcPr>
          <w:p w:rsidR="00D11B94" w:rsidRDefault="00187CB2" w:rsidP="00282C2E">
            <w:pPr>
              <w:jc w:val="center"/>
              <w:rPr>
                <w:b/>
                <w:sz w:val="18"/>
                <w:szCs w:val="18"/>
              </w:rPr>
            </w:pPr>
            <w:r>
              <w:rPr>
                <w:b/>
                <w:sz w:val="18"/>
                <w:szCs w:val="18"/>
              </w:rPr>
              <w:t>0,36</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DC4529">
            <w:pPr>
              <w:jc w:val="center"/>
              <w:rPr>
                <w:sz w:val="18"/>
                <w:szCs w:val="18"/>
              </w:rPr>
            </w:pPr>
            <w:r>
              <w:rPr>
                <w:sz w:val="18"/>
                <w:szCs w:val="18"/>
              </w:rPr>
              <w:t>0,36</w:t>
            </w:r>
          </w:p>
        </w:tc>
      </w:tr>
      <w:tr w:rsidR="00D11B94" w:rsidRPr="00AC1ED3" w:rsidTr="00282C2E">
        <w:trPr>
          <w:trHeight w:val="540"/>
        </w:trPr>
        <w:tc>
          <w:tcPr>
            <w:tcW w:w="2408" w:type="dxa"/>
          </w:tcPr>
          <w:p w:rsidR="00D11B94" w:rsidRPr="00AC1ED3" w:rsidRDefault="00D11B94" w:rsidP="00DC4529">
            <w:pPr>
              <w:rPr>
                <w:b/>
                <w:bCs/>
                <w:sz w:val="18"/>
                <w:szCs w:val="18"/>
              </w:rPr>
            </w:pPr>
          </w:p>
        </w:tc>
        <w:tc>
          <w:tcPr>
            <w:tcW w:w="1275" w:type="dxa"/>
          </w:tcPr>
          <w:p w:rsidR="00D11B94" w:rsidRPr="00AC1ED3" w:rsidRDefault="00D11B94" w:rsidP="00DC4529">
            <w:pP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3. Перекрытия и покрытия</w:t>
            </w:r>
            <w:r w:rsidRPr="00AC1ED3">
              <w:rPr>
                <w:sz w:val="18"/>
                <w:szCs w:val="18"/>
              </w:rPr>
              <w:t> </w:t>
            </w:r>
          </w:p>
        </w:tc>
        <w:tc>
          <w:tcPr>
            <w:tcW w:w="1847" w:type="dxa"/>
            <w:shd w:val="clear" w:color="auto" w:fill="auto"/>
            <w:noWrap/>
            <w:vAlign w:val="center"/>
          </w:tcPr>
          <w:p w:rsidR="00D11B94" w:rsidRPr="00AC1ED3" w:rsidRDefault="00D11B94" w:rsidP="00DC4529">
            <w:pPr>
              <w:jc w:val="center"/>
              <w:rPr>
                <w:b/>
                <w:sz w:val="18"/>
                <w:szCs w:val="18"/>
              </w:rPr>
            </w:pPr>
            <w:r>
              <w:rPr>
                <w:b/>
                <w:sz w:val="18"/>
                <w:szCs w:val="18"/>
              </w:rPr>
              <w:t>0,11</w:t>
            </w:r>
          </w:p>
        </w:tc>
        <w:tc>
          <w:tcPr>
            <w:tcW w:w="1134" w:type="dxa"/>
          </w:tcPr>
          <w:p w:rsidR="00D11B94" w:rsidRPr="00AC1ED3" w:rsidRDefault="00D11B94" w:rsidP="00282C2E">
            <w:pPr>
              <w:jc w:val="center"/>
              <w:rPr>
                <w:sz w:val="18"/>
                <w:szCs w:val="18"/>
              </w:rPr>
            </w:pPr>
          </w:p>
        </w:tc>
        <w:tc>
          <w:tcPr>
            <w:tcW w:w="1134" w:type="dxa"/>
            <w:vAlign w:val="center"/>
          </w:tcPr>
          <w:p w:rsidR="00D11B94" w:rsidRDefault="00D11B94" w:rsidP="00282C2E">
            <w:pPr>
              <w:jc w:val="center"/>
              <w:rPr>
                <w:b/>
                <w:sz w:val="18"/>
                <w:szCs w:val="18"/>
              </w:rPr>
            </w:pP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 xml:space="preserve">3.1.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rPr>
              <w:t>перкрытий</w:t>
            </w:r>
            <w:proofErr w:type="spellEnd"/>
            <w:r w:rsidRPr="00AC1ED3">
              <w:rPr>
                <w:sz w:val="18"/>
                <w:szCs w:val="18"/>
              </w:rPr>
              <w:t xml:space="preserve"> и покрытий с обязательным составлением акта</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187CB2">
            <w:pPr>
              <w:jc w:val="center"/>
              <w:rPr>
                <w:sz w:val="18"/>
                <w:szCs w:val="18"/>
              </w:rPr>
            </w:pPr>
            <w:r>
              <w:rPr>
                <w:sz w:val="18"/>
                <w:szCs w:val="18"/>
              </w:rPr>
              <w:t>0,1</w:t>
            </w:r>
            <w:r w:rsidR="00187CB2">
              <w:rPr>
                <w:sz w:val="18"/>
                <w:szCs w:val="18"/>
              </w:rPr>
              <w:t>9</w:t>
            </w:r>
          </w:p>
        </w:tc>
      </w:tr>
      <w:tr w:rsidR="00D11B94" w:rsidRPr="00AC1ED3" w:rsidTr="00282C2E">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4. Крыши</w:t>
            </w:r>
            <w:r w:rsidRPr="00AC1ED3">
              <w:rPr>
                <w:sz w:val="18"/>
                <w:szCs w:val="18"/>
              </w:rPr>
              <w:t> </w:t>
            </w:r>
          </w:p>
        </w:tc>
        <w:tc>
          <w:tcPr>
            <w:tcW w:w="1847" w:type="dxa"/>
            <w:shd w:val="clear" w:color="auto" w:fill="auto"/>
            <w:noWrap/>
            <w:vAlign w:val="center"/>
          </w:tcPr>
          <w:p w:rsidR="00D11B94" w:rsidRPr="00AC1ED3" w:rsidRDefault="00D11B94" w:rsidP="00DC4529">
            <w:pPr>
              <w:jc w:val="center"/>
              <w:rPr>
                <w:b/>
                <w:sz w:val="18"/>
                <w:szCs w:val="18"/>
              </w:rPr>
            </w:pPr>
            <w:r>
              <w:rPr>
                <w:b/>
                <w:sz w:val="18"/>
                <w:szCs w:val="18"/>
              </w:rPr>
              <w:t>9,91</w:t>
            </w:r>
          </w:p>
        </w:tc>
        <w:tc>
          <w:tcPr>
            <w:tcW w:w="1134" w:type="dxa"/>
          </w:tcPr>
          <w:p w:rsidR="00D11B94" w:rsidRPr="00AC1ED3" w:rsidRDefault="00D11B94" w:rsidP="00282C2E">
            <w:pPr>
              <w:jc w:val="center"/>
              <w:rPr>
                <w:sz w:val="18"/>
                <w:szCs w:val="18"/>
              </w:rPr>
            </w:pPr>
          </w:p>
        </w:tc>
        <w:tc>
          <w:tcPr>
            <w:tcW w:w="1134" w:type="dxa"/>
            <w:vAlign w:val="center"/>
          </w:tcPr>
          <w:p w:rsidR="00D11B94" w:rsidRDefault="00D11B94" w:rsidP="00282C2E">
            <w:pPr>
              <w:jc w:val="center"/>
              <w:rPr>
                <w:b/>
                <w:sz w:val="18"/>
                <w:szCs w:val="18"/>
              </w:rPr>
            </w:pP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4.1. Ремонт кровли с заменой покрытия. Устранение протечек кровли.</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 незамедлительно</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187CB2" w:rsidP="00DC4529">
            <w:pPr>
              <w:jc w:val="center"/>
              <w:rPr>
                <w:sz w:val="18"/>
                <w:szCs w:val="18"/>
              </w:rPr>
            </w:pPr>
            <w:r>
              <w:rPr>
                <w:sz w:val="18"/>
                <w:szCs w:val="18"/>
              </w:rPr>
              <w:t>6,09</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 xml:space="preserve">4.2. Обследование с выявлением деформаций и </w:t>
            </w:r>
            <w:proofErr w:type="spellStart"/>
            <w:r w:rsidRPr="00AC1ED3">
              <w:rPr>
                <w:sz w:val="18"/>
                <w:szCs w:val="18"/>
              </w:rPr>
              <w:t>повреждени</w:t>
            </w:r>
            <w:proofErr w:type="spellEnd"/>
            <w:r w:rsidRPr="00AC1ED3">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187CB2" w:rsidP="00DC4529">
            <w:pPr>
              <w:jc w:val="center"/>
              <w:rPr>
                <w:sz w:val="18"/>
                <w:szCs w:val="18"/>
              </w:rPr>
            </w:pPr>
            <w:r>
              <w:rPr>
                <w:sz w:val="18"/>
                <w:szCs w:val="18"/>
              </w:rPr>
              <w:t>5,61</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4.3.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19</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4.4. Очистка кровли от скопления снега и наледи;</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 xml:space="preserve">по мере необходимости в холодное время года </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21</w:t>
            </w:r>
          </w:p>
        </w:tc>
      </w:tr>
      <w:tr w:rsidR="00D11B94" w:rsidRPr="00AC1ED3" w:rsidTr="00282C2E">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5. Лестницы</w:t>
            </w:r>
          </w:p>
        </w:tc>
        <w:tc>
          <w:tcPr>
            <w:tcW w:w="1847" w:type="dxa"/>
            <w:shd w:val="clear" w:color="auto" w:fill="auto"/>
            <w:noWrap/>
            <w:vAlign w:val="center"/>
          </w:tcPr>
          <w:p w:rsidR="00D11B94" w:rsidRPr="00AC1ED3" w:rsidRDefault="00D11B94" w:rsidP="00DC4529">
            <w:pPr>
              <w:jc w:val="center"/>
              <w:rPr>
                <w:b/>
                <w:sz w:val="18"/>
                <w:szCs w:val="18"/>
              </w:rPr>
            </w:pPr>
          </w:p>
        </w:tc>
        <w:tc>
          <w:tcPr>
            <w:tcW w:w="1134" w:type="dxa"/>
          </w:tcPr>
          <w:p w:rsidR="00D11B94" w:rsidRPr="00AC1ED3" w:rsidRDefault="00D11B94" w:rsidP="00282C2E">
            <w:pPr>
              <w:jc w:val="center"/>
              <w:rPr>
                <w:sz w:val="18"/>
                <w:szCs w:val="18"/>
              </w:rPr>
            </w:pPr>
          </w:p>
        </w:tc>
        <w:tc>
          <w:tcPr>
            <w:tcW w:w="1134" w:type="dxa"/>
            <w:vAlign w:val="center"/>
          </w:tcPr>
          <w:p w:rsidR="00D11B94" w:rsidRDefault="004B35D7" w:rsidP="00282C2E">
            <w:pPr>
              <w:jc w:val="center"/>
              <w:rPr>
                <w:b/>
                <w:sz w:val="18"/>
                <w:szCs w:val="18"/>
              </w:rPr>
            </w:pPr>
            <w:r>
              <w:rPr>
                <w:b/>
                <w:sz w:val="18"/>
                <w:szCs w:val="18"/>
              </w:rPr>
              <w:t>0,23</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4B35D7" w:rsidP="004B35D7">
            <w:pPr>
              <w:jc w:val="center"/>
              <w:rPr>
                <w:sz w:val="18"/>
                <w:szCs w:val="18"/>
              </w:rPr>
            </w:pPr>
            <w:r>
              <w:rPr>
                <w:sz w:val="18"/>
                <w:szCs w:val="18"/>
              </w:rPr>
              <w:t>0,23</w:t>
            </w:r>
          </w:p>
        </w:tc>
      </w:tr>
      <w:tr w:rsidR="00D11B94" w:rsidRPr="00AC1ED3" w:rsidTr="00282C2E">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6. Содержание фасадов</w:t>
            </w:r>
            <w:r w:rsidRPr="00AC1ED3">
              <w:rPr>
                <w:sz w:val="18"/>
                <w:szCs w:val="18"/>
              </w:rPr>
              <w:t> </w:t>
            </w:r>
          </w:p>
        </w:tc>
        <w:tc>
          <w:tcPr>
            <w:tcW w:w="1847" w:type="dxa"/>
            <w:shd w:val="clear" w:color="auto" w:fill="auto"/>
            <w:noWrap/>
            <w:vAlign w:val="center"/>
          </w:tcPr>
          <w:p w:rsidR="00D11B94" w:rsidRPr="00AC1ED3" w:rsidRDefault="00D11B94" w:rsidP="00DC4529">
            <w:pPr>
              <w:jc w:val="center"/>
              <w:rPr>
                <w:sz w:val="18"/>
                <w:szCs w:val="18"/>
              </w:rPr>
            </w:pPr>
          </w:p>
        </w:tc>
        <w:tc>
          <w:tcPr>
            <w:tcW w:w="1134" w:type="dxa"/>
          </w:tcPr>
          <w:p w:rsidR="00D11B94" w:rsidRPr="00AC1ED3" w:rsidRDefault="00D11B94" w:rsidP="00282C2E">
            <w:pPr>
              <w:jc w:val="center"/>
              <w:rPr>
                <w:sz w:val="18"/>
                <w:szCs w:val="18"/>
              </w:rPr>
            </w:pPr>
          </w:p>
        </w:tc>
        <w:tc>
          <w:tcPr>
            <w:tcW w:w="1134" w:type="dxa"/>
            <w:vAlign w:val="center"/>
          </w:tcPr>
          <w:p w:rsidR="00D11B94" w:rsidRDefault="004B35D7" w:rsidP="00282C2E">
            <w:pPr>
              <w:jc w:val="center"/>
              <w:rPr>
                <w:b/>
                <w:sz w:val="18"/>
                <w:szCs w:val="18"/>
              </w:rPr>
            </w:pPr>
            <w:r>
              <w:rPr>
                <w:b/>
                <w:sz w:val="18"/>
                <w:szCs w:val="18"/>
              </w:rPr>
              <w:t>0,41</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6.1. Восстановление или замена отдельных элементов крылец и зонтов над входами в здание;</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4B35D7" w:rsidP="00DC4529">
            <w:pPr>
              <w:jc w:val="center"/>
              <w:rPr>
                <w:sz w:val="18"/>
                <w:szCs w:val="18"/>
              </w:rPr>
            </w:pPr>
            <w:r>
              <w:rPr>
                <w:sz w:val="18"/>
                <w:szCs w:val="18"/>
              </w:rPr>
              <w:t>0,39</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 xml:space="preserve">по мере необходимости 1 раз в год </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02</w:t>
            </w:r>
          </w:p>
        </w:tc>
      </w:tr>
      <w:tr w:rsidR="00D11B94" w:rsidRPr="00AC1ED3" w:rsidTr="00282C2E">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7. Внутренняя отделка</w:t>
            </w:r>
          </w:p>
        </w:tc>
        <w:tc>
          <w:tcPr>
            <w:tcW w:w="1847" w:type="dxa"/>
            <w:shd w:val="clear" w:color="auto" w:fill="auto"/>
            <w:noWrap/>
            <w:vAlign w:val="center"/>
          </w:tcPr>
          <w:p w:rsidR="00D11B94" w:rsidRPr="00AC1ED3" w:rsidRDefault="00D11B94" w:rsidP="00DC4529">
            <w:pPr>
              <w:rPr>
                <w:b/>
                <w:sz w:val="18"/>
                <w:szCs w:val="18"/>
              </w:rPr>
            </w:pPr>
          </w:p>
        </w:tc>
        <w:tc>
          <w:tcPr>
            <w:tcW w:w="1134" w:type="dxa"/>
          </w:tcPr>
          <w:p w:rsidR="00D11B94" w:rsidRPr="00AC1ED3" w:rsidRDefault="00D11B94" w:rsidP="00282C2E">
            <w:pPr>
              <w:jc w:val="center"/>
              <w:rPr>
                <w:sz w:val="18"/>
                <w:szCs w:val="18"/>
              </w:rPr>
            </w:pPr>
          </w:p>
        </w:tc>
        <w:tc>
          <w:tcPr>
            <w:tcW w:w="1134" w:type="dxa"/>
            <w:vAlign w:val="center"/>
          </w:tcPr>
          <w:p w:rsidR="00D11B94" w:rsidRDefault="004B35D7" w:rsidP="00282C2E">
            <w:pPr>
              <w:jc w:val="center"/>
              <w:rPr>
                <w:b/>
                <w:sz w:val="18"/>
                <w:szCs w:val="18"/>
              </w:rPr>
            </w:pPr>
            <w:r>
              <w:rPr>
                <w:b/>
                <w:sz w:val="18"/>
                <w:szCs w:val="18"/>
              </w:rPr>
              <w:t>1,35</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1,</w:t>
            </w:r>
            <w:r w:rsidR="004B35D7">
              <w:rPr>
                <w:sz w:val="18"/>
                <w:szCs w:val="18"/>
              </w:rPr>
              <w:t>35</w:t>
            </w:r>
          </w:p>
        </w:tc>
      </w:tr>
      <w:tr w:rsidR="00D11B94" w:rsidRPr="00AC1ED3" w:rsidTr="00282C2E">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8. Содержание оконных и дверных заполнений помещений, относящихся к общему имуществу в многоквартирном доме:</w:t>
            </w:r>
          </w:p>
        </w:tc>
        <w:tc>
          <w:tcPr>
            <w:tcW w:w="1847" w:type="dxa"/>
            <w:shd w:val="clear" w:color="auto" w:fill="auto"/>
            <w:noWrap/>
            <w:vAlign w:val="center"/>
          </w:tcPr>
          <w:p w:rsidR="00D11B94" w:rsidRPr="00AC1ED3" w:rsidRDefault="00D11B94" w:rsidP="00DC4529">
            <w:pPr>
              <w:jc w:val="center"/>
              <w:rPr>
                <w:b/>
                <w:sz w:val="18"/>
                <w:szCs w:val="18"/>
              </w:rPr>
            </w:pPr>
          </w:p>
        </w:tc>
        <w:tc>
          <w:tcPr>
            <w:tcW w:w="1134" w:type="dxa"/>
          </w:tcPr>
          <w:p w:rsidR="00D11B94" w:rsidRPr="00AC1ED3" w:rsidRDefault="00D11B94" w:rsidP="00282C2E">
            <w:pPr>
              <w:jc w:val="center"/>
              <w:rPr>
                <w:sz w:val="18"/>
                <w:szCs w:val="18"/>
              </w:rPr>
            </w:pPr>
          </w:p>
        </w:tc>
        <w:tc>
          <w:tcPr>
            <w:tcW w:w="1134" w:type="dxa"/>
            <w:vAlign w:val="center"/>
          </w:tcPr>
          <w:p w:rsidR="00D11B94" w:rsidRDefault="004B35D7" w:rsidP="00282C2E">
            <w:pPr>
              <w:jc w:val="center"/>
              <w:rPr>
                <w:b/>
                <w:sz w:val="18"/>
                <w:szCs w:val="18"/>
              </w:rPr>
            </w:pPr>
            <w:r>
              <w:rPr>
                <w:b/>
                <w:sz w:val="18"/>
                <w:szCs w:val="18"/>
              </w:rPr>
              <w:t>0,32</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8.1.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25</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8.2. Замена разбитых стекол</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0,0</w:t>
            </w:r>
            <w:r w:rsidR="004B35D7">
              <w:rPr>
                <w:sz w:val="18"/>
                <w:szCs w:val="18"/>
              </w:rPr>
              <w:t>4</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8.3. Мелкий ремонт дверных заполнений</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4B35D7" w:rsidP="00DC4529">
            <w:pPr>
              <w:jc w:val="center"/>
              <w:rPr>
                <w:sz w:val="18"/>
                <w:szCs w:val="18"/>
              </w:rPr>
            </w:pPr>
            <w:r>
              <w:rPr>
                <w:sz w:val="18"/>
                <w:szCs w:val="18"/>
              </w:rPr>
              <w:t>0,02</w:t>
            </w:r>
          </w:p>
        </w:tc>
      </w:tr>
      <w:tr w:rsidR="00D11B94" w:rsidRPr="00AC1ED3" w:rsidTr="00282C2E">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9. Содержание систем централизованного теплоснабжения</w:t>
            </w:r>
          </w:p>
        </w:tc>
        <w:tc>
          <w:tcPr>
            <w:tcW w:w="1847" w:type="dxa"/>
            <w:shd w:val="clear" w:color="auto" w:fill="auto"/>
            <w:noWrap/>
            <w:vAlign w:val="center"/>
          </w:tcPr>
          <w:p w:rsidR="00D11B94" w:rsidRPr="00AC1ED3" w:rsidRDefault="00D11B94" w:rsidP="00DC4529">
            <w:pPr>
              <w:jc w:val="center"/>
              <w:rPr>
                <w:b/>
                <w:sz w:val="18"/>
                <w:szCs w:val="18"/>
              </w:rPr>
            </w:pPr>
          </w:p>
        </w:tc>
        <w:tc>
          <w:tcPr>
            <w:tcW w:w="1134" w:type="dxa"/>
          </w:tcPr>
          <w:p w:rsidR="00D11B94" w:rsidRPr="00AC1ED3" w:rsidRDefault="00D11B94" w:rsidP="00282C2E">
            <w:pPr>
              <w:jc w:val="center"/>
              <w:rPr>
                <w:sz w:val="18"/>
                <w:szCs w:val="18"/>
              </w:rPr>
            </w:pPr>
          </w:p>
        </w:tc>
        <w:tc>
          <w:tcPr>
            <w:tcW w:w="1134" w:type="dxa"/>
            <w:vAlign w:val="center"/>
          </w:tcPr>
          <w:p w:rsidR="00D11B94" w:rsidRDefault="004B35D7" w:rsidP="00282C2E">
            <w:pPr>
              <w:jc w:val="center"/>
              <w:rPr>
                <w:b/>
                <w:sz w:val="18"/>
                <w:szCs w:val="18"/>
              </w:rPr>
            </w:pPr>
            <w:r>
              <w:rPr>
                <w:b/>
                <w:sz w:val="18"/>
                <w:szCs w:val="18"/>
              </w:rPr>
              <w:t>1,31</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9.1. Осмотр системы отопления здания</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1 раз в год</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23</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9.2. Промывка системы отопления здания</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1 раз в год</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39</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 xml:space="preserve">9.3. Консервация системы отопления. </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1 раз в год</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11</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9.4. Удаление воздуха из системы отопления;</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DC4529">
            <w:pPr>
              <w:jc w:val="center"/>
              <w:rPr>
                <w:sz w:val="18"/>
                <w:szCs w:val="18"/>
              </w:rPr>
            </w:pPr>
            <w:r>
              <w:rPr>
                <w:sz w:val="18"/>
                <w:szCs w:val="18"/>
              </w:rPr>
              <w:t>0,03</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9.5. Временная заделка свищей (установка хомута) на трубопроводах отопления</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0,0</w:t>
            </w:r>
            <w:r w:rsidR="004B35D7">
              <w:rPr>
                <w:sz w:val="18"/>
                <w:szCs w:val="18"/>
              </w:rPr>
              <w:t>2</w:t>
            </w:r>
          </w:p>
        </w:tc>
      </w:tr>
      <w:tr w:rsidR="00D11B94" w:rsidRPr="00AC1ED3" w:rsidTr="00282C2E">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 xml:space="preserve">9.6.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AC1ED3">
              <w:rPr>
                <w:sz w:val="18"/>
                <w:szCs w:val="18"/>
              </w:rPr>
              <w:t>общедомовом</w:t>
            </w:r>
            <w:proofErr w:type="spellEnd"/>
            <w:r w:rsidRPr="00AC1ED3">
              <w:rPr>
                <w:sz w:val="18"/>
                <w:szCs w:val="18"/>
              </w:rPr>
              <w:t xml:space="preserve"> имуществе.</w:t>
            </w:r>
          </w:p>
        </w:tc>
        <w:tc>
          <w:tcPr>
            <w:tcW w:w="1847"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1134" w:type="dxa"/>
          </w:tcPr>
          <w:p w:rsidR="00D11B94" w:rsidRPr="00AC1ED3" w:rsidRDefault="00D11B94" w:rsidP="00DC4529">
            <w:pPr>
              <w:jc w:val="center"/>
              <w:rPr>
                <w:sz w:val="18"/>
                <w:szCs w:val="18"/>
              </w:rPr>
            </w:pPr>
          </w:p>
        </w:tc>
        <w:tc>
          <w:tcPr>
            <w:tcW w:w="1134" w:type="dxa"/>
            <w:vAlign w:val="center"/>
          </w:tcPr>
          <w:p w:rsidR="00D11B94" w:rsidRPr="00AC1ED3" w:rsidRDefault="00D11B94" w:rsidP="004B35D7">
            <w:pPr>
              <w:jc w:val="center"/>
              <w:rPr>
                <w:sz w:val="18"/>
                <w:szCs w:val="18"/>
              </w:rPr>
            </w:pPr>
            <w:r>
              <w:rPr>
                <w:sz w:val="18"/>
                <w:szCs w:val="18"/>
              </w:rPr>
              <w:t>0,</w:t>
            </w:r>
            <w:r w:rsidR="004B35D7">
              <w:rPr>
                <w:sz w:val="18"/>
                <w:szCs w:val="18"/>
              </w:rPr>
              <w:t>53</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4B35D7" w:rsidRDefault="004B35D7" w:rsidP="00DC4529">
            <w:pPr>
              <w:rPr>
                <w:b/>
                <w:sz w:val="18"/>
                <w:szCs w:val="18"/>
              </w:rPr>
            </w:pPr>
            <w:r w:rsidRPr="004B35D7">
              <w:rPr>
                <w:b/>
                <w:sz w:val="18"/>
                <w:szCs w:val="18"/>
              </w:rPr>
              <w:t>10.Содержание печей</w:t>
            </w:r>
          </w:p>
        </w:tc>
        <w:tc>
          <w:tcPr>
            <w:tcW w:w="1847" w:type="dxa"/>
            <w:shd w:val="clear" w:color="auto" w:fill="auto"/>
            <w:noWrap/>
            <w:vAlign w:val="center"/>
          </w:tcPr>
          <w:p w:rsidR="004B35D7" w:rsidRPr="00AC1ED3" w:rsidRDefault="004B35D7" w:rsidP="00DC4529">
            <w:pPr>
              <w:jc w:val="center"/>
              <w:rPr>
                <w:sz w:val="18"/>
                <w:szCs w:val="18"/>
              </w:rPr>
            </w:pPr>
          </w:p>
        </w:tc>
        <w:tc>
          <w:tcPr>
            <w:tcW w:w="1134" w:type="dxa"/>
          </w:tcPr>
          <w:p w:rsidR="004B35D7" w:rsidRPr="00AC1ED3" w:rsidRDefault="004B35D7" w:rsidP="00DC4529">
            <w:pPr>
              <w:jc w:val="center"/>
              <w:rPr>
                <w:sz w:val="18"/>
                <w:szCs w:val="18"/>
              </w:rPr>
            </w:pPr>
          </w:p>
        </w:tc>
        <w:tc>
          <w:tcPr>
            <w:tcW w:w="1134" w:type="dxa"/>
            <w:vAlign w:val="center"/>
          </w:tcPr>
          <w:p w:rsidR="004B35D7" w:rsidRDefault="00B91CEC" w:rsidP="004B35D7">
            <w:pPr>
              <w:jc w:val="center"/>
              <w:rPr>
                <w:sz w:val="18"/>
                <w:szCs w:val="18"/>
              </w:rPr>
            </w:pPr>
            <w:r>
              <w:rPr>
                <w:sz w:val="18"/>
                <w:szCs w:val="18"/>
              </w:rPr>
              <w:t>2,01</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6B7691">
            <w:pPr>
              <w:suppressAutoHyphens w:val="0"/>
              <w:spacing w:after="0"/>
              <w:jc w:val="left"/>
              <w:rPr>
                <w:sz w:val="18"/>
                <w:szCs w:val="18"/>
                <w:lang w:eastAsia="ru-RU"/>
              </w:rPr>
            </w:pPr>
            <w:r w:rsidRPr="00AC1ED3">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1847" w:type="dxa"/>
            <w:shd w:val="clear" w:color="auto" w:fill="auto"/>
            <w:noWrap/>
            <w:vAlign w:val="center"/>
          </w:tcPr>
          <w:p w:rsidR="004B35D7" w:rsidRPr="00AC1ED3" w:rsidRDefault="004B35D7" w:rsidP="006B7691">
            <w:pPr>
              <w:suppressAutoHyphens w:val="0"/>
              <w:spacing w:after="0"/>
              <w:jc w:val="center"/>
              <w:rPr>
                <w:sz w:val="18"/>
                <w:szCs w:val="18"/>
                <w:lang w:eastAsia="ru-RU"/>
              </w:rPr>
            </w:pPr>
            <w:r w:rsidRPr="00AC1ED3">
              <w:rPr>
                <w:sz w:val="18"/>
                <w:szCs w:val="18"/>
                <w:lang w:eastAsia="ru-RU"/>
              </w:rPr>
              <w:t>1 раз в год</w:t>
            </w:r>
          </w:p>
        </w:tc>
        <w:tc>
          <w:tcPr>
            <w:tcW w:w="1134" w:type="dxa"/>
          </w:tcPr>
          <w:p w:rsidR="004B35D7" w:rsidRPr="00AC1ED3" w:rsidRDefault="004B35D7" w:rsidP="006B7691">
            <w:pPr>
              <w:suppressAutoHyphens w:val="0"/>
              <w:spacing w:after="0"/>
              <w:jc w:val="center"/>
              <w:rPr>
                <w:sz w:val="18"/>
                <w:szCs w:val="18"/>
                <w:lang w:eastAsia="ru-RU"/>
              </w:rPr>
            </w:pPr>
          </w:p>
        </w:tc>
        <w:tc>
          <w:tcPr>
            <w:tcW w:w="1134" w:type="dxa"/>
            <w:vAlign w:val="center"/>
          </w:tcPr>
          <w:p w:rsidR="004B35D7" w:rsidRPr="00AC1ED3" w:rsidRDefault="00B91CEC" w:rsidP="006B7691">
            <w:pPr>
              <w:suppressAutoHyphens w:val="0"/>
              <w:spacing w:after="0"/>
              <w:jc w:val="center"/>
              <w:rPr>
                <w:sz w:val="18"/>
                <w:szCs w:val="18"/>
                <w:lang w:eastAsia="ru-RU"/>
              </w:rPr>
            </w:pPr>
            <w:r>
              <w:rPr>
                <w:sz w:val="18"/>
                <w:szCs w:val="18"/>
                <w:lang w:eastAsia="ru-RU"/>
              </w:rPr>
              <w:t>0,17</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6B7691">
            <w:pPr>
              <w:suppressAutoHyphens w:val="0"/>
              <w:spacing w:after="0"/>
              <w:jc w:val="left"/>
              <w:rPr>
                <w:sz w:val="18"/>
                <w:szCs w:val="18"/>
                <w:lang w:eastAsia="ru-RU"/>
              </w:rPr>
            </w:pPr>
            <w:r w:rsidRPr="00AC1ED3">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847" w:type="dxa"/>
            <w:shd w:val="clear" w:color="auto" w:fill="auto"/>
            <w:noWrap/>
            <w:vAlign w:val="center"/>
          </w:tcPr>
          <w:p w:rsidR="004B35D7" w:rsidRPr="00AC1ED3" w:rsidRDefault="004B35D7" w:rsidP="006B7691">
            <w:pPr>
              <w:suppressAutoHyphens w:val="0"/>
              <w:spacing w:after="0"/>
              <w:jc w:val="center"/>
              <w:rPr>
                <w:sz w:val="18"/>
                <w:szCs w:val="18"/>
                <w:lang w:eastAsia="ru-RU"/>
              </w:rPr>
            </w:pPr>
            <w:r w:rsidRPr="00AC1ED3">
              <w:rPr>
                <w:sz w:val="18"/>
                <w:szCs w:val="18"/>
                <w:lang w:eastAsia="ru-RU"/>
              </w:rPr>
              <w:t>по мере </w:t>
            </w:r>
          </w:p>
          <w:p w:rsidR="004B35D7" w:rsidRPr="00AC1ED3" w:rsidRDefault="004B35D7" w:rsidP="006B769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4B35D7" w:rsidRPr="00AC1ED3" w:rsidRDefault="004B35D7" w:rsidP="006B7691">
            <w:pPr>
              <w:suppressAutoHyphens w:val="0"/>
              <w:spacing w:after="0"/>
              <w:jc w:val="center"/>
              <w:rPr>
                <w:sz w:val="18"/>
                <w:szCs w:val="18"/>
                <w:lang w:eastAsia="ru-RU"/>
              </w:rPr>
            </w:pPr>
          </w:p>
        </w:tc>
        <w:tc>
          <w:tcPr>
            <w:tcW w:w="1134" w:type="dxa"/>
            <w:vAlign w:val="center"/>
          </w:tcPr>
          <w:p w:rsidR="004B35D7" w:rsidRPr="00AC1ED3" w:rsidRDefault="00B91CEC" w:rsidP="006B7691">
            <w:pPr>
              <w:suppressAutoHyphens w:val="0"/>
              <w:spacing w:after="0"/>
              <w:jc w:val="center"/>
              <w:rPr>
                <w:sz w:val="18"/>
                <w:szCs w:val="18"/>
                <w:lang w:eastAsia="ru-RU"/>
              </w:rPr>
            </w:pPr>
            <w:r>
              <w:rPr>
                <w:sz w:val="18"/>
                <w:szCs w:val="18"/>
                <w:lang w:eastAsia="ru-RU"/>
              </w:rPr>
              <w:t>1,42</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6B7691">
            <w:pPr>
              <w:suppressAutoHyphens w:val="0"/>
              <w:spacing w:after="0"/>
              <w:jc w:val="left"/>
              <w:rPr>
                <w:sz w:val="18"/>
                <w:szCs w:val="18"/>
                <w:lang w:eastAsia="ru-RU"/>
              </w:rPr>
            </w:pPr>
            <w:r w:rsidRPr="00AC1ED3">
              <w:rPr>
                <w:sz w:val="18"/>
                <w:szCs w:val="18"/>
                <w:lang w:eastAsia="ru-RU"/>
              </w:rPr>
              <w:t xml:space="preserve">10.3. Ремонт штукатурки дымовых труб </w:t>
            </w:r>
          </w:p>
        </w:tc>
        <w:tc>
          <w:tcPr>
            <w:tcW w:w="1847" w:type="dxa"/>
            <w:shd w:val="clear" w:color="auto" w:fill="auto"/>
            <w:noWrap/>
            <w:vAlign w:val="center"/>
          </w:tcPr>
          <w:p w:rsidR="004B35D7" w:rsidRPr="00AC1ED3" w:rsidRDefault="004B35D7" w:rsidP="006B7691">
            <w:pPr>
              <w:suppressAutoHyphens w:val="0"/>
              <w:spacing w:after="0"/>
              <w:jc w:val="center"/>
              <w:rPr>
                <w:sz w:val="18"/>
                <w:szCs w:val="18"/>
                <w:lang w:eastAsia="ru-RU"/>
              </w:rPr>
            </w:pPr>
            <w:r w:rsidRPr="00AC1ED3">
              <w:rPr>
                <w:sz w:val="18"/>
                <w:szCs w:val="18"/>
                <w:lang w:eastAsia="ru-RU"/>
              </w:rPr>
              <w:t>по мере </w:t>
            </w:r>
          </w:p>
          <w:p w:rsidR="004B35D7" w:rsidRPr="00AC1ED3" w:rsidRDefault="004B35D7" w:rsidP="006B769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4B35D7" w:rsidRPr="00AC1ED3" w:rsidRDefault="004B35D7" w:rsidP="006B7691">
            <w:pPr>
              <w:suppressAutoHyphens w:val="0"/>
              <w:spacing w:after="0"/>
              <w:jc w:val="center"/>
              <w:rPr>
                <w:sz w:val="18"/>
                <w:szCs w:val="18"/>
                <w:lang w:eastAsia="ru-RU"/>
              </w:rPr>
            </w:pPr>
          </w:p>
        </w:tc>
        <w:tc>
          <w:tcPr>
            <w:tcW w:w="1134" w:type="dxa"/>
            <w:vAlign w:val="center"/>
          </w:tcPr>
          <w:p w:rsidR="004B35D7" w:rsidRPr="00AC1ED3" w:rsidRDefault="00B91CEC" w:rsidP="006B7691">
            <w:pPr>
              <w:suppressAutoHyphens w:val="0"/>
              <w:spacing w:after="0"/>
              <w:jc w:val="center"/>
              <w:rPr>
                <w:sz w:val="18"/>
                <w:szCs w:val="18"/>
                <w:lang w:eastAsia="ru-RU"/>
              </w:rPr>
            </w:pPr>
            <w:r>
              <w:rPr>
                <w:sz w:val="18"/>
                <w:szCs w:val="18"/>
                <w:lang w:eastAsia="ru-RU"/>
              </w:rPr>
              <w:t>0,12</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6B7691">
            <w:pPr>
              <w:suppressAutoHyphens w:val="0"/>
              <w:spacing w:after="0"/>
              <w:jc w:val="left"/>
              <w:rPr>
                <w:sz w:val="18"/>
                <w:szCs w:val="18"/>
                <w:lang w:eastAsia="ru-RU"/>
              </w:rPr>
            </w:pPr>
            <w:r w:rsidRPr="00AC1ED3">
              <w:rPr>
                <w:sz w:val="18"/>
                <w:szCs w:val="18"/>
                <w:lang w:eastAsia="ru-RU"/>
              </w:rPr>
              <w:t>10.4. Прочистка дымоходов</w:t>
            </w:r>
          </w:p>
        </w:tc>
        <w:tc>
          <w:tcPr>
            <w:tcW w:w="1847" w:type="dxa"/>
            <w:shd w:val="clear" w:color="auto" w:fill="auto"/>
            <w:noWrap/>
            <w:vAlign w:val="center"/>
          </w:tcPr>
          <w:p w:rsidR="004B35D7" w:rsidRPr="00AC1ED3" w:rsidRDefault="004B35D7" w:rsidP="006B7691">
            <w:pPr>
              <w:suppressAutoHyphens w:val="0"/>
              <w:spacing w:after="0"/>
              <w:jc w:val="center"/>
              <w:rPr>
                <w:sz w:val="18"/>
                <w:szCs w:val="18"/>
                <w:lang w:eastAsia="ru-RU"/>
              </w:rPr>
            </w:pPr>
            <w:r w:rsidRPr="00AC1ED3">
              <w:rPr>
                <w:sz w:val="18"/>
                <w:szCs w:val="18"/>
                <w:lang w:eastAsia="ru-RU"/>
              </w:rPr>
              <w:t>по мере </w:t>
            </w:r>
          </w:p>
          <w:p w:rsidR="004B35D7" w:rsidRPr="00AC1ED3" w:rsidRDefault="004B35D7" w:rsidP="006B769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4B35D7" w:rsidRPr="00AC1ED3" w:rsidRDefault="004B35D7" w:rsidP="006B7691">
            <w:pPr>
              <w:suppressAutoHyphens w:val="0"/>
              <w:spacing w:after="0"/>
              <w:jc w:val="center"/>
              <w:rPr>
                <w:sz w:val="18"/>
                <w:szCs w:val="18"/>
                <w:lang w:eastAsia="ru-RU"/>
              </w:rPr>
            </w:pPr>
          </w:p>
        </w:tc>
        <w:tc>
          <w:tcPr>
            <w:tcW w:w="1134" w:type="dxa"/>
            <w:vAlign w:val="center"/>
          </w:tcPr>
          <w:p w:rsidR="004B35D7" w:rsidRPr="00AC1ED3" w:rsidRDefault="00B91CEC" w:rsidP="006B7691">
            <w:pPr>
              <w:suppressAutoHyphens w:val="0"/>
              <w:spacing w:after="0"/>
              <w:jc w:val="center"/>
              <w:rPr>
                <w:sz w:val="18"/>
                <w:szCs w:val="18"/>
                <w:lang w:eastAsia="ru-RU"/>
              </w:rPr>
            </w:pPr>
            <w:r>
              <w:rPr>
                <w:sz w:val="18"/>
                <w:szCs w:val="18"/>
                <w:lang w:eastAsia="ru-RU"/>
              </w:rPr>
              <w:t>0,31</w:t>
            </w:r>
          </w:p>
        </w:tc>
      </w:tr>
      <w:tr w:rsidR="004B35D7" w:rsidRPr="00AC1ED3" w:rsidTr="00282C2E">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9C1070" w:rsidRDefault="004B35D7" w:rsidP="00B91CEC">
            <w:pPr>
              <w:rPr>
                <w:sz w:val="18"/>
                <w:szCs w:val="18"/>
              </w:rPr>
            </w:pPr>
            <w:r w:rsidRPr="009C1070">
              <w:rPr>
                <w:b/>
                <w:bCs/>
                <w:sz w:val="18"/>
                <w:szCs w:val="18"/>
              </w:rPr>
              <w:t>1</w:t>
            </w:r>
            <w:r w:rsidR="00B91CEC">
              <w:rPr>
                <w:b/>
                <w:bCs/>
                <w:sz w:val="18"/>
                <w:szCs w:val="18"/>
              </w:rPr>
              <w:t>1</w:t>
            </w:r>
            <w:r w:rsidRPr="009C1070">
              <w:rPr>
                <w:b/>
                <w:bCs/>
                <w:sz w:val="18"/>
                <w:szCs w:val="18"/>
              </w:rPr>
              <w:t>. Содержания систем централизованного водоснабжение и водоотведение</w:t>
            </w:r>
          </w:p>
        </w:tc>
        <w:tc>
          <w:tcPr>
            <w:tcW w:w="1847" w:type="dxa"/>
            <w:shd w:val="clear" w:color="auto" w:fill="auto"/>
            <w:noWrap/>
            <w:vAlign w:val="center"/>
          </w:tcPr>
          <w:p w:rsidR="004B35D7" w:rsidRPr="00707F55" w:rsidRDefault="004B35D7" w:rsidP="00DC4529">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Default="00B91CEC" w:rsidP="00282C2E">
            <w:pPr>
              <w:jc w:val="center"/>
              <w:rPr>
                <w:b/>
                <w:sz w:val="18"/>
                <w:szCs w:val="18"/>
              </w:rPr>
            </w:pPr>
            <w:r>
              <w:rPr>
                <w:b/>
                <w:sz w:val="18"/>
                <w:szCs w:val="18"/>
              </w:rPr>
              <w:t>2,74</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9C1070" w:rsidRDefault="004B35D7" w:rsidP="00B91CEC">
            <w:pPr>
              <w:rPr>
                <w:sz w:val="18"/>
                <w:szCs w:val="18"/>
              </w:rPr>
            </w:pPr>
            <w:r w:rsidRPr="009C1070">
              <w:rPr>
                <w:sz w:val="18"/>
                <w:szCs w:val="18"/>
              </w:rPr>
              <w:t>1</w:t>
            </w:r>
            <w:r w:rsidR="00B91CEC">
              <w:rPr>
                <w:sz w:val="18"/>
                <w:szCs w:val="18"/>
              </w:rPr>
              <w:t>1</w:t>
            </w:r>
            <w:r w:rsidRPr="009C1070">
              <w:rPr>
                <w:sz w:val="18"/>
                <w:szCs w:val="18"/>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Pr="009C1070">
              <w:rPr>
                <w:sz w:val="18"/>
                <w:szCs w:val="18"/>
              </w:rPr>
              <w:t>накипно-коррозионных</w:t>
            </w:r>
            <w:proofErr w:type="spellEnd"/>
            <w:r w:rsidRPr="009C1070">
              <w:rPr>
                <w:sz w:val="18"/>
                <w:szCs w:val="18"/>
              </w:rPr>
              <w:t xml:space="preserve"> отложений. (Подчеканка раструбов чугунных канализационных труб диаметром 100 мм. Расчистка верхнего слоя стыка. </w:t>
            </w:r>
            <w:proofErr w:type="spellStart"/>
            <w:r w:rsidRPr="009C1070">
              <w:rPr>
                <w:sz w:val="18"/>
                <w:szCs w:val="18"/>
              </w:rPr>
              <w:t>Зачеканка</w:t>
            </w:r>
            <w:proofErr w:type="spellEnd"/>
            <w:r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847" w:type="dxa"/>
            <w:shd w:val="clear" w:color="auto" w:fill="auto"/>
            <w:noWrap/>
            <w:vAlign w:val="center"/>
          </w:tcPr>
          <w:p w:rsidR="004B35D7" w:rsidRDefault="004B35D7" w:rsidP="00DC4529">
            <w:pPr>
              <w:jc w:val="center"/>
              <w:rPr>
                <w:sz w:val="18"/>
                <w:szCs w:val="18"/>
              </w:rPr>
            </w:pPr>
            <w:r w:rsidRPr="009C1070">
              <w:rPr>
                <w:sz w:val="18"/>
                <w:szCs w:val="18"/>
              </w:rPr>
              <w:t>по мере </w:t>
            </w:r>
          </w:p>
          <w:p w:rsidR="004B35D7" w:rsidRPr="009C1070" w:rsidRDefault="004B35D7" w:rsidP="00DC4529">
            <w:pPr>
              <w:jc w:val="center"/>
              <w:rPr>
                <w:sz w:val="18"/>
                <w:szCs w:val="18"/>
              </w:rPr>
            </w:pPr>
            <w:r w:rsidRPr="009C1070">
              <w:rPr>
                <w:sz w:val="18"/>
                <w:szCs w:val="18"/>
              </w:rPr>
              <w:t>необходимости</w:t>
            </w:r>
          </w:p>
        </w:tc>
        <w:tc>
          <w:tcPr>
            <w:tcW w:w="1134" w:type="dxa"/>
          </w:tcPr>
          <w:p w:rsidR="004B35D7" w:rsidRPr="009C1070" w:rsidRDefault="004B35D7" w:rsidP="00DC4529">
            <w:pPr>
              <w:jc w:val="center"/>
              <w:rPr>
                <w:sz w:val="18"/>
                <w:szCs w:val="18"/>
              </w:rPr>
            </w:pPr>
          </w:p>
        </w:tc>
        <w:tc>
          <w:tcPr>
            <w:tcW w:w="1134" w:type="dxa"/>
            <w:vAlign w:val="center"/>
          </w:tcPr>
          <w:p w:rsidR="004B35D7" w:rsidRPr="009C1070" w:rsidRDefault="00B91CEC" w:rsidP="00DC4529">
            <w:pPr>
              <w:jc w:val="center"/>
              <w:rPr>
                <w:sz w:val="18"/>
                <w:szCs w:val="18"/>
              </w:rPr>
            </w:pPr>
            <w:r>
              <w:rPr>
                <w:sz w:val="18"/>
                <w:szCs w:val="18"/>
              </w:rPr>
              <w:t>2,74</w:t>
            </w:r>
          </w:p>
        </w:tc>
      </w:tr>
      <w:tr w:rsidR="004B35D7" w:rsidRPr="00AC1ED3" w:rsidTr="00282C2E">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b/>
                <w:bCs/>
                <w:sz w:val="18"/>
                <w:szCs w:val="18"/>
              </w:rPr>
              <w:t>1</w:t>
            </w:r>
            <w:r w:rsidR="00B91CEC">
              <w:rPr>
                <w:b/>
                <w:bCs/>
                <w:sz w:val="18"/>
                <w:szCs w:val="18"/>
              </w:rPr>
              <w:t>2</w:t>
            </w:r>
            <w:r w:rsidRPr="00AC1ED3">
              <w:rPr>
                <w:b/>
                <w:bCs/>
                <w:sz w:val="18"/>
                <w:szCs w:val="18"/>
              </w:rPr>
              <w:t xml:space="preserve">. Содержание электрооборудования </w:t>
            </w:r>
            <w:r w:rsidRPr="00AC1ED3">
              <w:rPr>
                <w:sz w:val="18"/>
                <w:szCs w:val="18"/>
              </w:rPr>
              <w:t> </w:t>
            </w:r>
          </w:p>
        </w:tc>
        <w:tc>
          <w:tcPr>
            <w:tcW w:w="1847" w:type="dxa"/>
            <w:shd w:val="clear" w:color="auto" w:fill="auto"/>
            <w:noWrap/>
            <w:vAlign w:val="center"/>
          </w:tcPr>
          <w:p w:rsidR="004B35D7" w:rsidRPr="00AC1ED3" w:rsidRDefault="004B35D7" w:rsidP="00DC4529">
            <w:pPr>
              <w:jc w:val="center"/>
              <w:rPr>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Default="0014062E" w:rsidP="00282C2E">
            <w:pPr>
              <w:jc w:val="center"/>
              <w:rPr>
                <w:b/>
                <w:sz w:val="18"/>
                <w:szCs w:val="18"/>
              </w:rPr>
            </w:pPr>
            <w:r>
              <w:rPr>
                <w:b/>
                <w:sz w:val="18"/>
                <w:szCs w:val="18"/>
              </w:rPr>
              <w:t>1,35</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 xml:space="preserve">.1. проверка заземления оболочки </w:t>
            </w:r>
            <w:proofErr w:type="spellStart"/>
            <w:r w:rsidRPr="00AC1ED3">
              <w:rPr>
                <w:sz w:val="18"/>
                <w:szCs w:val="18"/>
              </w:rPr>
              <w:t>электрокабеля</w:t>
            </w:r>
            <w:proofErr w:type="spellEnd"/>
            <w:r w:rsidRPr="00AC1ED3">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2 раз в год</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DC4529">
            <w:pPr>
              <w:jc w:val="center"/>
              <w:rPr>
                <w:sz w:val="18"/>
                <w:szCs w:val="18"/>
              </w:rPr>
            </w:pPr>
            <w:r>
              <w:rPr>
                <w:sz w:val="18"/>
                <w:szCs w:val="18"/>
              </w:rPr>
              <w:t>0,18</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.2. Осмотр линий электрических сетей, арматуры и электрооборудования</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по мере</w:t>
            </w:r>
          </w:p>
          <w:p w:rsidR="004B35D7" w:rsidRPr="00AC1ED3" w:rsidRDefault="004B35D7" w:rsidP="00DC4529">
            <w:pPr>
              <w:jc w:val="center"/>
              <w:rPr>
                <w:sz w:val="18"/>
                <w:szCs w:val="18"/>
              </w:rPr>
            </w:pPr>
            <w:r w:rsidRPr="00AC1ED3">
              <w:rPr>
                <w:sz w:val="18"/>
                <w:szCs w:val="18"/>
              </w:rPr>
              <w:t>необходимости,  но не менее 1 раза в год</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DC4529">
            <w:pPr>
              <w:jc w:val="center"/>
              <w:rPr>
                <w:sz w:val="18"/>
                <w:szCs w:val="18"/>
              </w:rPr>
            </w:pPr>
            <w:r>
              <w:rPr>
                <w:sz w:val="18"/>
                <w:szCs w:val="18"/>
              </w:rPr>
              <w:t>0,19</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 xml:space="preserve">.3. Замена ламп внутреннего и наружного освещения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по мере </w:t>
            </w:r>
          </w:p>
          <w:p w:rsidR="004B35D7" w:rsidRPr="00AC1ED3" w:rsidRDefault="004B35D7" w:rsidP="00DC4529">
            <w:pPr>
              <w:jc w:val="center"/>
              <w:rPr>
                <w:sz w:val="18"/>
                <w:szCs w:val="18"/>
              </w:rPr>
            </w:pPr>
            <w:r w:rsidRPr="00AC1ED3">
              <w:rPr>
                <w:sz w:val="18"/>
                <w:szCs w:val="18"/>
              </w:rPr>
              <w:t>необходимости</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w:t>
            </w:r>
            <w:r w:rsidR="0014062E">
              <w:rPr>
                <w:sz w:val="18"/>
                <w:szCs w:val="18"/>
              </w:rPr>
              <w:t>13</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DC4529">
            <w:pPr>
              <w:rPr>
                <w:sz w:val="18"/>
                <w:szCs w:val="18"/>
              </w:rPr>
            </w:pPr>
            <w:r w:rsidRPr="00AC1ED3">
              <w:rPr>
                <w:sz w:val="18"/>
                <w:szCs w:val="18"/>
              </w:rPr>
              <w:t>1</w:t>
            </w:r>
            <w:r w:rsidR="00B91CEC">
              <w:rPr>
                <w:sz w:val="18"/>
                <w:szCs w:val="18"/>
              </w:rPr>
              <w:t>2</w:t>
            </w:r>
            <w:r w:rsidRPr="00AC1ED3">
              <w:rPr>
                <w:sz w:val="18"/>
                <w:szCs w:val="18"/>
              </w:rPr>
              <w:t>.4. Замена </w:t>
            </w:r>
          </w:p>
          <w:p w:rsidR="004B35D7" w:rsidRPr="00AC1ED3" w:rsidRDefault="004B35D7" w:rsidP="00DC4529">
            <w:pPr>
              <w:rPr>
                <w:sz w:val="18"/>
                <w:szCs w:val="18"/>
              </w:rPr>
            </w:pPr>
            <w:proofErr w:type="spellStart"/>
            <w:r w:rsidRPr="00AC1ED3">
              <w:rPr>
                <w:sz w:val="18"/>
                <w:szCs w:val="18"/>
              </w:rPr>
              <w:t>электроустановочных</w:t>
            </w:r>
            <w:proofErr w:type="spellEnd"/>
            <w:r w:rsidRPr="00AC1ED3">
              <w:rPr>
                <w:sz w:val="18"/>
                <w:szCs w:val="18"/>
              </w:rPr>
              <w:t> </w:t>
            </w:r>
          </w:p>
          <w:p w:rsidR="004B35D7" w:rsidRPr="00AC1ED3" w:rsidRDefault="004B35D7" w:rsidP="00DC4529">
            <w:pPr>
              <w:rPr>
                <w:sz w:val="18"/>
                <w:szCs w:val="18"/>
              </w:rPr>
            </w:pPr>
            <w:r w:rsidRPr="00AC1ED3">
              <w:rPr>
                <w:sz w:val="18"/>
                <w:szCs w:val="18"/>
              </w:rPr>
              <w:t xml:space="preserve">изделий (розеток, выключателей)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по мере </w:t>
            </w:r>
          </w:p>
          <w:p w:rsidR="004B35D7" w:rsidRPr="00AC1ED3" w:rsidRDefault="004B35D7" w:rsidP="00DC4529">
            <w:pPr>
              <w:jc w:val="center"/>
              <w:rPr>
                <w:sz w:val="18"/>
                <w:szCs w:val="18"/>
              </w:rPr>
            </w:pPr>
            <w:r w:rsidRPr="00AC1ED3">
              <w:rPr>
                <w:sz w:val="18"/>
                <w:szCs w:val="18"/>
              </w:rPr>
              <w:t>необходимости</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w:t>
            </w:r>
            <w:r w:rsidR="0014062E">
              <w:rPr>
                <w:sz w:val="18"/>
                <w:szCs w:val="18"/>
              </w:rPr>
              <w:t>48</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.5. Мелкий ремонт (замена) электропроводки</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по мере </w:t>
            </w:r>
          </w:p>
          <w:p w:rsidR="004B35D7" w:rsidRPr="00AC1ED3" w:rsidRDefault="004B35D7" w:rsidP="00DC4529">
            <w:pPr>
              <w:jc w:val="center"/>
              <w:rPr>
                <w:sz w:val="18"/>
                <w:szCs w:val="18"/>
              </w:rPr>
            </w:pPr>
            <w:r w:rsidRPr="00AC1ED3">
              <w:rPr>
                <w:sz w:val="18"/>
                <w:szCs w:val="18"/>
              </w:rPr>
              <w:t>необходимости</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w:t>
            </w:r>
            <w:r w:rsidR="0014062E">
              <w:rPr>
                <w:sz w:val="18"/>
                <w:szCs w:val="18"/>
              </w:rPr>
              <w:t>37</w:t>
            </w:r>
          </w:p>
        </w:tc>
      </w:tr>
      <w:tr w:rsidR="004B35D7" w:rsidRPr="00AC1ED3" w:rsidTr="00282C2E">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b/>
                <w:bCs/>
                <w:sz w:val="18"/>
                <w:szCs w:val="18"/>
              </w:rPr>
              <w:t>1</w:t>
            </w:r>
            <w:r w:rsidR="00B91CEC">
              <w:rPr>
                <w:b/>
                <w:bCs/>
                <w:sz w:val="18"/>
                <w:szCs w:val="18"/>
              </w:rPr>
              <w:t>3</w:t>
            </w:r>
            <w:r w:rsidRPr="00AC1ED3">
              <w:rPr>
                <w:b/>
                <w:bCs/>
                <w:sz w:val="18"/>
                <w:szCs w:val="18"/>
              </w:rPr>
              <w:t>. Содержание помещений общего пользования</w:t>
            </w:r>
            <w:r w:rsidRPr="00AC1ED3">
              <w:rPr>
                <w:sz w:val="18"/>
                <w:szCs w:val="18"/>
              </w:rPr>
              <w:t> </w:t>
            </w:r>
          </w:p>
        </w:tc>
        <w:tc>
          <w:tcPr>
            <w:tcW w:w="1847" w:type="dxa"/>
            <w:shd w:val="clear" w:color="auto" w:fill="auto"/>
            <w:noWrap/>
            <w:vAlign w:val="center"/>
          </w:tcPr>
          <w:p w:rsidR="004B35D7" w:rsidRPr="00AC1ED3" w:rsidRDefault="004B35D7" w:rsidP="00DC4529">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Default="0014062E" w:rsidP="00282C2E">
            <w:pPr>
              <w:jc w:val="center"/>
              <w:rPr>
                <w:b/>
                <w:sz w:val="18"/>
                <w:szCs w:val="18"/>
              </w:rPr>
            </w:pPr>
            <w:r>
              <w:rPr>
                <w:b/>
                <w:sz w:val="18"/>
                <w:szCs w:val="18"/>
              </w:rPr>
              <w:t>1,79</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3</w:t>
            </w:r>
            <w:r w:rsidRPr="00AC1ED3">
              <w:rPr>
                <w:sz w:val="18"/>
                <w:szCs w:val="18"/>
              </w:rPr>
              <w:t>.1. Сухая и влажная уборка полов во всех помещениях общего пользования</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2 раза в месяц</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1,</w:t>
            </w:r>
            <w:r w:rsidR="0014062E">
              <w:rPr>
                <w:sz w:val="18"/>
                <w:szCs w:val="18"/>
              </w:rPr>
              <w:t>32</w:t>
            </w:r>
          </w:p>
        </w:tc>
      </w:tr>
      <w:tr w:rsidR="004B35D7" w:rsidRPr="00AC1ED3" w:rsidTr="00282C2E">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B91CEC" w:rsidP="00DC4529">
            <w:pPr>
              <w:rPr>
                <w:sz w:val="18"/>
                <w:szCs w:val="18"/>
              </w:rPr>
            </w:pPr>
            <w:r>
              <w:rPr>
                <w:sz w:val="18"/>
                <w:szCs w:val="18"/>
              </w:rPr>
              <w:t>13</w:t>
            </w:r>
            <w:r w:rsidR="004B35D7" w:rsidRPr="00AC1ED3">
              <w:rPr>
                <w:sz w:val="18"/>
                <w:szCs w:val="18"/>
              </w:rPr>
              <w:t>.2. Мытье перил, дверей, плафонов, окон, рам, подоконников, почтовых ящиков в помещениях общего пользования</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2 раза в год при необходимости</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w:t>
            </w:r>
            <w:r w:rsidR="0014062E">
              <w:rPr>
                <w:sz w:val="18"/>
                <w:szCs w:val="18"/>
              </w:rPr>
              <w:t>47</w:t>
            </w:r>
          </w:p>
        </w:tc>
      </w:tr>
      <w:tr w:rsidR="004B35D7" w:rsidRPr="00AC1ED3" w:rsidTr="00282C2E">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B91CEC">
            <w:pPr>
              <w:rPr>
                <w:b/>
                <w:bCs/>
                <w:sz w:val="18"/>
                <w:szCs w:val="18"/>
              </w:rPr>
            </w:pPr>
            <w:r w:rsidRPr="00AC1ED3">
              <w:rPr>
                <w:b/>
                <w:bCs/>
                <w:sz w:val="18"/>
                <w:szCs w:val="18"/>
              </w:rPr>
              <w:t>1</w:t>
            </w:r>
            <w:r w:rsidR="00B91CEC">
              <w:rPr>
                <w:b/>
                <w:bCs/>
                <w:sz w:val="18"/>
                <w:szCs w:val="18"/>
              </w:rPr>
              <w:t>4</w:t>
            </w:r>
            <w:r w:rsidRPr="00AC1ED3">
              <w:rPr>
                <w:b/>
                <w:bCs/>
                <w:sz w:val="18"/>
                <w:szCs w:val="18"/>
              </w:rPr>
              <w:t>. Аварийное обслуживание</w:t>
            </w:r>
          </w:p>
        </w:tc>
        <w:tc>
          <w:tcPr>
            <w:tcW w:w="1847" w:type="dxa"/>
            <w:shd w:val="clear" w:color="auto" w:fill="auto"/>
            <w:noWrap/>
            <w:vAlign w:val="center"/>
          </w:tcPr>
          <w:p w:rsidR="004B35D7" w:rsidRPr="00AC1ED3" w:rsidRDefault="004B35D7" w:rsidP="00DC4529">
            <w:pPr>
              <w:rPr>
                <w:sz w:val="18"/>
                <w:szCs w:val="18"/>
              </w:rPr>
            </w:pPr>
            <w:r w:rsidRPr="00AC1ED3">
              <w:rPr>
                <w:sz w:val="18"/>
                <w:szCs w:val="18"/>
              </w:rPr>
              <w:t>постоянно</w:t>
            </w:r>
            <w:r w:rsidRPr="00AC1ED3">
              <w:rPr>
                <w:sz w:val="18"/>
                <w:szCs w:val="18"/>
              </w:rPr>
              <w:br/>
              <w:t>на системах водоснабжения, теплоснабжения, канализации, энергоснабжения</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4B35D7" w:rsidP="00DC4529">
            <w:pPr>
              <w:jc w:val="center"/>
              <w:rPr>
                <w:b/>
                <w:sz w:val="18"/>
                <w:szCs w:val="18"/>
              </w:rPr>
            </w:pPr>
            <w:r>
              <w:rPr>
                <w:b/>
                <w:sz w:val="18"/>
                <w:szCs w:val="18"/>
              </w:rPr>
              <w:t>0,41</w:t>
            </w:r>
          </w:p>
        </w:tc>
      </w:tr>
      <w:tr w:rsidR="004B35D7" w:rsidRPr="00AC1ED3" w:rsidTr="00282C2E">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DC4529">
            <w:pPr>
              <w:rPr>
                <w:b/>
                <w:bCs/>
                <w:sz w:val="18"/>
                <w:szCs w:val="18"/>
              </w:rPr>
            </w:pPr>
            <w:r w:rsidRPr="00AC1ED3">
              <w:rPr>
                <w:b/>
                <w:bCs/>
                <w:sz w:val="18"/>
                <w:szCs w:val="18"/>
              </w:rPr>
              <w:t>1</w:t>
            </w:r>
            <w:r>
              <w:rPr>
                <w:b/>
                <w:bCs/>
                <w:sz w:val="18"/>
                <w:szCs w:val="18"/>
              </w:rPr>
              <w:t>4</w:t>
            </w:r>
            <w:r w:rsidRPr="00AC1ED3">
              <w:rPr>
                <w:b/>
                <w:bCs/>
                <w:sz w:val="18"/>
                <w:szCs w:val="18"/>
              </w:rPr>
              <w:t>. Расходы по управлению МКД</w:t>
            </w:r>
          </w:p>
        </w:tc>
        <w:tc>
          <w:tcPr>
            <w:tcW w:w="1847" w:type="dxa"/>
            <w:shd w:val="clear" w:color="auto" w:fill="auto"/>
            <w:noWrap/>
            <w:vAlign w:val="center"/>
          </w:tcPr>
          <w:p w:rsidR="004B35D7" w:rsidRPr="00AC1ED3" w:rsidRDefault="004B35D7" w:rsidP="00DC4529">
            <w:pPr>
              <w:jc w:val="center"/>
              <w:rPr>
                <w:sz w:val="18"/>
                <w:szCs w:val="18"/>
              </w:rPr>
            </w:pPr>
            <w:r w:rsidRPr="00AC1ED3">
              <w:rPr>
                <w:sz w:val="18"/>
                <w:szCs w:val="18"/>
              </w:rPr>
              <w:t>постоянно</w:t>
            </w:r>
          </w:p>
        </w:tc>
        <w:tc>
          <w:tcPr>
            <w:tcW w:w="1134" w:type="dxa"/>
          </w:tcPr>
          <w:p w:rsidR="004B35D7" w:rsidRPr="00AC1ED3" w:rsidRDefault="004B35D7" w:rsidP="00DC4529">
            <w:pPr>
              <w:jc w:val="center"/>
              <w:rPr>
                <w:sz w:val="18"/>
                <w:szCs w:val="18"/>
              </w:rPr>
            </w:pPr>
          </w:p>
        </w:tc>
        <w:tc>
          <w:tcPr>
            <w:tcW w:w="1134" w:type="dxa"/>
            <w:vAlign w:val="center"/>
          </w:tcPr>
          <w:p w:rsidR="004B35D7" w:rsidRPr="00AC1ED3" w:rsidRDefault="0014062E" w:rsidP="00DC4529">
            <w:pPr>
              <w:jc w:val="center"/>
              <w:rPr>
                <w:b/>
                <w:sz w:val="18"/>
                <w:szCs w:val="18"/>
              </w:rPr>
            </w:pPr>
            <w:r>
              <w:rPr>
                <w:b/>
                <w:sz w:val="18"/>
                <w:szCs w:val="18"/>
              </w:rPr>
              <w:t>2,55</w:t>
            </w:r>
          </w:p>
        </w:tc>
      </w:tr>
      <w:tr w:rsidR="004B35D7" w:rsidRPr="00AC1ED3" w:rsidTr="00282C2E">
        <w:trPr>
          <w:trHeight w:val="540"/>
        </w:trPr>
        <w:tc>
          <w:tcPr>
            <w:tcW w:w="2408" w:type="dxa"/>
            <w:vMerge w:val="restart"/>
          </w:tcPr>
          <w:p w:rsidR="004B35D7" w:rsidRPr="006B2602" w:rsidRDefault="004B35D7" w:rsidP="00282C2E">
            <w:pPr>
              <w:rPr>
                <w:b/>
                <w:bCs/>
                <w:sz w:val="18"/>
                <w:szCs w:val="18"/>
              </w:rPr>
            </w:pPr>
            <w:r>
              <w:rPr>
                <w:b/>
                <w:sz w:val="18"/>
                <w:szCs w:val="18"/>
              </w:rPr>
              <w:t xml:space="preserve">3. </w:t>
            </w:r>
            <w:r w:rsidRPr="006B2602">
              <w:rPr>
                <w:b/>
                <w:sz w:val="18"/>
                <w:szCs w:val="18"/>
              </w:rPr>
              <w:t xml:space="preserve">Деревянные рубленные, брусчатые, сборно-щитовые, </w:t>
            </w:r>
            <w:r>
              <w:rPr>
                <w:b/>
                <w:sz w:val="18"/>
                <w:szCs w:val="18"/>
              </w:rPr>
              <w:t>кар</w:t>
            </w:r>
            <w:r w:rsidRPr="006B2602">
              <w:rPr>
                <w:b/>
                <w:sz w:val="18"/>
                <w:szCs w:val="18"/>
              </w:rPr>
              <w:t>касные,</w:t>
            </w:r>
            <w:r>
              <w:rPr>
                <w:b/>
                <w:sz w:val="18"/>
                <w:szCs w:val="18"/>
              </w:rPr>
              <w:t xml:space="preserve"> </w:t>
            </w:r>
            <w:r w:rsidRPr="006B2602">
              <w:rPr>
                <w:b/>
                <w:sz w:val="18"/>
                <w:szCs w:val="18"/>
              </w:rPr>
              <w:t>одно- и двух- этажные, дома с видами благоустройства (</w:t>
            </w:r>
            <w:r w:rsidRPr="006B2602">
              <w:rPr>
                <w:b/>
                <w:bCs/>
                <w:color w:val="000000"/>
                <w:sz w:val="18"/>
                <w:szCs w:val="18"/>
              </w:rPr>
              <w:t>централизованное теплоснабжение, холодное и горячее водоснабжение, водоотведение) с местами общего пользования</w:t>
            </w:r>
          </w:p>
        </w:tc>
        <w:tc>
          <w:tcPr>
            <w:tcW w:w="1275" w:type="dxa"/>
            <w:vMerge w:val="restart"/>
          </w:tcPr>
          <w:p w:rsidR="004B35D7" w:rsidRPr="00AC1ED3" w:rsidRDefault="004B35D7" w:rsidP="00282C2E">
            <w:pPr>
              <w:jc w:val="center"/>
              <w:rPr>
                <w:b/>
                <w:bCs/>
                <w:sz w:val="18"/>
                <w:szCs w:val="18"/>
              </w:rPr>
            </w:pPr>
            <w:r>
              <w:rPr>
                <w:b/>
                <w:bCs/>
                <w:sz w:val="18"/>
                <w:szCs w:val="18"/>
              </w:rPr>
              <w:t>5566,90</w:t>
            </w:r>
          </w:p>
        </w:tc>
        <w:tc>
          <w:tcPr>
            <w:tcW w:w="2267" w:type="dxa"/>
            <w:shd w:val="clear" w:color="auto" w:fill="auto"/>
            <w:noWrap/>
            <w:vAlign w:val="center"/>
          </w:tcPr>
          <w:p w:rsidR="004B35D7" w:rsidRPr="00AC1ED3" w:rsidRDefault="004B35D7" w:rsidP="00282C2E">
            <w:pPr>
              <w:jc w:val="center"/>
              <w:rPr>
                <w:b/>
                <w:bCs/>
                <w:sz w:val="18"/>
                <w:szCs w:val="18"/>
              </w:rPr>
            </w:pPr>
          </w:p>
        </w:tc>
        <w:tc>
          <w:tcPr>
            <w:tcW w:w="1847" w:type="dxa"/>
            <w:shd w:val="clear" w:color="auto" w:fill="auto"/>
            <w:noWrap/>
            <w:vAlign w:val="center"/>
          </w:tcPr>
          <w:p w:rsidR="004B35D7" w:rsidRPr="00AC1ED3" w:rsidRDefault="004B35D7" w:rsidP="00282C2E">
            <w:pPr>
              <w:jc w:val="center"/>
              <w:rPr>
                <w:b/>
                <w:bCs/>
                <w:sz w:val="18"/>
                <w:szCs w:val="18"/>
              </w:rPr>
            </w:pPr>
          </w:p>
        </w:tc>
        <w:tc>
          <w:tcPr>
            <w:tcW w:w="1134" w:type="dxa"/>
          </w:tcPr>
          <w:p w:rsidR="004B35D7" w:rsidRPr="00AC1ED3" w:rsidRDefault="0014062E" w:rsidP="00282C2E">
            <w:pPr>
              <w:rPr>
                <w:b/>
                <w:bCs/>
                <w:sz w:val="18"/>
                <w:szCs w:val="18"/>
              </w:rPr>
            </w:pPr>
            <w:r>
              <w:rPr>
                <w:b/>
                <w:bCs/>
                <w:sz w:val="18"/>
                <w:szCs w:val="18"/>
              </w:rPr>
              <w:t>1507739,20</w:t>
            </w:r>
          </w:p>
        </w:tc>
        <w:tc>
          <w:tcPr>
            <w:tcW w:w="1134" w:type="dxa"/>
          </w:tcPr>
          <w:p w:rsidR="004B35D7" w:rsidRPr="00AC1ED3" w:rsidRDefault="0014062E" w:rsidP="00282C2E">
            <w:pPr>
              <w:jc w:val="center"/>
              <w:rPr>
                <w:b/>
                <w:bCs/>
                <w:sz w:val="18"/>
                <w:szCs w:val="18"/>
              </w:rPr>
            </w:pPr>
            <w:r>
              <w:rPr>
                <w:b/>
                <w:bCs/>
                <w:sz w:val="18"/>
                <w:szCs w:val="18"/>
              </w:rPr>
              <w:t>22,57</w:t>
            </w:r>
          </w:p>
        </w:tc>
      </w:tr>
      <w:tr w:rsidR="004B35D7" w:rsidRPr="00AC1ED3" w:rsidTr="00282C2E">
        <w:trPr>
          <w:trHeight w:val="540"/>
        </w:trPr>
        <w:tc>
          <w:tcPr>
            <w:tcW w:w="2408" w:type="dxa"/>
            <w:vMerge/>
          </w:tcPr>
          <w:p w:rsidR="004B35D7" w:rsidRPr="00AC1ED3" w:rsidRDefault="004B35D7" w:rsidP="00282C2E">
            <w:pPr>
              <w:rPr>
                <w:b/>
                <w:bCs/>
                <w:sz w:val="18"/>
                <w:szCs w:val="18"/>
              </w:rPr>
            </w:pPr>
          </w:p>
        </w:tc>
        <w:tc>
          <w:tcPr>
            <w:tcW w:w="1275" w:type="dxa"/>
            <w:vMerge/>
          </w:tcPr>
          <w:p w:rsidR="004B35D7" w:rsidRPr="00AC1ED3" w:rsidRDefault="004B35D7" w:rsidP="00282C2E">
            <w:pP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 1. Фундаменты  </w:t>
            </w:r>
            <w:r w:rsidRPr="00AC1ED3">
              <w:rPr>
                <w:sz w:val="18"/>
                <w:szCs w:val="18"/>
              </w:rPr>
              <w:t> </w:t>
            </w:r>
          </w:p>
        </w:tc>
        <w:tc>
          <w:tcPr>
            <w:tcW w:w="1847" w:type="dxa"/>
            <w:shd w:val="clear" w:color="auto" w:fill="auto"/>
            <w:noWrap/>
            <w:vAlign w:val="center"/>
          </w:tcPr>
          <w:p w:rsidR="004B35D7" w:rsidRPr="00AC1ED3" w:rsidRDefault="004B35D7" w:rsidP="00282C2E">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497AFE">
            <w:pPr>
              <w:jc w:val="center"/>
              <w:rPr>
                <w:b/>
                <w:sz w:val="18"/>
                <w:szCs w:val="18"/>
              </w:rPr>
            </w:pPr>
            <w:r>
              <w:rPr>
                <w:b/>
                <w:sz w:val="18"/>
                <w:szCs w:val="18"/>
              </w:rPr>
              <w:t>0,36</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6B2602" w:rsidRDefault="004B35D7" w:rsidP="00282C2E">
            <w:pPr>
              <w:rPr>
                <w:sz w:val="18"/>
                <w:szCs w:val="18"/>
              </w:rPr>
            </w:pPr>
          </w:p>
          <w:p w:rsidR="004B35D7" w:rsidRPr="00AC1ED3" w:rsidRDefault="004B35D7" w:rsidP="000E1391">
            <w:pPr>
              <w:pStyle w:val="a4"/>
              <w:numPr>
                <w:ilvl w:val="1"/>
                <w:numId w:val="26"/>
              </w:numPr>
              <w:suppressAutoHyphens w:val="0"/>
              <w:spacing w:after="0"/>
              <w:ind w:left="0" w:firstLine="0"/>
              <w:rPr>
                <w:sz w:val="18"/>
                <w:szCs w:val="18"/>
              </w:rPr>
            </w:pPr>
            <w:r w:rsidRPr="00AC1ED3">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497AFE">
            <w:pPr>
              <w:jc w:val="center"/>
              <w:rPr>
                <w:sz w:val="18"/>
                <w:szCs w:val="18"/>
              </w:rPr>
            </w:pPr>
            <w:r>
              <w:rPr>
                <w:sz w:val="18"/>
                <w:szCs w:val="18"/>
              </w:rPr>
              <w:t>0,36</w:t>
            </w:r>
          </w:p>
        </w:tc>
      </w:tr>
      <w:tr w:rsidR="004B35D7" w:rsidRPr="00AC1ED3" w:rsidTr="00282C2E">
        <w:trPr>
          <w:trHeight w:val="540"/>
        </w:trPr>
        <w:tc>
          <w:tcPr>
            <w:tcW w:w="2408" w:type="dxa"/>
            <w:vMerge/>
          </w:tcPr>
          <w:p w:rsidR="004B35D7" w:rsidRPr="00AC1ED3" w:rsidRDefault="004B35D7" w:rsidP="00282C2E">
            <w:pPr>
              <w:rPr>
                <w:b/>
                <w:bCs/>
                <w:sz w:val="18"/>
                <w:szCs w:val="18"/>
              </w:rPr>
            </w:pPr>
          </w:p>
        </w:tc>
        <w:tc>
          <w:tcPr>
            <w:tcW w:w="1275" w:type="dxa"/>
            <w:vMerge/>
          </w:tcPr>
          <w:p w:rsidR="004B35D7" w:rsidRPr="00AC1ED3" w:rsidRDefault="004B35D7" w:rsidP="00282C2E">
            <w:pP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2. Стены</w:t>
            </w:r>
          </w:p>
        </w:tc>
        <w:tc>
          <w:tcPr>
            <w:tcW w:w="1847" w:type="dxa"/>
            <w:shd w:val="clear" w:color="auto" w:fill="auto"/>
            <w:noWrap/>
            <w:vAlign w:val="center"/>
          </w:tcPr>
          <w:p w:rsidR="004B35D7" w:rsidRPr="00AC1ED3" w:rsidRDefault="004B35D7" w:rsidP="00282C2E">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497AFE">
            <w:pPr>
              <w:jc w:val="center"/>
              <w:rPr>
                <w:b/>
                <w:sz w:val="18"/>
                <w:szCs w:val="18"/>
              </w:rPr>
            </w:pPr>
            <w:r>
              <w:rPr>
                <w:b/>
                <w:sz w:val="18"/>
                <w:szCs w:val="18"/>
              </w:rPr>
              <w:t>0,36</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497AFE">
            <w:pPr>
              <w:jc w:val="center"/>
              <w:rPr>
                <w:sz w:val="18"/>
                <w:szCs w:val="18"/>
              </w:rPr>
            </w:pPr>
            <w:r>
              <w:rPr>
                <w:sz w:val="18"/>
                <w:szCs w:val="18"/>
              </w:rPr>
              <w:t>0,36</w:t>
            </w:r>
          </w:p>
        </w:tc>
      </w:tr>
      <w:tr w:rsidR="004B35D7" w:rsidRPr="00AC1ED3" w:rsidTr="00282C2E">
        <w:trPr>
          <w:trHeight w:val="540"/>
        </w:trPr>
        <w:tc>
          <w:tcPr>
            <w:tcW w:w="2408" w:type="dxa"/>
            <w:vMerge/>
          </w:tcPr>
          <w:p w:rsidR="004B35D7" w:rsidRPr="00AC1ED3" w:rsidRDefault="004B35D7" w:rsidP="00282C2E">
            <w:pPr>
              <w:rPr>
                <w:b/>
                <w:bCs/>
                <w:sz w:val="18"/>
                <w:szCs w:val="18"/>
              </w:rPr>
            </w:pPr>
          </w:p>
        </w:tc>
        <w:tc>
          <w:tcPr>
            <w:tcW w:w="1275" w:type="dxa"/>
            <w:vMerge/>
          </w:tcPr>
          <w:p w:rsidR="004B35D7" w:rsidRPr="00AC1ED3" w:rsidRDefault="004B35D7" w:rsidP="00282C2E">
            <w:pP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3. Перекрытия и покрытия</w:t>
            </w:r>
            <w:r w:rsidRPr="00AC1ED3">
              <w:rPr>
                <w:sz w:val="18"/>
                <w:szCs w:val="18"/>
              </w:rPr>
              <w:t> </w:t>
            </w:r>
          </w:p>
        </w:tc>
        <w:tc>
          <w:tcPr>
            <w:tcW w:w="1847" w:type="dxa"/>
            <w:shd w:val="clear" w:color="auto" w:fill="auto"/>
            <w:noWrap/>
            <w:vAlign w:val="center"/>
          </w:tcPr>
          <w:p w:rsidR="004B35D7" w:rsidRPr="00AC1ED3" w:rsidRDefault="004B35D7" w:rsidP="00282C2E">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497AFE">
            <w:pPr>
              <w:jc w:val="center"/>
              <w:rPr>
                <w:b/>
                <w:sz w:val="18"/>
                <w:szCs w:val="18"/>
              </w:rPr>
            </w:pPr>
            <w:r>
              <w:rPr>
                <w:b/>
                <w:sz w:val="18"/>
                <w:szCs w:val="18"/>
              </w:rPr>
              <w:t>0,18</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rPr>
              <w:t>перкрытий</w:t>
            </w:r>
            <w:proofErr w:type="spellEnd"/>
            <w:r w:rsidRPr="00AC1ED3">
              <w:rPr>
                <w:sz w:val="18"/>
                <w:szCs w:val="18"/>
              </w:rPr>
              <w:t xml:space="preserve"> и покрытий с обязательным составлением акта</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497AFE">
            <w:pPr>
              <w:jc w:val="center"/>
              <w:rPr>
                <w:sz w:val="18"/>
                <w:szCs w:val="18"/>
              </w:rPr>
            </w:pPr>
            <w:r>
              <w:rPr>
                <w:sz w:val="18"/>
                <w:szCs w:val="18"/>
              </w:rPr>
              <w:t>0,18</w:t>
            </w:r>
          </w:p>
        </w:tc>
      </w:tr>
      <w:tr w:rsidR="004B35D7" w:rsidRPr="00AC1ED3" w:rsidTr="00282C2E">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4. Крыши</w:t>
            </w:r>
            <w:r w:rsidRPr="00AC1ED3">
              <w:rPr>
                <w:sz w:val="18"/>
                <w:szCs w:val="18"/>
              </w:rPr>
              <w:t> </w:t>
            </w:r>
          </w:p>
        </w:tc>
        <w:tc>
          <w:tcPr>
            <w:tcW w:w="1847" w:type="dxa"/>
            <w:shd w:val="clear" w:color="auto" w:fill="auto"/>
            <w:noWrap/>
            <w:vAlign w:val="center"/>
          </w:tcPr>
          <w:p w:rsidR="004B35D7" w:rsidRPr="00AC1ED3" w:rsidRDefault="004B35D7" w:rsidP="00282C2E">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14062E" w:rsidP="00282C2E">
            <w:pPr>
              <w:jc w:val="center"/>
              <w:rPr>
                <w:b/>
                <w:sz w:val="18"/>
                <w:szCs w:val="18"/>
              </w:rPr>
            </w:pPr>
            <w:r>
              <w:rPr>
                <w:b/>
                <w:sz w:val="18"/>
                <w:szCs w:val="18"/>
              </w:rPr>
              <w:t>6,67</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4.1. Ремонт кровли с заменой покрытия. Устранение протечек кровли.</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 незамедлительно</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14062E" w:rsidP="00497AFE">
            <w:pPr>
              <w:jc w:val="center"/>
              <w:rPr>
                <w:sz w:val="18"/>
                <w:szCs w:val="18"/>
              </w:rPr>
            </w:pPr>
            <w:r>
              <w:rPr>
                <w:sz w:val="18"/>
                <w:szCs w:val="18"/>
              </w:rPr>
              <w:t>6,14</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 xml:space="preserve">4.2. Обследование с выявлением деформаций и </w:t>
            </w:r>
            <w:proofErr w:type="spellStart"/>
            <w:r w:rsidRPr="00AC1ED3">
              <w:rPr>
                <w:sz w:val="18"/>
                <w:szCs w:val="18"/>
              </w:rPr>
              <w:t>повреждени</w:t>
            </w:r>
            <w:proofErr w:type="spellEnd"/>
            <w:r w:rsidRPr="00AC1ED3">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282C2E">
            <w:pPr>
              <w:jc w:val="center"/>
              <w:rPr>
                <w:sz w:val="18"/>
                <w:szCs w:val="18"/>
              </w:rPr>
            </w:pPr>
            <w:r>
              <w:rPr>
                <w:sz w:val="18"/>
                <w:szCs w:val="18"/>
              </w:rPr>
              <w:t>0,09</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tcBorders>
              <w:bottom w:val="single" w:sz="4" w:space="0" w:color="auto"/>
            </w:tcBorders>
            <w:shd w:val="clear" w:color="auto" w:fill="auto"/>
            <w:noWrap/>
            <w:vAlign w:val="center"/>
          </w:tcPr>
          <w:p w:rsidR="004B35D7" w:rsidRPr="00AC1ED3" w:rsidRDefault="004B35D7" w:rsidP="00282C2E">
            <w:pPr>
              <w:rPr>
                <w:sz w:val="18"/>
                <w:szCs w:val="18"/>
              </w:rPr>
            </w:pPr>
            <w:r w:rsidRPr="00AC1ED3">
              <w:rPr>
                <w:sz w:val="18"/>
                <w:szCs w:val="18"/>
              </w:rPr>
              <w:t>4.3. Очистка кровли и водоотводящих устройств от мусора, грязи и наледи, препятствующих стоку дождевых и талых вод;</w:t>
            </w:r>
          </w:p>
        </w:tc>
        <w:tc>
          <w:tcPr>
            <w:tcW w:w="1847" w:type="dxa"/>
            <w:tcBorders>
              <w:bottom w:val="single" w:sz="4" w:space="0" w:color="auto"/>
            </w:tcBorders>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Borders>
              <w:bottom w:val="single" w:sz="4" w:space="0" w:color="auto"/>
            </w:tcBorders>
          </w:tcPr>
          <w:p w:rsidR="004B35D7" w:rsidRPr="00AC1ED3" w:rsidRDefault="004B35D7" w:rsidP="00282C2E">
            <w:pPr>
              <w:jc w:val="center"/>
              <w:rPr>
                <w:sz w:val="18"/>
                <w:szCs w:val="18"/>
              </w:rPr>
            </w:pPr>
          </w:p>
        </w:tc>
        <w:tc>
          <w:tcPr>
            <w:tcW w:w="1134" w:type="dxa"/>
            <w:tcBorders>
              <w:bottom w:val="single" w:sz="4" w:space="0" w:color="auto"/>
            </w:tcBorders>
            <w:vAlign w:val="center"/>
          </w:tcPr>
          <w:p w:rsidR="004B35D7" w:rsidRDefault="004B35D7" w:rsidP="00282C2E">
            <w:pPr>
              <w:jc w:val="center"/>
              <w:rPr>
                <w:sz w:val="18"/>
                <w:szCs w:val="18"/>
              </w:rPr>
            </w:pPr>
            <w:r>
              <w:rPr>
                <w:sz w:val="18"/>
                <w:szCs w:val="18"/>
              </w:rPr>
              <w:t>0,2</w:t>
            </w:r>
            <w:r w:rsidR="0014062E">
              <w:rPr>
                <w:sz w:val="18"/>
                <w:szCs w:val="18"/>
              </w:rPr>
              <w:t>1</w:t>
            </w:r>
          </w:p>
          <w:p w:rsidR="004B35D7" w:rsidRDefault="004B35D7" w:rsidP="00282C2E">
            <w:pPr>
              <w:jc w:val="center"/>
              <w:rPr>
                <w:sz w:val="18"/>
                <w:szCs w:val="18"/>
              </w:rPr>
            </w:pPr>
          </w:p>
          <w:p w:rsidR="004B35D7" w:rsidRDefault="004B35D7" w:rsidP="00282C2E">
            <w:pPr>
              <w:jc w:val="center"/>
              <w:rPr>
                <w:sz w:val="18"/>
                <w:szCs w:val="18"/>
              </w:rPr>
            </w:pPr>
          </w:p>
          <w:p w:rsidR="004B35D7" w:rsidRDefault="004B35D7" w:rsidP="00282C2E">
            <w:pPr>
              <w:jc w:val="center"/>
              <w:rPr>
                <w:sz w:val="18"/>
                <w:szCs w:val="18"/>
              </w:rPr>
            </w:pPr>
          </w:p>
          <w:p w:rsidR="004B35D7" w:rsidRDefault="004B35D7" w:rsidP="00282C2E">
            <w:pPr>
              <w:jc w:val="center"/>
              <w:rPr>
                <w:sz w:val="18"/>
                <w:szCs w:val="18"/>
              </w:rPr>
            </w:pPr>
          </w:p>
          <w:p w:rsidR="004B35D7" w:rsidRDefault="004B35D7" w:rsidP="00282C2E">
            <w:pPr>
              <w:jc w:val="center"/>
              <w:rPr>
                <w:sz w:val="18"/>
                <w:szCs w:val="18"/>
              </w:rPr>
            </w:pPr>
          </w:p>
          <w:p w:rsidR="004B35D7" w:rsidRPr="00AC1ED3" w:rsidRDefault="004B35D7" w:rsidP="00497AFE">
            <w:pPr>
              <w:jc w:val="center"/>
              <w:rPr>
                <w:sz w:val="18"/>
                <w:szCs w:val="18"/>
              </w:rPr>
            </w:pP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tcBorders>
              <w:top w:val="single" w:sz="4" w:space="0" w:color="auto"/>
            </w:tcBorders>
            <w:shd w:val="clear" w:color="auto" w:fill="auto"/>
            <w:noWrap/>
            <w:vAlign w:val="center"/>
          </w:tcPr>
          <w:p w:rsidR="004B35D7" w:rsidRPr="00AC1ED3" w:rsidRDefault="004B35D7" w:rsidP="00282C2E">
            <w:pPr>
              <w:rPr>
                <w:sz w:val="18"/>
                <w:szCs w:val="18"/>
              </w:rPr>
            </w:pPr>
            <w:r w:rsidRPr="00AC1ED3">
              <w:rPr>
                <w:sz w:val="18"/>
                <w:szCs w:val="18"/>
              </w:rPr>
              <w:t>4.4. Очистка кровли от скопления снега и наледи;</w:t>
            </w:r>
          </w:p>
        </w:tc>
        <w:tc>
          <w:tcPr>
            <w:tcW w:w="1847" w:type="dxa"/>
            <w:tcBorders>
              <w:top w:val="single" w:sz="4" w:space="0" w:color="auto"/>
            </w:tcBorders>
            <w:shd w:val="clear" w:color="auto" w:fill="auto"/>
            <w:noWrap/>
            <w:vAlign w:val="center"/>
          </w:tcPr>
          <w:p w:rsidR="004B35D7" w:rsidRPr="00AC1ED3" w:rsidRDefault="004B35D7" w:rsidP="00282C2E">
            <w:pPr>
              <w:jc w:val="center"/>
              <w:rPr>
                <w:sz w:val="18"/>
                <w:szCs w:val="18"/>
              </w:rPr>
            </w:pPr>
            <w:r w:rsidRPr="00AC1ED3">
              <w:rPr>
                <w:sz w:val="18"/>
                <w:szCs w:val="18"/>
              </w:rPr>
              <w:t xml:space="preserve">по мере необходимости в холодное время года </w:t>
            </w:r>
          </w:p>
        </w:tc>
        <w:tc>
          <w:tcPr>
            <w:tcW w:w="1134" w:type="dxa"/>
            <w:tcBorders>
              <w:top w:val="single" w:sz="4" w:space="0" w:color="auto"/>
            </w:tcBorders>
          </w:tcPr>
          <w:p w:rsidR="004B35D7" w:rsidRPr="00AC1ED3" w:rsidRDefault="004B35D7" w:rsidP="00282C2E">
            <w:pPr>
              <w:jc w:val="center"/>
              <w:rPr>
                <w:sz w:val="18"/>
                <w:szCs w:val="18"/>
              </w:rPr>
            </w:pPr>
          </w:p>
        </w:tc>
        <w:tc>
          <w:tcPr>
            <w:tcW w:w="1134" w:type="dxa"/>
            <w:tcBorders>
              <w:top w:val="single" w:sz="4" w:space="0" w:color="auto"/>
            </w:tcBorders>
            <w:vAlign w:val="center"/>
          </w:tcPr>
          <w:p w:rsidR="004B35D7" w:rsidRPr="00AC1ED3" w:rsidRDefault="0014062E" w:rsidP="00282C2E">
            <w:pPr>
              <w:jc w:val="center"/>
              <w:rPr>
                <w:sz w:val="18"/>
                <w:szCs w:val="18"/>
              </w:rPr>
            </w:pPr>
            <w:r>
              <w:rPr>
                <w:sz w:val="18"/>
                <w:szCs w:val="18"/>
              </w:rPr>
              <w:t>0,23</w:t>
            </w:r>
          </w:p>
        </w:tc>
      </w:tr>
      <w:tr w:rsidR="004B35D7" w:rsidRPr="00AC1ED3" w:rsidTr="00282C2E">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5. Лестницы</w:t>
            </w:r>
          </w:p>
        </w:tc>
        <w:tc>
          <w:tcPr>
            <w:tcW w:w="1847" w:type="dxa"/>
            <w:shd w:val="clear" w:color="auto" w:fill="auto"/>
            <w:noWrap/>
            <w:vAlign w:val="center"/>
          </w:tcPr>
          <w:p w:rsidR="004B35D7" w:rsidRPr="00AC1ED3" w:rsidRDefault="004B35D7" w:rsidP="00282C2E">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14062E" w:rsidP="00497AFE">
            <w:pPr>
              <w:jc w:val="center"/>
              <w:rPr>
                <w:b/>
                <w:sz w:val="18"/>
                <w:szCs w:val="18"/>
              </w:rPr>
            </w:pPr>
            <w:r>
              <w:rPr>
                <w:b/>
                <w:sz w:val="18"/>
                <w:szCs w:val="18"/>
              </w:rPr>
              <w:t>0,19</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w:t>
            </w:r>
            <w:r w:rsidR="0014062E">
              <w:rPr>
                <w:sz w:val="18"/>
                <w:szCs w:val="18"/>
              </w:rPr>
              <w:t>19</w:t>
            </w:r>
          </w:p>
        </w:tc>
      </w:tr>
      <w:tr w:rsidR="004B35D7" w:rsidRPr="00AC1ED3" w:rsidTr="00282C2E">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6. Содержание фасадов</w:t>
            </w:r>
            <w:r w:rsidRPr="00AC1ED3">
              <w:rPr>
                <w:sz w:val="18"/>
                <w:szCs w:val="18"/>
              </w:rPr>
              <w:t> </w:t>
            </w:r>
          </w:p>
        </w:tc>
        <w:tc>
          <w:tcPr>
            <w:tcW w:w="1847" w:type="dxa"/>
            <w:shd w:val="clear" w:color="auto" w:fill="auto"/>
            <w:noWrap/>
            <w:vAlign w:val="center"/>
          </w:tcPr>
          <w:p w:rsidR="004B35D7" w:rsidRPr="00AC1ED3" w:rsidRDefault="004B35D7" w:rsidP="00282C2E">
            <w:pPr>
              <w:jc w:val="center"/>
              <w:rPr>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b/>
                <w:sz w:val="18"/>
                <w:szCs w:val="18"/>
              </w:rPr>
            </w:pPr>
            <w:r>
              <w:rPr>
                <w:b/>
                <w:sz w:val="18"/>
                <w:szCs w:val="18"/>
              </w:rPr>
              <w:t>0,3</w:t>
            </w:r>
            <w:r w:rsidR="0014062E">
              <w:rPr>
                <w:b/>
                <w:sz w:val="18"/>
                <w:szCs w:val="18"/>
              </w:rPr>
              <w:t>3</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6.1. Восстановление или замена отдельных элементов крылец и зонтов над входами в здание;</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0,3</w:t>
            </w:r>
            <w:r w:rsidR="0014062E">
              <w:rPr>
                <w:sz w:val="18"/>
                <w:szCs w:val="18"/>
              </w:rPr>
              <w:t>2</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 xml:space="preserve">по мере необходимости 1 раз в год </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0,0</w:t>
            </w:r>
            <w:r w:rsidR="0014062E">
              <w:rPr>
                <w:sz w:val="18"/>
                <w:szCs w:val="18"/>
              </w:rPr>
              <w:t>1</w:t>
            </w:r>
          </w:p>
        </w:tc>
      </w:tr>
      <w:tr w:rsidR="004B35D7" w:rsidRPr="00AC1ED3" w:rsidTr="00282C2E">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7. Внутренняя отделка</w:t>
            </w:r>
          </w:p>
        </w:tc>
        <w:tc>
          <w:tcPr>
            <w:tcW w:w="1847" w:type="dxa"/>
            <w:shd w:val="clear" w:color="auto" w:fill="auto"/>
            <w:noWrap/>
            <w:vAlign w:val="center"/>
          </w:tcPr>
          <w:p w:rsidR="004B35D7" w:rsidRPr="00AC1ED3" w:rsidRDefault="004B35D7" w:rsidP="00282C2E">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b/>
                <w:sz w:val="18"/>
                <w:szCs w:val="18"/>
              </w:rPr>
            </w:pPr>
            <w:r>
              <w:rPr>
                <w:b/>
                <w:sz w:val="18"/>
                <w:szCs w:val="18"/>
              </w:rPr>
              <w:t>1,</w:t>
            </w:r>
            <w:r w:rsidR="0014062E">
              <w:rPr>
                <w:b/>
                <w:sz w:val="18"/>
                <w:szCs w:val="18"/>
              </w:rPr>
              <w:t>20</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1,</w:t>
            </w:r>
            <w:r w:rsidR="0014062E">
              <w:rPr>
                <w:sz w:val="18"/>
                <w:szCs w:val="18"/>
              </w:rPr>
              <w:t>20</w:t>
            </w:r>
          </w:p>
        </w:tc>
      </w:tr>
      <w:tr w:rsidR="004B35D7" w:rsidRPr="00AC1ED3" w:rsidTr="00282C2E">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8. Содержание оконных и дверных заполнений помещений, относящихся к общему имуществу в многоквартирном доме:</w:t>
            </w:r>
          </w:p>
        </w:tc>
        <w:tc>
          <w:tcPr>
            <w:tcW w:w="1847" w:type="dxa"/>
            <w:shd w:val="clear" w:color="auto" w:fill="auto"/>
            <w:noWrap/>
            <w:vAlign w:val="center"/>
          </w:tcPr>
          <w:p w:rsidR="004B35D7" w:rsidRPr="00AC1ED3" w:rsidRDefault="004B35D7" w:rsidP="00282C2E">
            <w:pPr>
              <w:jc w:val="center"/>
              <w:rPr>
                <w:b/>
                <w:sz w:val="18"/>
                <w:szCs w:val="18"/>
              </w:rPr>
            </w:pP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b/>
                <w:sz w:val="18"/>
                <w:szCs w:val="18"/>
              </w:rPr>
            </w:pPr>
            <w:r>
              <w:rPr>
                <w:b/>
                <w:sz w:val="18"/>
                <w:szCs w:val="18"/>
              </w:rPr>
              <w:t>0,</w:t>
            </w:r>
            <w:r w:rsidR="0014062E">
              <w:rPr>
                <w:b/>
                <w:sz w:val="18"/>
                <w:szCs w:val="18"/>
              </w:rPr>
              <w:t>28</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8.1.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w:t>
            </w:r>
            <w:r w:rsidR="0014062E">
              <w:rPr>
                <w:sz w:val="18"/>
                <w:szCs w:val="18"/>
              </w:rPr>
              <w:t>22</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8.2. Замена разбитых стекол</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282C2E">
            <w:pPr>
              <w:jc w:val="center"/>
              <w:rPr>
                <w:sz w:val="18"/>
                <w:szCs w:val="18"/>
              </w:rPr>
            </w:pPr>
            <w:r>
              <w:rPr>
                <w:sz w:val="18"/>
                <w:szCs w:val="18"/>
              </w:rPr>
              <w:t>0,04</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8.3. Мелкий </w:t>
            </w:r>
          </w:p>
          <w:p w:rsidR="004B35D7" w:rsidRPr="00AC1ED3" w:rsidRDefault="004B35D7" w:rsidP="00282C2E">
            <w:pPr>
              <w:rPr>
                <w:sz w:val="18"/>
                <w:szCs w:val="18"/>
              </w:rPr>
            </w:pPr>
            <w:r w:rsidRPr="00AC1ED3">
              <w:rPr>
                <w:sz w:val="18"/>
                <w:szCs w:val="18"/>
              </w:rPr>
              <w:t>ремонт дверных заполнений</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Pr="00AC1ED3" w:rsidRDefault="004B35D7" w:rsidP="0014062E">
            <w:pPr>
              <w:jc w:val="center"/>
              <w:rPr>
                <w:sz w:val="18"/>
                <w:szCs w:val="18"/>
              </w:rPr>
            </w:pPr>
            <w:r>
              <w:rPr>
                <w:sz w:val="18"/>
                <w:szCs w:val="18"/>
              </w:rPr>
              <w:t>0,0</w:t>
            </w:r>
            <w:r w:rsidR="0014062E">
              <w:rPr>
                <w:sz w:val="18"/>
                <w:szCs w:val="18"/>
              </w:rPr>
              <w:t>1</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5248" w:type="dxa"/>
            <w:gridSpan w:val="3"/>
            <w:shd w:val="clear" w:color="auto" w:fill="auto"/>
            <w:noWrap/>
            <w:vAlign w:val="center"/>
          </w:tcPr>
          <w:p w:rsidR="004B35D7" w:rsidRPr="00AC1ED3" w:rsidRDefault="004B35D7" w:rsidP="00282C2E">
            <w:pPr>
              <w:jc w:val="center"/>
              <w:rPr>
                <w:sz w:val="18"/>
                <w:szCs w:val="18"/>
              </w:rPr>
            </w:pPr>
            <w:r w:rsidRPr="00AC1ED3">
              <w:rPr>
                <w:b/>
                <w:bCs/>
                <w:sz w:val="18"/>
                <w:szCs w:val="18"/>
              </w:rPr>
              <w:t>9. Содержание систем централизованного теплоснабжения</w:t>
            </w:r>
          </w:p>
        </w:tc>
        <w:tc>
          <w:tcPr>
            <w:tcW w:w="1134" w:type="dxa"/>
            <w:vAlign w:val="center"/>
          </w:tcPr>
          <w:p w:rsidR="004B35D7" w:rsidRDefault="004B35D7" w:rsidP="0014062E">
            <w:pPr>
              <w:jc w:val="center"/>
              <w:rPr>
                <w:sz w:val="18"/>
                <w:szCs w:val="18"/>
              </w:rPr>
            </w:pPr>
            <w:r>
              <w:rPr>
                <w:sz w:val="18"/>
                <w:szCs w:val="18"/>
              </w:rPr>
              <w:t>2,0</w:t>
            </w:r>
            <w:r w:rsidR="0014062E">
              <w:rPr>
                <w:sz w:val="18"/>
                <w:szCs w:val="18"/>
              </w:rPr>
              <w:t>0</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9.1. Осмотр системы отопления здания</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1 раз в год</w:t>
            </w:r>
          </w:p>
        </w:tc>
        <w:tc>
          <w:tcPr>
            <w:tcW w:w="1134" w:type="dxa"/>
          </w:tcPr>
          <w:p w:rsidR="004B35D7" w:rsidRPr="00AC1ED3" w:rsidRDefault="004B35D7" w:rsidP="00282C2E">
            <w:pPr>
              <w:jc w:val="center"/>
              <w:rPr>
                <w:sz w:val="18"/>
                <w:szCs w:val="18"/>
              </w:rPr>
            </w:pPr>
          </w:p>
        </w:tc>
        <w:tc>
          <w:tcPr>
            <w:tcW w:w="1134" w:type="dxa"/>
            <w:vAlign w:val="center"/>
          </w:tcPr>
          <w:p w:rsidR="004B35D7" w:rsidRDefault="004B35D7" w:rsidP="00497AFE">
            <w:pPr>
              <w:jc w:val="center"/>
              <w:rPr>
                <w:sz w:val="18"/>
                <w:szCs w:val="18"/>
              </w:rPr>
            </w:pPr>
            <w:r>
              <w:rPr>
                <w:sz w:val="18"/>
                <w:szCs w:val="18"/>
              </w:rPr>
              <w:t>0,23</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9.2. Промывка системы отопления здания</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1 раз в год</w:t>
            </w:r>
          </w:p>
        </w:tc>
        <w:tc>
          <w:tcPr>
            <w:tcW w:w="1134" w:type="dxa"/>
          </w:tcPr>
          <w:p w:rsidR="004B35D7" w:rsidRPr="00AC1ED3" w:rsidRDefault="004B35D7" w:rsidP="00282C2E">
            <w:pPr>
              <w:jc w:val="center"/>
              <w:rPr>
                <w:sz w:val="18"/>
                <w:szCs w:val="18"/>
              </w:rPr>
            </w:pPr>
          </w:p>
        </w:tc>
        <w:tc>
          <w:tcPr>
            <w:tcW w:w="1134" w:type="dxa"/>
            <w:vAlign w:val="center"/>
          </w:tcPr>
          <w:p w:rsidR="004B35D7" w:rsidRDefault="004B35D7" w:rsidP="0014062E">
            <w:pPr>
              <w:jc w:val="center"/>
              <w:rPr>
                <w:sz w:val="18"/>
                <w:szCs w:val="18"/>
              </w:rPr>
            </w:pPr>
            <w:r>
              <w:rPr>
                <w:sz w:val="18"/>
                <w:szCs w:val="18"/>
              </w:rPr>
              <w:t>0,</w:t>
            </w:r>
            <w:r w:rsidR="0014062E">
              <w:rPr>
                <w:sz w:val="18"/>
                <w:szCs w:val="18"/>
              </w:rPr>
              <w:t>63</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 xml:space="preserve">9.3. Консервация системы отопления. </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1 раз в год</w:t>
            </w:r>
          </w:p>
        </w:tc>
        <w:tc>
          <w:tcPr>
            <w:tcW w:w="1134" w:type="dxa"/>
          </w:tcPr>
          <w:p w:rsidR="004B35D7" w:rsidRPr="00AC1ED3" w:rsidRDefault="004B35D7" w:rsidP="00282C2E">
            <w:pPr>
              <w:jc w:val="center"/>
              <w:rPr>
                <w:sz w:val="18"/>
                <w:szCs w:val="18"/>
              </w:rPr>
            </w:pPr>
          </w:p>
        </w:tc>
        <w:tc>
          <w:tcPr>
            <w:tcW w:w="1134" w:type="dxa"/>
            <w:vAlign w:val="center"/>
          </w:tcPr>
          <w:p w:rsidR="004B35D7" w:rsidRDefault="004B35D7" w:rsidP="0014062E">
            <w:pPr>
              <w:jc w:val="center"/>
              <w:rPr>
                <w:sz w:val="18"/>
                <w:szCs w:val="18"/>
              </w:rPr>
            </w:pPr>
            <w:r>
              <w:rPr>
                <w:sz w:val="18"/>
                <w:szCs w:val="18"/>
              </w:rPr>
              <w:t>0,</w:t>
            </w:r>
            <w:r w:rsidR="0014062E">
              <w:rPr>
                <w:sz w:val="18"/>
                <w:szCs w:val="18"/>
              </w:rPr>
              <w:t>46</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9.4. Удаление воздуха из системы отопления;</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Default="004B35D7" w:rsidP="00282C2E">
            <w:pPr>
              <w:jc w:val="center"/>
              <w:rPr>
                <w:sz w:val="18"/>
                <w:szCs w:val="18"/>
              </w:rPr>
            </w:pPr>
            <w:r>
              <w:rPr>
                <w:sz w:val="18"/>
                <w:szCs w:val="18"/>
              </w:rPr>
              <w:t>0,03</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9.5. Временная заделка свищей (установка хомута) на трубопроводах отопления</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Default="004B35D7" w:rsidP="00282C2E">
            <w:pPr>
              <w:jc w:val="center"/>
              <w:rPr>
                <w:sz w:val="18"/>
                <w:szCs w:val="18"/>
              </w:rPr>
            </w:pPr>
            <w:r>
              <w:rPr>
                <w:sz w:val="18"/>
                <w:szCs w:val="18"/>
              </w:rPr>
              <w:t>0,01</w:t>
            </w:r>
          </w:p>
        </w:tc>
      </w:tr>
      <w:tr w:rsidR="004B35D7" w:rsidRPr="00AC1ED3" w:rsidTr="00282C2E">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 xml:space="preserve">9.6.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AC1ED3">
              <w:rPr>
                <w:sz w:val="18"/>
                <w:szCs w:val="18"/>
              </w:rPr>
              <w:t>общедомовом</w:t>
            </w:r>
            <w:proofErr w:type="spellEnd"/>
            <w:r w:rsidRPr="00AC1ED3">
              <w:rPr>
                <w:sz w:val="18"/>
                <w:szCs w:val="18"/>
              </w:rPr>
              <w:t xml:space="preserve"> имуществе.</w:t>
            </w:r>
          </w:p>
        </w:tc>
        <w:tc>
          <w:tcPr>
            <w:tcW w:w="1847"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1134" w:type="dxa"/>
          </w:tcPr>
          <w:p w:rsidR="004B35D7" w:rsidRPr="00AC1ED3" w:rsidRDefault="004B35D7" w:rsidP="00282C2E">
            <w:pPr>
              <w:jc w:val="center"/>
              <w:rPr>
                <w:sz w:val="18"/>
                <w:szCs w:val="18"/>
              </w:rPr>
            </w:pPr>
          </w:p>
        </w:tc>
        <w:tc>
          <w:tcPr>
            <w:tcW w:w="1134" w:type="dxa"/>
            <w:vAlign w:val="center"/>
          </w:tcPr>
          <w:p w:rsidR="004B35D7" w:rsidRDefault="004B35D7" w:rsidP="0014062E">
            <w:pPr>
              <w:jc w:val="center"/>
              <w:rPr>
                <w:sz w:val="18"/>
                <w:szCs w:val="18"/>
              </w:rPr>
            </w:pPr>
            <w:r>
              <w:rPr>
                <w:sz w:val="18"/>
                <w:szCs w:val="18"/>
              </w:rPr>
              <w:t>0,</w:t>
            </w:r>
            <w:r w:rsidR="0014062E">
              <w:rPr>
                <w:sz w:val="18"/>
                <w:szCs w:val="18"/>
              </w:rPr>
              <w:t>64</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4B35D7" w:rsidRDefault="0014062E" w:rsidP="006B7691">
            <w:pPr>
              <w:rPr>
                <w:b/>
                <w:sz w:val="18"/>
                <w:szCs w:val="18"/>
              </w:rPr>
            </w:pPr>
            <w:r w:rsidRPr="004B35D7">
              <w:rPr>
                <w:b/>
                <w:sz w:val="18"/>
                <w:szCs w:val="18"/>
              </w:rPr>
              <w:t>10.Содержание печей</w:t>
            </w:r>
          </w:p>
        </w:tc>
        <w:tc>
          <w:tcPr>
            <w:tcW w:w="1847" w:type="dxa"/>
            <w:shd w:val="clear" w:color="auto" w:fill="auto"/>
            <w:noWrap/>
            <w:vAlign w:val="center"/>
          </w:tcPr>
          <w:p w:rsidR="0014062E" w:rsidRPr="00AC1ED3" w:rsidRDefault="0014062E" w:rsidP="006B7691">
            <w:pPr>
              <w:jc w:val="center"/>
              <w:rPr>
                <w:sz w:val="18"/>
                <w:szCs w:val="18"/>
              </w:rPr>
            </w:pPr>
          </w:p>
        </w:tc>
        <w:tc>
          <w:tcPr>
            <w:tcW w:w="1134" w:type="dxa"/>
          </w:tcPr>
          <w:p w:rsidR="0014062E" w:rsidRPr="00AC1ED3" w:rsidRDefault="0014062E" w:rsidP="006B7691">
            <w:pPr>
              <w:jc w:val="center"/>
              <w:rPr>
                <w:sz w:val="18"/>
                <w:szCs w:val="18"/>
              </w:rPr>
            </w:pPr>
          </w:p>
        </w:tc>
        <w:tc>
          <w:tcPr>
            <w:tcW w:w="1134" w:type="dxa"/>
            <w:vAlign w:val="center"/>
          </w:tcPr>
          <w:p w:rsidR="0014062E" w:rsidRDefault="0014062E" w:rsidP="006B7691">
            <w:pPr>
              <w:jc w:val="center"/>
              <w:rPr>
                <w:sz w:val="18"/>
                <w:szCs w:val="18"/>
              </w:rPr>
            </w:pPr>
            <w:r>
              <w:rPr>
                <w:sz w:val="18"/>
                <w:szCs w:val="18"/>
              </w:rPr>
              <w:t>1,50</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6B7691">
            <w:pPr>
              <w:suppressAutoHyphens w:val="0"/>
              <w:spacing w:after="0"/>
              <w:jc w:val="left"/>
              <w:rPr>
                <w:sz w:val="18"/>
                <w:szCs w:val="18"/>
                <w:lang w:eastAsia="ru-RU"/>
              </w:rPr>
            </w:pPr>
            <w:r w:rsidRPr="00AC1ED3">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1847" w:type="dxa"/>
            <w:shd w:val="clear" w:color="auto" w:fill="auto"/>
            <w:noWrap/>
            <w:vAlign w:val="center"/>
          </w:tcPr>
          <w:p w:rsidR="0014062E" w:rsidRPr="00AC1ED3" w:rsidRDefault="0014062E" w:rsidP="006B7691">
            <w:pPr>
              <w:suppressAutoHyphens w:val="0"/>
              <w:spacing w:after="0"/>
              <w:jc w:val="center"/>
              <w:rPr>
                <w:sz w:val="18"/>
                <w:szCs w:val="18"/>
                <w:lang w:eastAsia="ru-RU"/>
              </w:rPr>
            </w:pPr>
            <w:r w:rsidRPr="00AC1ED3">
              <w:rPr>
                <w:sz w:val="18"/>
                <w:szCs w:val="18"/>
                <w:lang w:eastAsia="ru-RU"/>
              </w:rPr>
              <w:t>1 раз в год</w:t>
            </w:r>
          </w:p>
        </w:tc>
        <w:tc>
          <w:tcPr>
            <w:tcW w:w="1134" w:type="dxa"/>
          </w:tcPr>
          <w:p w:rsidR="0014062E" w:rsidRPr="00AC1ED3" w:rsidRDefault="0014062E" w:rsidP="006B7691">
            <w:pPr>
              <w:suppressAutoHyphens w:val="0"/>
              <w:spacing w:after="0"/>
              <w:jc w:val="center"/>
              <w:rPr>
                <w:sz w:val="18"/>
                <w:szCs w:val="18"/>
                <w:lang w:eastAsia="ru-RU"/>
              </w:rPr>
            </w:pPr>
          </w:p>
        </w:tc>
        <w:tc>
          <w:tcPr>
            <w:tcW w:w="1134" w:type="dxa"/>
            <w:vAlign w:val="center"/>
          </w:tcPr>
          <w:p w:rsidR="0014062E" w:rsidRPr="00AC1ED3" w:rsidRDefault="0014062E" w:rsidP="006B7691">
            <w:pPr>
              <w:suppressAutoHyphens w:val="0"/>
              <w:spacing w:after="0"/>
              <w:jc w:val="center"/>
              <w:rPr>
                <w:sz w:val="18"/>
                <w:szCs w:val="18"/>
                <w:lang w:eastAsia="ru-RU"/>
              </w:rPr>
            </w:pPr>
            <w:r>
              <w:rPr>
                <w:sz w:val="18"/>
                <w:szCs w:val="18"/>
                <w:lang w:eastAsia="ru-RU"/>
              </w:rPr>
              <w:t>0,26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6B7691">
            <w:pPr>
              <w:suppressAutoHyphens w:val="0"/>
              <w:spacing w:after="0"/>
              <w:jc w:val="left"/>
              <w:rPr>
                <w:sz w:val="18"/>
                <w:szCs w:val="18"/>
                <w:lang w:eastAsia="ru-RU"/>
              </w:rPr>
            </w:pPr>
            <w:r w:rsidRPr="00AC1ED3">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847" w:type="dxa"/>
            <w:shd w:val="clear" w:color="auto" w:fill="auto"/>
            <w:noWrap/>
            <w:vAlign w:val="center"/>
          </w:tcPr>
          <w:p w:rsidR="0014062E" w:rsidRPr="00AC1ED3" w:rsidRDefault="0014062E" w:rsidP="006B7691">
            <w:pPr>
              <w:suppressAutoHyphens w:val="0"/>
              <w:spacing w:after="0"/>
              <w:jc w:val="center"/>
              <w:rPr>
                <w:sz w:val="18"/>
                <w:szCs w:val="18"/>
                <w:lang w:eastAsia="ru-RU"/>
              </w:rPr>
            </w:pPr>
            <w:r w:rsidRPr="00AC1ED3">
              <w:rPr>
                <w:sz w:val="18"/>
                <w:szCs w:val="18"/>
                <w:lang w:eastAsia="ru-RU"/>
              </w:rPr>
              <w:t>по мере </w:t>
            </w:r>
          </w:p>
          <w:p w:rsidR="0014062E" w:rsidRPr="00AC1ED3" w:rsidRDefault="0014062E" w:rsidP="006B769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14062E" w:rsidRPr="00AC1ED3" w:rsidRDefault="0014062E" w:rsidP="006B7691">
            <w:pPr>
              <w:suppressAutoHyphens w:val="0"/>
              <w:spacing w:after="0"/>
              <w:jc w:val="center"/>
              <w:rPr>
                <w:sz w:val="18"/>
                <w:szCs w:val="18"/>
                <w:lang w:eastAsia="ru-RU"/>
              </w:rPr>
            </w:pPr>
          </w:p>
        </w:tc>
        <w:tc>
          <w:tcPr>
            <w:tcW w:w="1134" w:type="dxa"/>
            <w:vAlign w:val="center"/>
          </w:tcPr>
          <w:p w:rsidR="0014062E" w:rsidRPr="00AC1ED3" w:rsidRDefault="0014062E" w:rsidP="006B7691">
            <w:pPr>
              <w:suppressAutoHyphens w:val="0"/>
              <w:spacing w:after="0"/>
              <w:jc w:val="center"/>
              <w:rPr>
                <w:sz w:val="18"/>
                <w:szCs w:val="18"/>
                <w:lang w:eastAsia="ru-RU"/>
              </w:rPr>
            </w:pPr>
            <w:r>
              <w:rPr>
                <w:sz w:val="18"/>
                <w:szCs w:val="18"/>
                <w:lang w:eastAsia="ru-RU"/>
              </w:rPr>
              <w:t>0,90</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6B7691">
            <w:pPr>
              <w:suppressAutoHyphens w:val="0"/>
              <w:spacing w:after="0"/>
              <w:jc w:val="left"/>
              <w:rPr>
                <w:sz w:val="18"/>
                <w:szCs w:val="18"/>
                <w:lang w:eastAsia="ru-RU"/>
              </w:rPr>
            </w:pPr>
            <w:r w:rsidRPr="00AC1ED3">
              <w:rPr>
                <w:sz w:val="18"/>
                <w:szCs w:val="18"/>
                <w:lang w:eastAsia="ru-RU"/>
              </w:rPr>
              <w:t xml:space="preserve">10.3. Ремонт штукатурки дымовых труб </w:t>
            </w:r>
          </w:p>
        </w:tc>
        <w:tc>
          <w:tcPr>
            <w:tcW w:w="1847" w:type="dxa"/>
            <w:shd w:val="clear" w:color="auto" w:fill="auto"/>
            <w:noWrap/>
            <w:vAlign w:val="center"/>
          </w:tcPr>
          <w:p w:rsidR="0014062E" w:rsidRPr="00AC1ED3" w:rsidRDefault="0014062E" w:rsidP="006B7691">
            <w:pPr>
              <w:suppressAutoHyphens w:val="0"/>
              <w:spacing w:after="0"/>
              <w:jc w:val="center"/>
              <w:rPr>
                <w:sz w:val="18"/>
                <w:szCs w:val="18"/>
                <w:lang w:eastAsia="ru-RU"/>
              </w:rPr>
            </w:pPr>
            <w:r w:rsidRPr="00AC1ED3">
              <w:rPr>
                <w:sz w:val="18"/>
                <w:szCs w:val="18"/>
                <w:lang w:eastAsia="ru-RU"/>
              </w:rPr>
              <w:t>по мере </w:t>
            </w:r>
          </w:p>
          <w:p w:rsidR="0014062E" w:rsidRPr="00AC1ED3" w:rsidRDefault="0014062E" w:rsidP="006B769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14062E" w:rsidRPr="00AC1ED3" w:rsidRDefault="0014062E" w:rsidP="006B7691">
            <w:pPr>
              <w:suppressAutoHyphens w:val="0"/>
              <w:spacing w:after="0"/>
              <w:jc w:val="center"/>
              <w:rPr>
                <w:sz w:val="18"/>
                <w:szCs w:val="18"/>
                <w:lang w:eastAsia="ru-RU"/>
              </w:rPr>
            </w:pPr>
          </w:p>
        </w:tc>
        <w:tc>
          <w:tcPr>
            <w:tcW w:w="1134" w:type="dxa"/>
            <w:vAlign w:val="center"/>
          </w:tcPr>
          <w:p w:rsidR="0014062E" w:rsidRPr="00AC1ED3" w:rsidRDefault="0014062E" w:rsidP="006B7691">
            <w:pPr>
              <w:suppressAutoHyphens w:val="0"/>
              <w:spacing w:after="0"/>
              <w:jc w:val="center"/>
              <w:rPr>
                <w:sz w:val="18"/>
                <w:szCs w:val="18"/>
                <w:lang w:eastAsia="ru-RU"/>
              </w:rPr>
            </w:pPr>
            <w:r>
              <w:rPr>
                <w:sz w:val="18"/>
                <w:szCs w:val="18"/>
                <w:lang w:eastAsia="ru-RU"/>
              </w:rPr>
              <w:t>0,10</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6B7691">
            <w:pPr>
              <w:suppressAutoHyphens w:val="0"/>
              <w:spacing w:after="0"/>
              <w:jc w:val="left"/>
              <w:rPr>
                <w:sz w:val="18"/>
                <w:szCs w:val="18"/>
                <w:lang w:eastAsia="ru-RU"/>
              </w:rPr>
            </w:pPr>
            <w:r w:rsidRPr="00AC1ED3">
              <w:rPr>
                <w:sz w:val="18"/>
                <w:szCs w:val="18"/>
                <w:lang w:eastAsia="ru-RU"/>
              </w:rPr>
              <w:t>10.4. Прочистка дымоходов</w:t>
            </w:r>
          </w:p>
        </w:tc>
        <w:tc>
          <w:tcPr>
            <w:tcW w:w="1847" w:type="dxa"/>
            <w:shd w:val="clear" w:color="auto" w:fill="auto"/>
            <w:noWrap/>
            <w:vAlign w:val="center"/>
          </w:tcPr>
          <w:p w:rsidR="0014062E" w:rsidRPr="00AC1ED3" w:rsidRDefault="0014062E" w:rsidP="006B7691">
            <w:pPr>
              <w:suppressAutoHyphens w:val="0"/>
              <w:spacing w:after="0"/>
              <w:jc w:val="center"/>
              <w:rPr>
                <w:sz w:val="18"/>
                <w:szCs w:val="18"/>
                <w:lang w:eastAsia="ru-RU"/>
              </w:rPr>
            </w:pPr>
            <w:r w:rsidRPr="00AC1ED3">
              <w:rPr>
                <w:sz w:val="18"/>
                <w:szCs w:val="18"/>
                <w:lang w:eastAsia="ru-RU"/>
              </w:rPr>
              <w:t>по мере </w:t>
            </w:r>
          </w:p>
          <w:p w:rsidR="0014062E" w:rsidRPr="00AC1ED3" w:rsidRDefault="0014062E" w:rsidP="006B769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14062E" w:rsidRPr="00AC1ED3" w:rsidRDefault="0014062E" w:rsidP="006B7691">
            <w:pPr>
              <w:suppressAutoHyphens w:val="0"/>
              <w:spacing w:after="0"/>
              <w:jc w:val="center"/>
              <w:rPr>
                <w:sz w:val="18"/>
                <w:szCs w:val="18"/>
                <w:lang w:eastAsia="ru-RU"/>
              </w:rPr>
            </w:pPr>
          </w:p>
        </w:tc>
        <w:tc>
          <w:tcPr>
            <w:tcW w:w="1134" w:type="dxa"/>
            <w:vAlign w:val="center"/>
          </w:tcPr>
          <w:p w:rsidR="0014062E" w:rsidRPr="00AC1ED3" w:rsidRDefault="0014062E" w:rsidP="006B7691">
            <w:pPr>
              <w:suppressAutoHyphens w:val="0"/>
              <w:spacing w:after="0"/>
              <w:jc w:val="center"/>
              <w:rPr>
                <w:sz w:val="18"/>
                <w:szCs w:val="18"/>
                <w:lang w:eastAsia="ru-RU"/>
              </w:rPr>
            </w:pPr>
            <w:r>
              <w:rPr>
                <w:sz w:val="18"/>
                <w:szCs w:val="18"/>
                <w:lang w:eastAsia="ru-RU"/>
              </w:rPr>
              <w:t>0,23</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5248" w:type="dxa"/>
            <w:gridSpan w:val="3"/>
            <w:shd w:val="clear" w:color="auto" w:fill="auto"/>
            <w:noWrap/>
            <w:vAlign w:val="center"/>
          </w:tcPr>
          <w:p w:rsidR="0014062E" w:rsidRPr="00AC1ED3" w:rsidRDefault="0014062E" w:rsidP="00A35179">
            <w:pPr>
              <w:jc w:val="center"/>
              <w:rPr>
                <w:sz w:val="18"/>
                <w:szCs w:val="18"/>
              </w:rPr>
            </w:pPr>
            <w:r w:rsidRPr="009C1070">
              <w:rPr>
                <w:b/>
                <w:bCs/>
                <w:sz w:val="18"/>
                <w:szCs w:val="18"/>
              </w:rPr>
              <w:t>1</w:t>
            </w:r>
            <w:r w:rsidR="00A35179">
              <w:rPr>
                <w:b/>
                <w:bCs/>
                <w:sz w:val="18"/>
                <w:szCs w:val="18"/>
              </w:rPr>
              <w:t>1</w:t>
            </w:r>
            <w:r w:rsidRPr="009C1070">
              <w:rPr>
                <w:b/>
                <w:bCs/>
                <w:sz w:val="18"/>
                <w:szCs w:val="18"/>
              </w:rPr>
              <w:t>. Содержания систем централизованного водоснабжение и водоотведение</w:t>
            </w:r>
          </w:p>
        </w:tc>
        <w:tc>
          <w:tcPr>
            <w:tcW w:w="1134" w:type="dxa"/>
            <w:vAlign w:val="center"/>
          </w:tcPr>
          <w:p w:rsidR="0014062E" w:rsidRDefault="0014062E" w:rsidP="00282C2E">
            <w:pPr>
              <w:jc w:val="center"/>
              <w:rPr>
                <w:sz w:val="18"/>
                <w:szCs w:val="18"/>
              </w:rPr>
            </w:pPr>
            <w:r>
              <w:rPr>
                <w:sz w:val="18"/>
                <w:szCs w:val="18"/>
              </w:rPr>
              <w:t>3,39</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9C1070" w:rsidRDefault="00A35179" w:rsidP="00282C2E">
            <w:pPr>
              <w:rPr>
                <w:sz w:val="18"/>
                <w:szCs w:val="18"/>
              </w:rPr>
            </w:pPr>
            <w:r>
              <w:rPr>
                <w:sz w:val="18"/>
                <w:szCs w:val="18"/>
              </w:rPr>
              <w:t>11</w:t>
            </w:r>
            <w:r w:rsidR="0014062E" w:rsidRPr="009C1070">
              <w:rPr>
                <w:sz w:val="18"/>
                <w:szCs w:val="18"/>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0014062E" w:rsidRPr="009C1070">
              <w:rPr>
                <w:sz w:val="18"/>
                <w:szCs w:val="18"/>
              </w:rPr>
              <w:t>накипно-коррозионных</w:t>
            </w:r>
            <w:proofErr w:type="spellEnd"/>
            <w:r w:rsidR="0014062E" w:rsidRPr="009C1070">
              <w:rPr>
                <w:sz w:val="18"/>
                <w:szCs w:val="18"/>
              </w:rPr>
              <w:t xml:space="preserve"> отложений. (Подчеканка раструбов чугунных канализационных труб диаметром 100 мм. Расчистка верхнего слоя стыка. </w:t>
            </w:r>
            <w:proofErr w:type="spellStart"/>
            <w:r w:rsidR="0014062E" w:rsidRPr="009C1070">
              <w:rPr>
                <w:sz w:val="18"/>
                <w:szCs w:val="18"/>
              </w:rPr>
              <w:t>Зачеканка</w:t>
            </w:r>
            <w:proofErr w:type="spellEnd"/>
            <w:r w:rsidR="0014062E" w:rsidRPr="009C1070">
              <w:rPr>
                <w:sz w:val="18"/>
                <w:szCs w:val="18"/>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847" w:type="dxa"/>
            <w:shd w:val="clear" w:color="auto" w:fill="auto"/>
            <w:noWrap/>
            <w:vAlign w:val="center"/>
          </w:tcPr>
          <w:p w:rsidR="0014062E" w:rsidRDefault="0014062E" w:rsidP="00282C2E">
            <w:pPr>
              <w:jc w:val="center"/>
              <w:rPr>
                <w:sz w:val="18"/>
                <w:szCs w:val="18"/>
              </w:rPr>
            </w:pPr>
            <w:r w:rsidRPr="009C1070">
              <w:rPr>
                <w:sz w:val="18"/>
                <w:szCs w:val="18"/>
              </w:rPr>
              <w:t>по мере </w:t>
            </w:r>
          </w:p>
          <w:p w:rsidR="0014062E" w:rsidRPr="009C1070" w:rsidRDefault="0014062E" w:rsidP="00282C2E">
            <w:pPr>
              <w:jc w:val="center"/>
              <w:rPr>
                <w:sz w:val="18"/>
                <w:szCs w:val="18"/>
              </w:rPr>
            </w:pPr>
            <w:r w:rsidRPr="009C1070">
              <w:rPr>
                <w:sz w:val="18"/>
                <w:szCs w:val="18"/>
              </w:rPr>
              <w:t>необходимости</w:t>
            </w:r>
          </w:p>
        </w:tc>
        <w:tc>
          <w:tcPr>
            <w:tcW w:w="1134" w:type="dxa"/>
          </w:tcPr>
          <w:p w:rsidR="0014062E" w:rsidRPr="009C1070" w:rsidRDefault="0014062E" w:rsidP="00282C2E">
            <w:pPr>
              <w:jc w:val="center"/>
              <w:rPr>
                <w:sz w:val="18"/>
                <w:szCs w:val="18"/>
              </w:rPr>
            </w:pPr>
          </w:p>
        </w:tc>
        <w:tc>
          <w:tcPr>
            <w:tcW w:w="1134" w:type="dxa"/>
            <w:vAlign w:val="center"/>
          </w:tcPr>
          <w:p w:rsidR="0014062E" w:rsidRPr="009C1070" w:rsidRDefault="0014062E" w:rsidP="00497AFE">
            <w:pPr>
              <w:jc w:val="center"/>
              <w:rPr>
                <w:sz w:val="18"/>
                <w:szCs w:val="18"/>
              </w:rPr>
            </w:pPr>
            <w:r>
              <w:rPr>
                <w:sz w:val="18"/>
                <w:szCs w:val="18"/>
              </w:rPr>
              <w:t>3,39</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5248" w:type="dxa"/>
            <w:gridSpan w:val="3"/>
            <w:shd w:val="clear" w:color="auto" w:fill="auto"/>
            <w:noWrap/>
            <w:vAlign w:val="center"/>
          </w:tcPr>
          <w:p w:rsidR="0014062E" w:rsidRPr="00AC1ED3" w:rsidRDefault="00A35179" w:rsidP="00A35179">
            <w:pPr>
              <w:rPr>
                <w:sz w:val="18"/>
                <w:szCs w:val="18"/>
              </w:rPr>
            </w:pPr>
            <w:r>
              <w:rPr>
                <w:b/>
                <w:bCs/>
                <w:sz w:val="18"/>
                <w:szCs w:val="18"/>
              </w:rPr>
              <w:t>12</w:t>
            </w:r>
            <w:r w:rsidR="0014062E" w:rsidRPr="00AC1ED3">
              <w:rPr>
                <w:b/>
                <w:bCs/>
                <w:sz w:val="18"/>
                <w:szCs w:val="18"/>
              </w:rPr>
              <w:t xml:space="preserve">. Содержание электрооборудования </w:t>
            </w:r>
            <w:r w:rsidR="0014062E" w:rsidRPr="00AC1ED3">
              <w:rPr>
                <w:sz w:val="18"/>
                <w:szCs w:val="18"/>
              </w:rPr>
              <w:t> </w:t>
            </w:r>
          </w:p>
        </w:tc>
        <w:tc>
          <w:tcPr>
            <w:tcW w:w="1134" w:type="dxa"/>
            <w:vAlign w:val="center"/>
          </w:tcPr>
          <w:p w:rsidR="0014062E" w:rsidRPr="00AC1ED3" w:rsidRDefault="00A35179" w:rsidP="00497AFE">
            <w:pPr>
              <w:jc w:val="center"/>
              <w:rPr>
                <w:b/>
                <w:sz w:val="18"/>
                <w:szCs w:val="18"/>
              </w:rPr>
            </w:pPr>
            <w:r>
              <w:rPr>
                <w:b/>
                <w:sz w:val="18"/>
                <w:szCs w:val="18"/>
              </w:rPr>
              <w:t>1,16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 xml:space="preserve">.1. проверка заземления оболочки </w:t>
            </w:r>
            <w:proofErr w:type="spellStart"/>
            <w:r w:rsidR="0014062E" w:rsidRPr="00AC1ED3">
              <w:rPr>
                <w:sz w:val="18"/>
                <w:szCs w:val="18"/>
              </w:rPr>
              <w:t>электрокабеля</w:t>
            </w:r>
            <w:proofErr w:type="spellEnd"/>
            <w:r w:rsidR="0014062E" w:rsidRPr="00AC1ED3">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 в год</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A35179" w:rsidP="00497AFE">
            <w:pPr>
              <w:jc w:val="center"/>
              <w:rPr>
                <w:sz w:val="18"/>
                <w:szCs w:val="18"/>
              </w:rPr>
            </w:pPr>
            <w:r>
              <w:rPr>
                <w:sz w:val="18"/>
                <w:szCs w:val="18"/>
              </w:rPr>
              <w:t>0,18</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.2. Осмотр линий электрических сетей, арматуры и электрооборудования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w:t>
            </w:r>
          </w:p>
          <w:p w:rsidR="0014062E" w:rsidRPr="00AC1ED3" w:rsidRDefault="0014062E" w:rsidP="00282C2E">
            <w:pPr>
              <w:jc w:val="center"/>
              <w:rPr>
                <w:sz w:val="18"/>
                <w:szCs w:val="18"/>
              </w:rPr>
            </w:pPr>
            <w:r w:rsidRPr="00AC1ED3">
              <w:rPr>
                <w:sz w:val="18"/>
                <w:szCs w:val="18"/>
              </w:rPr>
              <w:t>необходимости,  но не менее 1 раза в год</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A35179">
            <w:pPr>
              <w:jc w:val="center"/>
              <w:rPr>
                <w:sz w:val="18"/>
                <w:szCs w:val="18"/>
              </w:rPr>
            </w:pPr>
            <w:r>
              <w:rPr>
                <w:sz w:val="18"/>
                <w:szCs w:val="18"/>
              </w:rPr>
              <w:t>0,1</w:t>
            </w:r>
            <w:r w:rsidR="00A35179">
              <w:rPr>
                <w:sz w:val="18"/>
                <w:szCs w:val="18"/>
              </w:rPr>
              <w:t>9</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 xml:space="preserve">.3. Замена ламп внутреннего и наружного освещения на </w:t>
            </w:r>
            <w:proofErr w:type="spellStart"/>
            <w:r w:rsidR="0014062E" w:rsidRPr="00AC1ED3">
              <w:rPr>
                <w:sz w:val="18"/>
                <w:szCs w:val="18"/>
              </w:rPr>
              <w:t>общедомовом</w:t>
            </w:r>
            <w:proofErr w:type="spellEnd"/>
            <w:r w:rsidR="0014062E" w:rsidRPr="00AC1ED3">
              <w:rPr>
                <w:sz w:val="18"/>
                <w:szCs w:val="18"/>
              </w:rPr>
              <w:t xml:space="preserve"> имуществе и придомовой территории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A35179">
            <w:pPr>
              <w:jc w:val="center"/>
              <w:rPr>
                <w:sz w:val="18"/>
                <w:szCs w:val="18"/>
              </w:rPr>
            </w:pPr>
            <w:r>
              <w:rPr>
                <w:sz w:val="18"/>
                <w:szCs w:val="18"/>
              </w:rPr>
              <w:t>0,0</w:t>
            </w:r>
            <w:r w:rsidR="00A35179">
              <w:rPr>
                <w:sz w:val="18"/>
                <w:szCs w:val="18"/>
              </w:rPr>
              <w:t>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.4. Замена </w:t>
            </w:r>
          </w:p>
          <w:p w:rsidR="0014062E" w:rsidRPr="00AC1ED3" w:rsidRDefault="0014062E" w:rsidP="00282C2E">
            <w:pPr>
              <w:rPr>
                <w:sz w:val="18"/>
                <w:szCs w:val="18"/>
              </w:rPr>
            </w:pPr>
            <w:proofErr w:type="spellStart"/>
            <w:r w:rsidRPr="00AC1ED3">
              <w:rPr>
                <w:sz w:val="18"/>
                <w:szCs w:val="18"/>
              </w:rPr>
              <w:t>электроустановочных</w:t>
            </w:r>
            <w:proofErr w:type="spellEnd"/>
            <w:r w:rsidRPr="00AC1ED3">
              <w:rPr>
                <w:sz w:val="18"/>
                <w:szCs w:val="18"/>
              </w:rPr>
              <w:t> </w:t>
            </w:r>
          </w:p>
          <w:p w:rsidR="0014062E" w:rsidRPr="00AC1ED3" w:rsidRDefault="0014062E" w:rsidP="00282C2E">
            <w:pPr>
              <w:rPr>
                <w:sz w:val="18"/>
                <w:szCs w:val="18"/>
              </w:rPr>
            </w:pPr>
            <w:r w:rsidRPr="00AC1ED3">
              <w:rPr>
                <w:sz w:val="18"/>
                <w:szCs w:val="18"/>
              </w:rPr>
              <w:t xml:space="preserve">изделий (розеток, выключателей)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A35179">
            <w:pPr>
              <w:jc w:val="center"/>
              <w:rPr>
                <w:sz w:val="18"/>
                <w:szCs w:val="18"/>
              </w:rPr>
            </w:pPr>
            <w:r>
              <w:rPr>
                <w:sz w:val="18"/>
                <w:szCs w:val="18"/>
              </w:rPr>
              <w:t>0,4</w:t>
            </w:r>
            <w:r w:rsidR="00A35179">
              <w:rPr>
                <w:sz w:val="18"/>
                <w:szCs w:val="18"/>
              </w:rPr>
              <w:t>0</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.5. Мелкий ремонт (замена) электропроводки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A35179">
            <w:pPr>
              <w:jc w:val="center"/>
              <w:rPr>
                <w:sz w:val="18"/>
                <w:szCs w:val="18"/>
              </w:rPr>
            </w:pPr>
            <w:r>
              <w:rPr>
                <w:sz w:val="18"/>
                <w:szCs w:val="18"/>
              </w:rPr>
              <w:t>0,</w:t>
            </w:r>
            <w:r w:rsidR="00A35179">
              <w:rPr>
                <w:sz w:val="18"/>
                <w:szCs w:val="18"/>
              </w:rPr>
              <w:t>34</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5248" w:type="dxa"/>
            <w:gridSpan w:val="3"/>
            <w:shd w:val="clear" w:color="auto" w:fill="auto"/>
            <w:noWrap/>
            <w:vAlign w:val="center"/>
          </w:tcPr>
          <w:p w:rsidR="0014062E" w:rsidRPr="00AC1ED3" w:rsidRDefault="00A35179" w:rsidP="00282C2E">
            <w:pPr>
              <w:rPr>
                <w:sz w:val="18"/>
                <w:szCs w:val="18"/>
              </w:rPr>
            </w:pPr>
            <w:r>
              <w:rPr>
                <w:b/>
                <w:bCs/>
                <w:sz w:val="18"/>
                <w:szCs w:val="18"/>
              </w:rPr>
              <w:t>13</w:t>
            </w:r>
            <w:r w:rsidR="0014062E" w:rsidRPr="00AC1ED3">
              <w:rPr>
                <w:b/>
                <w:bCs/>
                <w:sz w:val="18"/>
                <w:szCs w:val="18"/>
              </w:rPr>
              <w:t>. Содержание помещений общего пользования</w:t>
            </w:r>
            <w:r w:rsidR="0014062E" w:rsidRPr="00AC1ED3">
              <w:rPr>
                <w:sz w:val="18"/>
                <w:szCs w:val="18"/>
              </w:rPr>
              <w:t> </w:t>
            </w:r>
          </w:p>
        </w:tc>
        <w:tc>
          <w:tcPr>
            <w:tcW w:w="1134" w:type="dxa"/>
            <w:vAlign w:val="center"/>
          </w:tcPr>
          <w:p w:rsidR="0014062E" w:rsidRPr="00AC1ED3" w:rsidRDefault="00A35179" w:rsidP="00282C2E">
            <w:pPr>
              <w:jc w:val="center"/>
              <w:rPr>
                <w:b/>
                <w:sz w:val="18"/>
                <w:szCs w:val="18"/>
              </w:rPr>
            </w:pPr>
            <w:r>
              <w:rPr>
                <w:b/>
                <w:sz w:val="18"/>
                <w:szCs w:val="18"/>
              </w:rPr>
              <w:t>1,86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13</w:t>
            </w:r>
            <w:r w:rsidR="0014062E" w:rsidRPr="00AC1ED3">
              <w:rPr>
                <w:sz w:val="18"/>
                <w:szCs w:val="18"/>
              </w:rPr>
              <w:t>.1. Сухая и влажная уборка полов во всех помещениях общего пользования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месяц</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A35179" w:rsidP="00282C2E">
            <w:pPr>
              <w:jc w:val="center"/>
              <w:rPr>
                <w:sz w:val="18"/>
                <w:szCs w:val="18"/>
              </w:rPr>
            </w:pPr>
            <w:r>
              <w:rPr>
                <w:sz w:val="18"/>
                <w:szCs w:val="18"/>
              </w:rPr>
              <w:t>1,37</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13</w:t>
            </w:r>
            <w:r w:rsidR="0014062E" w:rsidRPr="00AC1ED3">
              <w:rPr>
                <w:sz w:val="18"/>
                <w:szCs w:val="18"/>
              </w:rPr>
              <w:t>.2. Мытье перил, дверей, плафонов, окон, рам, подоконников, почтовых ящиков в помещениях общего пользования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год при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A35179" w:rsidP="00282C2E">
            <w:pPr>
              <w:jc w:val="center"/>
              <w:rPr>
                <w:sz w:val="18"/>
                <w:szCs w:val="18"/>
              </w:rPr>
            </w:pPr>
            <w:r>
              <w:rPr>
                <w:sz w:val="18"/>
                <w:szCs w:val="18"/>
              </w:rPr>
              <w:t>0,49</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13</w:t>
            </w:r>
            <w:r w:rsidR="0014062E" w:rsidRPr="00AC1ED3">
              <w:rPr>
                <w:sz w:val="18"/>
                <w:szCs w:val="18"/>
              </w:rPr>
              <w:t>.4. Покос травы</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2267" w:type="dxa"/>
            <w:shd w:val="clear" w:color="auto" w:fill="auto"/>
            <w:noWrap/>
            <w:vAlign w:val="center"/>
          </w:tcPr>
          <w:p w:rsidR="0014062E" w:rsidRPr="00AC1ED3" w:rsidRDefault="00A35179" w:rsidP="00282C2E">
            <w:pPr>
              <w:rPr>
                <w:b/>
                <w:bCs/>
                <w:sz w:val="18"/>
                <w:szCs w:val="18"/>
              </w:rPr>
            </w:pPr>
            <w:r>
              <w:rPr>
                <w:b/>
                <w:bCs/>
                <w:sz w:val="18"/>
                <w:szCs w:val="18"/>
              </w:rPr>
              <w:t>14</w:t>
            </w:r>
            <w:r w:rsidR="0014062E" w:rsidRPr="00AC1ED3">
              <w:rPr>
                <w:b/>
                <w:bCs/>
                <w:sz w:val="18"/>
                <w:szCs w:val="18"/>
              </w:rPr>
              <w:t>. Аварийное обслуживание</w:t>
            </w:r>
          </w:p>
        </w:tc>
        <w:tc>
          <w:tcPr>
            <w:tcW w:w="1847" w:type="dxa"/>
            <w:shd w:val="clear" w:color="auto" w:fill="auto"/>
            <w:noWrap/>
            <w:vAlign w:val="center"/>
          </w:tcPr>
          <w:p w:rsidR="0014062E" w:rsidRPr="00AC1ED3" w:rsidRDefault="0014062E" w:rsidP="00282C2E">
            <w:pPr>
              <w:rPr>
                <w:sz w:val="18"/>
                <w:szCs w:val="18"/>
              </w:rPr>
            </w:pPr>
            <w:r w:rsidRPr="00AC1ED3">
              <w:rPr>
                <w:sz w:val="18"/>
                <w:szCs w:val="18"/>
              </w:rPr>
              <w:t>постоянно</w:t>
            </w:r>
            <w:r w:rsidRPr="00AC1ED3">
              <w:rPr>
                <w:sz w:val="18"/>
                <w:szCs w:val="18"/>
              </w:rPr>
              <w:br/>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497AFE">
            <w:pPr>
              <w:jc w:val="center"/>
              <w:rPr>
                <w:b/>
                <w:sz w:val="18"/>
                <w:szCs w:val="18"/>
              </w:rPr>
            </w:pPr>
            <w:r>
              <w:rPr>
                <w:b/>
                <w:sz w:val="18"/>
                <w:szCs w:val="18"/>
              </w:rPr>
              <w:t>0,41</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2267" w:type="dxa"/>
            <w:shd w:val="clear" w:color="auto" w:fill="auto"/>
            <w:noWrap/>
            <w:vAlign w:val="center"/>
          </w:tcPr>
          <w:p w:rsidR="0014062E" w:rsidRPr="00AC1ED3" w:rsidRDefault="00A35179" w:rsidP="00282C2E">
            <w:pPr>
              <w:rPr>
                <w:b/>
                <w:bCs/>
                <w:sz w:val="18"/>
                <w:szCs w:val="18"/>
              </w:rPr>
            </w:pPr>
            <w:r>
              <w:rPr>
                <w:b/>
                <w:bCs/>
                <w:sz w:val="18"/>
                <w:szCs w:val="18"/>
              </w:rPr>
              <w:t>15</w:t>
            </w:r>
            <w:r w:rsidR="0014062E" w:rsidRPr="00AC1ED3">
              <w:rPr>
                <w:b/>
                <w:bCs/>
                <w:sz w:val="18"/>
                <w:szCs w:val="18"/>
              </w:rPr>
              <w:t>. Расходы по управлению МКД</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постоянно</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497AFE">
            <w:pPr>
              <w:jc w:val="center"/>
              <w:rPr>
                <w:b/>
                <w:sz w:val="18"/>
                <w:szCs w:val="18"/>
              </w:rPr>
            </w:pPr>
            <w:r>
              <w:rPr>
                <w:b/>
                <w:sz w:val="18"/>
                <w:szCs w:val="18"/>
              </w:rPr>
              <w:t>2,70</w:t>
            </w:r>
          </w:p>
        </w:tc>
      </w:tr>
      <w:tr w:rsidR="0014062E" w:rsidRPr="00AC1ED3" w:rsidTr="00282C2E">
        <w:trPr>
          <w:trHeight w:val="540"/>
        </w:trPr>
        <w:tc>
          <w:tcPr>
            <w:tcW w:w="2408" w:type="dxa"/>
            <w:vMerge w:val="restart"/>
          </w:tcPr>
          <w:p w:rsidR="0014062E" w:rsidRPr="00AC1ED3" w:rsidRDefault="0014062E" w:rsidP="00282C2E">
            <w:pPr>
              <w:pStyle w:val="a4"/>
              <w:ind w:left="0"/>
              <w:rPr>
                <w:b/>
                <w:bCs/>
                <w:sz w:val="18"/>
                <w:szCs w:val="18"/>
              </w:rPr>
            </w:pPr>
            <w:r>
              <w:rPr>
                <w:b/>
                <w:sz w:val="18"/>
                <w:szCs w:val="18"/>
                <w:lang w:val="en-US"/>
              </w:rPr>
              <w:t>IV</w:t>
            </w:r>
            <w:r>
              <w:rPr>
                <w:b/>
                <w:sz w:val="18"/>
                <w:szCs w:val="18"/>
              </w:rPr>
              <w:t>.</w:t>
            </w:r>
            <w:r w:rsidRPr="00AC1ED3">
              <w:rPr>
                <w:b/>
                <w:sz w:val="18"/>
                <w:szCs w:val="18"/>
              </w:rPr>
              <w:t>Деревянные рубленные, брусчатые, сборно-щитовые, каркасные дома, одно- и двух- этажные, с видами благоустройства (централизованное теплоснабжение</w:t>
            </w:r>
            <w:r>
              <w:rPr>
                <w:b/>
                <w:sz w:val="18"/>
                <w:szCs w:val="18"/>
              </w:rPr>
              <w:t xml:space="preserve"> или </w:t>
            </w:r>
            <w:proofErr w:type="spellStart"/>
            <w:r>
              <w:rPr>
                <w:b/>
                <w:sz w:val="18"/>
                <w:szCs w:val="18"/>
              </w:rPr>
              <w:t>электроотопление</w:t>
            </w:r>
            <w:proofErr w:type="spellEnd"/>
            <w:r w:rsidRPr="00AC1ED3">
              <w:rPr>
                <w:b/>
                <w:sz w:val="18"/>
                <w:szCs w:val="18"/>
              </w:rPr>
              <w:t xml:space="preserve">), </w:t>
            </w:r>
            <w:r>
              <w:rPr>
                <w:b/>
                <w:sz w:val="18"/>
                <w:szCs w:val="18"/>
              </w:rPr>
              <w:t xml:space="preserve">с </w:t>
            </w:r>
            <w:r w:rsidRPr="00AC1ED3">
              <w:rPr>
                <w:b/>
                <w:sz w:val="18"/>
                <w:szCs w:val="18"/>
              </w:rPr>
              <w:t xml:space="preserve"> мест</w:t>
            </w:r>
            <w:r>
              <w:rPr>
                <w:b/>
                <w:sz w:val="18"/>
                <w:szCs w:val="18"/>
              </w:rPr>
              <w:t>ами</w:t>
            </w:r>
            <w:r w:rsidRPr="00AC1ED3">
              <w:rPr>
                <w:b/>
                <w:sz w:val="18"/>
                <w:szCs w:val="18"/>
              </w:rPr>
              <w:t xml:space="preserve"> общего пользования</w:t>
            </w:r>
          </w:p>
        </w:tc>
        <w:tc>
          <w:tcPr>
            <w:tcW w:w="1275" w:type="dxa"/>
            <w:vMerge w:val="restart"/>
          </w:tcPr>
          <w:p w:rsidR="0014062E" w:rsidRPr="00AC1ED3" w:rsidRDefault="0014062E" w:rsidP="00282C2E">
            <w:pPr>
              <w:jc w:val="center"/>
              <w:rPr>
                <w:b/>
                <w:bCs/>
                <w:sz w:val="18"/>
                <w:szCs w:val="18"/>
              </w:rPr>
            </w:pPr>
            <w:r>
              <w:rPr>
                <w:b/>
                <w:bCs/>
                <w:sz w:val="18"/>
                <w:szCs w:val="18"/>
              </w:rPr>
              <w:t>5566,9</w:t>
            </w:r>
          </w:p>
        </w:tc>
        <w:tc>
          <w:tcPr>
            <w:tcW w:w="2267" w:type="dxa"/>
            <w:shd w:val="clear" w:color="auto" w:fill="auto"/>
            <w:noWrap/>
            <w:vAlign w:val="center"/>
          </w:tcPr>
          <w:p w:rsidR="0014062E" w:rsidRPr="00AC1ED3" w:rsidRDefault="0014062E" w:rsidP="00282C2E">
            <w:pPr>
              <w:jc w:val="center"/>
              <w:rPr>
                <w:b/>
                <w:bCs/>
                <w:sz w:val="18"/>
                <w:szCs w:val="18"/>
              </w:rPr>
            </w:pPr>
          </w:p>
        </w:tc>
        <w:tc>
          <w:tcPr>
            <w:tcW w:w="1847" w:type="dxa"/>
            <w:shd w:val="clear" w:color="auto" w:fill="auto"/>
            <w:noWrap/>
            <w:vAlign w:val="center"/>
          </w:tcPr>
          <w:p w:rsidR="0014062E" w:rsidRPr="00AC1ED3" w:rsidRDefault="0014062E" w:rsidP="00282C2E">
            <w:pPr>
              <w:jc w:val="center"/>
              <w:rPr>
                <w:b/>
                <w:bCs/>
                <w:sz w:val="18"/>
                <w:szCs w:val="18"/>
              </w:rPr>
            </w:pPr>
          </w:p>
        </w:tc>
        <w:tc>
          <w:tcPr>
            <w:tcW w:w="1134" w:type="dxa"/>
          </w:tcPr>
          <w:p w:rsidR="0014062E" w:rsidRPr="00AC1ED3" w:rsidRDefault="0014062E" w:rsidP="00282C2E">
            <w:pPr>
              <w:jc w:val="center"/>
              <w:rPr>
                <w:b/>
                <w:bCs/>
                <w:sz w:val="18"/>
                <w:szCs w:val="18"/>
              </w:rPr>
            </w:pPr>
            <w:r>
              <w:rPr>
                <w:b/>
                <w:bCs/>
                <w:sz w:val="18"/>
                <w:szCs w:val="18"/>
              </w:rPr>
              <w:t>1382149,92</w:t>
            </w:r>
          </w:p>
        </w:tc>
        <w:tc>
          <w:tcPr>
            <w:tcW w:w="1134" w:type="dxa"/>
          </w:tcPr>
          <w:p w:rsidR="0014062E" w:rsidRPr="00AC1ED3" w:rsidRDefault="0014062E" w:rsidP="00282C2E">
            <w:pPr>
              <w:jc w:val="center"/>
              <w:rPr>
                <w:b/>
                <w:bCs/>
                <w:sz w:val="18"/>
                <w:szCs w:val="18"/>
              </w:rPr>
            </w:pPr>
            <w:r>
              <w:rPr>
                <w:b/>
                <w:bCs/>
                <w:sz w:val="18"/>
                <w:szCs w:val="18"/>
              </w:rPr>
              <w:t>21,51</w:t>
            </w:r>
          </w:p>
        </w:tc>
      </w:tr>
      <w:tr w:rsidR="0014062E" w:rsidRPr="00AC1ED3" w:rsidTr="00282C2E">
        <w:trPr>
          <w:trHeight w:val="540"/>
        </w:trPr>
        <w:tc>
          <w:tcPr>
            <w:tcW w:w="2408" w:type="dxa"/>
            <w:vMerge/>
          </w:tcPr>
          <w:p w:rsidR="0014062E" w:rsidRPr="00AC1ED3" w:rsidRDefault="0014062E" w:rsidP="00282C2E">
            <w:pPr>
              <w:rPr>
                <w:b/>
                <w:bCs/>
                <w:sz w:val="18"/>
                <w:szCs w:val="18"/>
              </w:rPr>
            </w:pPr>
          </w:p>
        </w:tc>
        <w:tc>
          <w:tcPr>
            <w:tcW w:w="1275" w:type="dxa"/>
            <w:vMerge/>
          </w:tcPr>
          <w:p w:rsidR="0014062E" w:rsidRPr="00AC1ED3" w:rsidRDefault="0014062E" w:rsidP="00282C2E">
            <w:pPr>
              <w:rPr>
                <w:b/>
                <w:bCs/>
                <w:sz w:val="18"/>
                <w:szCs w:val="18"/>
              </w:rPr>
            </w:pPr>
          </w:p>
        </w:tc>
        <w:tc>
          <w:tcPr>
            <w:tcW w:w="5248" w:type="dxa"/>
            <w:gridSpan w:val="3"/>
            <w:shd w:val="clear" w:color="auto" w:fill="auto"/>
            <w:noWrap/>
            <w:vAlign w:val="center"/>
          </w:tcPr>
          <w:p w:rsidR="0014062E" w:rsidRPr="00AC1ED3" w:rsidRDefault="0014062E" w:rsidP="00282C2E">
            <w:pPr>
              <w:rPr>
                <w:sz w:val="18"/>
                <w:szCs w:val="18"/>
              </w:rPr>
            </w:pPr>
            <w:r w:rsidRPr="00AC1ED3">
              <w:rPr>
                <w:b/>
                <w:bCs/>
                <w:sz w:val="18"/>
                <w:szCs w:val="18"/>
              </w:rPr>
              <w:t> 1. Фундаменты  </w:t>
            </w:r>
            <w:r w:rsidRPr="00AC1ED3">
              <w:rPr>
                <w:sz w:val="18"/>
                <w:szCs w:val="18"/>
              </w:rPr>
              <w:t> </w:t>
            </w:r>
          </w:p>
        </w:tc>
        <w:tc>
          <w:tcPr>
            <w:tcW w:w="1134" w:type="dxa"/>
            <w:vAlign w:val="center"/>
          </w:tcPr>
          <w:p w:rsidR="0014062E" w:rsidRPr="00AC1ED3" w:rsidRDefault="0014062E" w:rsidP="00282C2E">
            <w:pPr>
              <w:jc w:val="center"/>
              <w:rPr>
                <w:b/>
                <w:sz w:val="18"/>
                <w:szCs w:val="18"/>
              </w:rPr>
            </w:pPr>
            <w:r>
              <w:rPr>
                <w:b/>
                <w:sz w:val="18"/>
                <w:szCs w:val="18"/>
              </w:rPr>
              <w:t>0,36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lang w:val="en-US"/>
              </w:rPr>
            </w:pPr>
          </w:p>
          <w:p w:rsidR="0014062E" w:rsidRPr="00AC1ED3" w:rsidRDefault="0014062E" w:rsidP="000E1391">
            <w:pPr>
              <w:pStyle w:val="a4"/>
              <w:numPr>
                <w:ilvl w:val="1"/>
                <w:numId w:val="28"/>
              </w:numPr>
              <w:suppressAutoHyphens w:val="0"/>
              <w:spacing w:after="0"/>
              <w:ind w:left="0" w:firstLine="0"/>
              <w:rPr>
                <w:sz w:val="18"/>
                <w:szCs w:val="18"/>
              </w:rPr>
            </w:pPr>
            <w:r w:rsidRPr="00AC1ED3">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год при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0,36</w:t>
            </w:r>
          </w:p>
        </w:tc>
      </w:tr>
      <w:tr w:rsidR="0014062E" w:rsidRPr="00AC1ED3" w:rsidTr="00282C2E">
        <w:trPr>
          <w:trHeight w:val="540"/>
        </w:trPr>
        <w:tc>
          <w:tcPr>
            <w:tcW w:w="2408" w:type="dxa"/>
            <w:vMerge/>
          </w:tcPr>
          <w:p w:rsidR="0014062E" w:rsidRPr="00AC1ED3" w:rsidRDefault="0014062E" w:rsidP="00282C2E">
            <w:pPr>
              <w:rPr>
                <w:b/>
                <w:bCs/>
                <w:sz w:val="18"/>
                <w:szCs w:val="18"/>
              </w:rPr>
            </w:pPr>
          </w:p>
        </w:tc>
        <w:tc>
          <w:tcPr>
            <w:tcW w:w="1275" w:type="dxa"/>
            <w:vMerge/>
          </w:tcPr>
          <w:p w:rsidR="0014062E" w:rsidRPr="00AC1ED3" w:rsidRDefault="0014062E" w:rsidP="00282C2E">
            <w:pPr>
              <w:rPr>
                <w:b/>
                <w:bCs/>
                <w:sz w:val="18"/>
                <w:szCs w:val="18"/>
              </w:rPr>
            </w:pPr>
          </w:p>
        </w:tc>
        <w:tc>
          <w:tcPr>
            <w:tcW w:w="5248" w:type="dxa"/>
            <w:gridSpan w:val="3"/>
            <w:shd w:val="clear" w:color="auto" w:fill="auto"/>
            <w:noWrap/>
            <w:vAlign w:val="center"/>
          </w:tcPr>
          <w:p w:rsidR="0014062E" w:rsidRPr="00AC1ED3" w:rsidRDefault="0014062E" w:rsidP="00282C2E">
            <w:pPr>
              <w:rPr>
                <w:sz w:val="18"/>
                <w:szCs w:val="18"/>
              </w:rPr>
            </w:pPr>
            <w:r>
              <w:rPr>
                <w:b/>
                <w:bCs/>
                <w:sz w:val="18"/>
                <w:szCs w:val="18"/>
              </w:rPr>
              <w:t>2</w:t>
            </w:r>
            <w:r w:rsidRPr="00AC1ED3">
              <w:rPr>
                <w:b/>
                <w:bCs/>
                <w:sz w:val="18"/>
                <w:szCs w:val="18"/>
              </w:rPr>
              <w:t>. Стены</w:t>
            </w:r>
          </w:p>
        </w:tc>
        <w:tc>
          <w:tcPr>
            <w:tcW w:w="1134" w:type="dxa"/>
            <w:vAlign w:val="center"/>
          </w:tcPr>
          <w:p w:rsidR="0014062E" w:rsidRPr="00AC1ED3" w:rsidRDefault="0014062E" w:rsidP="00282C2E">
            <w:pPr>
              <w:jc w:val="center"/>
              <w:rPr>
                <w:b/>
                <w:sz w:val="18"/>
                <w:szCs w:val="18"/>
              </w:rPr>
            </w:pPr>
            <w:r>
              <w:rPr>
                <w:b/>
                <w:sz w:val="18"/>
                <w:szCs w:val="18"/>
              </w:rPr>
              <w:t>0,36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2</w:t>
            </w:r>
            <w:r w:rsidRPr="00AC1ED3">
              <w:rPr>
                <w:sz w:val="18"/>
                <w:szCs w:val="18"/>
              </w:rPr>
              <w:t>.1.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год при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0,36</w:t>
            </w:r>
          </w:p>
        </w:tc>
      </w:tr>
      <w:tr w:rsidR="0014062E" w:rsidRPr="00AC1ED3" w:rsidTr="00282C2E">
        <w:trPr>
          <w:trHeight w:val="540"/>
        </w:trPr>
        <w:tc>
          <w:tcPr>
            <w:tcW w:w="2408" w:type="dxa"/>
            <w:vMerge/>
          </w:tcPr>
          <w:p w:rsidR="0014062E" w:rsidRPr="00AC1ED3" w:rsidRDefault="0014062E" w:rsidP="00282C2E">
            <w:pPr>
              <w:rPr>
                <w:b/>
                <w:bCs/>
                <w:sz w:val="18"/>
                <w:szCs w:val="18"/>
              </w:rPr>
            </w:pPr>
          </w:p>
        </w:tc>
        <w:tc>
          <w:tcPr>
            <w:tcW w:w="1275" w:type="dxa"/>
            <w:vMerge/>
          </w:tcPr>
          <w:p w:rsidR="0014062E" w:rsidRPr="00AC1ED3" w:rsidRDefault="0014062E" w:rsidP="00282C2E">
            <w:pPr>
              <w:rPr>
                <w:b/>
                <w:bCs/>
                <w:sz w:val="18"/>
                <w:szCs w:val="18"/>
              </w:rPr>
            </w:pPr>
          </w:p>
        </w:tc>
        <w:tc>
          <w:tcPr>
            <w:tcW w:w="5248" w:type="dxa"/>
            <w:gridSpan w:val="3"/>
            <w:shd w:val="clear" w:color="auto" w:fill="auto"/>
            <w:noWrap/>
            <w:vAlign w:val="center"/>
          </w:tcPr>
          <w:p w:rsidR="0014062E" w:rsidRPr="00AC1ED3" w:rsidRDefault="0014062E" w:rsidP="00282C2E">
            <w:pPr>
              <w:rPr>
                <w:sz w:val="18"/>
                <w:szCs w:val="18"/>
              </w:rPr>
            </w:pPr>
            <w:r>
              <w:rPr>
                <w:b/>
                <w:bCs/>
                <w:sz w:val="18"/>
                <w:szCs w:val="18"/>
              </w:rPr>
              <w:t>3</w:t>
            </w:r>
            <w:r w:rsidRPr="00AC1ED3">
              <w:rPr>
                <w:b/>
                <w:bCs/>
                <w:sz w:val="18"/>
                <w:szCs w:val="18"/>
              </w:rPr>
              <w:t>. Перекрытия и покрытия</w:t>
            </w:r>
            <w:r w:rsidRPr="00AC1ED3">
              <w:rPr>
                <w:sz w:val="18"/>
                <w:szCs w:val="18"/>
              </w:rPr>
              <w:t> </w:t>
            </w:r>
          </w:p>
        </w:tc>
        <w:tc>
          <w:tcPr>
            <w:tcW w:w="1134" w:type="dxa"/>
            <w:vAlign w:val="center"/>
          </w:tcPr>
          <w:p w:rsidR="0014062E" w:rsidRPr="00AC1ED3" w:rsidRDefault="0014062E" w:rsidP="00282C2E">
            <w:pPr>
              <w:jc w:val="center"/>
              <w:rPr>
                <w:b/>
                <w:sz w:val="18"/>
                <w:szCs w:val="18"/>
              </w:rPr>
            </w:pPr>
            <w:r>
              <w:rPr>
                <w:b/>
                <w:sz w:val="18"/>
                <w:szCs w:val="18"/>
              </w:rPr>
              <w:t>0,18</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3</w:t>
            </w:r>
            <w:r w:rsidRPr="00AC1ED3">
              <w:rPr>
                <w:sz w:val="18"/>
                <w:szCs w:val="18"/>
              </w:rPr>
              <w:t xml:space="preserve">.1.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rPr>
              <w:t>перкрытий</w:t>
            </w:r>
            <w:proofErr w:type="spellEnd"/>
            <w:r w:rsidRPr="00AC1ED3">
              <w:rPr>
                <w:sz w:val="18"/>
                <w:szCs w:val="18"/>
              </w:rPr>
              <w:t xml:space="preserve"> и покрытий с обязательным составлением акта</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год при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0,18</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5248" w:type="dxa"/>
            <w:gridSpan w:val="3"/>
            <w:shd w:val="clear" w:color="auto" w:fill="auto"/>
            <w:noWrap/>
            <w:vAlign w:val="center"/>
          </w:tcPr>
          <w:p w:rsidR="0014062E" w:rsidRPr="00AC1ED3" w:rsidRDefault="0014062E" w:rsidP="00282C2E">
            <w:pPr>
              <w:rPr>
                <w:sz w:val="18"/>
                <w:szCs w:val="18"/>
              </w:rPr>
            </w:pPr>
            <w:r>
              <w:rPr>
                <w:b/>
                <w:bCs/>
                <w:sz w:val="18"/>
                <w:szCs w:val="18"/>
              </w:rPr>
              <w:t>4</w:t>
            </w:r>
            <w:r w:rsidRPr="00AC1ED3">
              <w:rPr>
                <w:b/>
                <w:bCs/>
                <w:sz w:val="18"/>
                <w:szCs w:val="18"/>
              </w:rPr>
              <w:t>. Крыши</w:t>
            </w:r>
            <w:r w:rsidRPr="00AC1ED3">
              <w:rPr>
                <w:sz w:val="18"/>
                <w:szCs w:val="18"/>
              </w:rPr>
              <w:t> </w:t>
            </w:r>
          </w:p>
        </w:tc>
        <w:tc>
          <w:tcPr>
            <w:tcW w:w="1134" w:type="dxa"/>
            <w:vAlign w:val="center"/>
          </w:tcPr>
          <w:p w:rsidR="0014062E" w:rsidRPr="00AC1ED3" w:rsidRDefault="0014062E" w:rsidP="00282C2E">
            <w:pPr>
              <w:jc w:val="center"/>
              <w:rPr>
                <w:b/>
                <w:sz w:val="18"/>
                <w:szCs w:val="18"/>
              </w:rPr>
            </w:pPr>
            <w:r>
              <w:rPr>
                <w:b/>
                <w:sz w:val="18"/>
                <w:szCs w:val="18"/>
              </w:rPr>
              <w:t>4,16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4</w:t>
            </w:r>
            <w:r w:rsidRPr="00AC1ED3">
              <w:rPr>
                <w:sz w:val="18"/>
                <w:szCs w:val="18"/>
              </w:rPr>
              <w:t>.1. Ремонт кровли с заменой покрытия. Устранение протечек кровли.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 незамедлительно</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3,55</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4</w:t>
            </w:r>
            <w:r w:rsidRPr="00AC1ED3">
              <w:rPr>
                <w:sz w:val="18"/>
                <w:szCs w:val="18"/>
              </w:rPr>
              <w:t xml:space="preserve">.2. Обследование с выявлением деформаций и </w:t>
            </w:r>
            <w:proofErr w:type="spellStart"/>
            <w:r w:rsidRPr="00AC1ED3">
              <w:rPr>
                <w:sz w:val="18"/>
                <w:szCs w:val="18"/>
              </w:rPr>
              <w:t>повреждени</w:t>
            </w:r>
            <w:proofErr w:type="spellEnd"/>
            <w:r w:rsidRPr="00AC1ED3">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0,09</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4</w:t>
            </w:r>
            <w:r w:rsidRPr="00AC1ED3">
              <w:rPr>
                <w:sz w:val="18"/>
                <w:szCs w:val="18"/>
              </w:rPr>
              <w:t>.3.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0,24</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4</w:t>
            </w:r>
            <w:r w:rsidRPr="00AC1ED3">
              <w:rPr>
                <w:sz w:val="18"/>
                <w:szCs w:val="18"/>
              </w:rPr>
              <w:t>.4. Очистка кровли от скопления снега и наледи;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 xml:space="preserve">по мере необходимости в холодное время года </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0,28</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5248" w:type="dxa"/>
            <w:gridSpan w:val="3"/>
            <w:shd w:val="clear" w:color="auto" w:fill="auto"/>
            <w:noWrap/>
            <w:vAlign w:val="center"/>
          </w:tcPr>
          <w:p w:rsidR="0014062E" w:rsidRPr="00AC1ED3" w:rsidRDefault="0014062E" w:rsidP="00282C2E">
            <w:pPr>
              <w:rPr>
                <w:sz w:val="18"/>
                <w:szCs w:val="18"/>
              </w:rPr>
            </w:pPr>
            <w:r>
              <w:rPr>
                <w:b/>
                <w:bCs/>
                <w:sz w:val="18"/>
                <w:szCs w:val="18"/>
              </w:rPr>
              <w:t>5</w:t>
            </w:r>
            <w:r w:rsidRPr="00AC1ED3">
              <w:rPr>
                <w:b/>
                <w:bCs/>
                <w:sz w:val="18"/>
                <w:szCs w:val="18"/>
              </w:rPr>
              <w:t>. Лестницы</w:t>
            </w:r>
          </w:p>
        </w:tc>
        <w:tc>
          <w:tcPr>
            <w:tcW w:w="1134" w:type="dxa"/>
            <w:vAlign w:val="center"/>
          </w:tcPr>
          <w:p w:rsidR="0014062E" w:rsidRPr="00AC1ED3" w:rsidRDefault="0014062E" w:rsidP="00282C2E">
            <w:pPr>
              <w:jc w:val="center"/>
              <w:rPr>
                <w:b/>
                <w:sz w:val="18"/>
                <w:szCs w:val="18"/>
              </w:rPr>
            </w:pPr>
            <w:r>
              <w:rPr>
                <w:b/>
                <w:sz w:val="18"/>
                <w:szCs w:val="18"/>
              </w:rPr>
              <w:t>0,67</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5</w:t>
            </w:r>
            <w:r w:rsidRPr="00AC1ED3">
              <w:rPr>
                <w:sz w:val="18"/>
                <w:szCs w:val="18"/>
              </w:rPr>
              <w:t>.1.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год при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0,67</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5248" w:type="dxa"/>
            <w:gridSpan w:val="3"/>
            <w:shd w:val="clear" w:color="auto" w:fill="auto"/>
            <w:noWrap/>
            <w:vAlign w:val="center"/>
          </w:tcPr>
          <w:p w:rsidR="0014062E" w:rsidRPr="00AC1ED3" w:rsidRDefault="0014062E" w:rsidP="00282C2E">
            <w:pPr>
              <w:rPr>
                <w:sz w:val="18"/>
                <w:szCs w:val="18"/>
              </w:rPr>
            </w:pPr>
            <w:r>
              <w:rPr>
                <w:b/>
                <w:bCs/>
                <w:sz w:val="18"/>
                <w:szCs w:val="18"/>
              </w:rPr>
              <w:t>6</w:t>
            </w:r>
            <w:r w:rsidRPr="00AC1ED3">
              <w:rPr>
                <w:b/>
                <w:bCs/>
                <w:sz w:val="18"/>
                <w:szCs w:val="18"/>
              </w:rPr>
              <w:t>. Содержание фасадов</w:t>
            </w:r>
            <w:r w:rsidRPr="00AC1ED3">
              <w:rPr>
                <w:sz w:val="18"/>
                <w:szCs w:val="18"/>
              </w:rPr>
              <w:t> </w:t>
            </w:r>
          </w:p>
        </w:tc>
        <w:tc>
          <w:tcPr>
            <w:tcW w:w="1134" w:type="dxa"/>
            <w:vAlign w:val="center"/>
          </w:tcPr>
          <w:p w:rsidR="0014062E" w:rsidRPr="00AC1ED3" w:rsidRDefault="0014062E" w:rsidP="00282C2E">
            <w:pPr>
              <w:jc w:val="center"/>
              <w:rPr>
                <w:b/>
                <w:sz w:val="18"/>
                <w:szCs w:val="18"/>
              </w:rPr>
            </w:pPr>
            <w:r>
              <w:rPr>
                <w:b/>
                <w:sz w:val="18"/>
                <w:szCs w:val="18"/>
              </w:rPr>
              <w:t>0,58</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sidRPr="00AC1ED3">
              <w:rPr>
                <w:sz w:val="18"/>
                <w:szCs w:val="18"/>
              </w:rPr>
              <w:t>6.1. Восстановление или замена отдельных элементов крылец и зонтов над входами в здание;</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0,56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sidRPr="00AC1ED3">
              <w:rPr>
                <w:sz w:val="18"/>
                <w:szCs w:val="18"/>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 xml:space="preserve">по мере необходимости 1 раз в год </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0,02</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5248" w:type="dxa"/>
            <w:gridSpan w:val="3"/>
            <w:shd w:val="clear" w:color="auto" w:fill="auto"/>
            <w:noWrap/>
            <w:vAlign w:val="center"/>
          </w:tcPr>
          <w:p w:rsidR="0014062E" w:rsidRPr="00AC1ED3" w:rsidRDefault="0014062E" w:rsidP="00282C2E">
            <w:pPr>
              <w:rPr>
                <w:sz w:val="18"/>
                <w:szCs w:val="18"/>
              </w:rPr>
            </w:pPr>
            <w:r>
              <w:rPr>
                <w:b/>
                <w:bCs/>
                <w:sz w:val="18"/>
                <w:szCs w:val="18"/>
              </w:rPr>
              <w:t>7</w:t>
            </w:r>
            <w:r w:rsidRPr="00AC1ED3">
              <w:rPr>
                <w:b/>
                <w:bCs/>
                <w:sz w:val="18"/>
                <w:szCs w:val="18"/>
              </w:rPr>
              <w:t>. Внутренняя отделка</w:t>
            </w:r>
          </w:p>
        </w:tc>
        <w:tc>
          <w:tcPr>
            <w:tcW w:w="1134" w:type="dxa"/>
            <w:vAlign w:val="center"/>
          </w:tcPr>
          <w:p w:rsidR="0014062E" w:rsidRPr="00AC1ED3" w:rsidRDefault="0014062E" w:rsidP="00282C2E">
            <w:pPr>
              <w:jc w:val="center"/>
              <w:rPr>
                <w:b/>
                <w:sz w:val="18"/>
                <w:szCs w:val="18"/>
              </w:rPr>
            </w:pPr>
            <w:r>
              <w:rPr>
                <w:b/>
                <w:sz w:val="18"/>
                <w:szCs w:val="18"/>
              </w:rPr>
              <w:t>2,15</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7</w:t>
            </w:r>
            <w:r w:rsidRPr="00AC1ED3">
              <w:rPr>
                <w:sz w:val="18"/>
                <w:szCs w:val="18"/>
              </w:rPr>
              <w:t>.1.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2,07</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5248" w:type="dxa"/>
            <w:gridSpan w:val="3"/>
            <w:shd w:val="clear" w:color="auto" w:fill="auto"/>
            <w:noWrap/>
            <w:vAlign w:val="center"/>
          </w:tcPr>
          <w:p w:rsidR="0014062E" w:rsidRPr="00AC1ED3" w:rsidRDefault="0014062E" w:rsidP="00282C2E">
            <w:pPr>
              <w:jc w:val="center"/>
              <w:rPr>
                <w:sz w:val="18"/>
                <w:szCs w:val="18"/>
              </w:rPr>
            </w:pPr>
            <w:r>
              <w:rPr>
                <w:b/>
                <w:bCs/>
                <w:sz w:val="18"/>
                <w:szCs w:val="18"/>
              </w:rPr>
              <w:t>9</w:t>
            </w:r>
            <w:r w:rsidRPr="00AC1ED3">
              <w:rPr>
                <w:b/>
                <w:bCs/>
                <w:sz w:val="18"/>
                <w:szCs w:val="18"/>
              </w:rPr>
              <w:t>. Содержание оконных и дверных заполнений помещений, относящихся к общему имуществу в многоквартирном доме:</w:t>
            </w:r>
          </w:p>
        </w:tc>
        <w:tc>
          <w:tcPr>
            <w:tcW w:w="1134" w:type="dxa"/>
            <w:vAlign w:val="center"/>
          </w:tcPr>
          <w:p w:rsidR="0014062E" w:rsidRPr="00AC1ED3" w:rsidRDefault="0014062E" w:rsidP="00282C2E">
            <w:pPr>
              <w:jc w:val="center"/>
              <w:rPr>
                <w:b/>
                <w:sz w:val="18"/>
                <w:szCs w:val="18"/>
              </w:rPr>
            </w:pPr>
            <w:r>
              <w:rPr>
                <w:b/>
                <w:sz w:val="18"/>
                <w:szCs w:val="18"/>
              </w:rPr>
              <w:t>0,45</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9</w:t>
            </w:r>
            <w:r w:rsidRPr="00AC1ED3">
              <w:rPr>
                <w:sz w:val="18"/>
                <w:szCs w:val="18"/>
              </w:rPr>
              <w:t>.1.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0,36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9</w:t>
            </w:r>
            <w:r w:rsidRPr="00AC1ED3">
              <w:rPr>
                <w:sz w:val="18"/>
                <w:szCs w:val="18"/>
              </w:rPr>
              <w:t>.2. Замена разбитых стекол</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0,07</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9.3. Мелкий ремонт</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Default="0014062E" w:rsidP="00282C2E">
            <w:pPr>
              <w:jc w:val="center"/>
              <w:rPr>
                <w:sz w:val="18"/>
                <w:szCs w:val="18"/>
              </w:rPr>
            </w:pPr>
            <w:r>
              <w:rPr>
                <w:sz w:val="18"/>
                <w:szCs w:val="18"/>
              </w:rPr>
              <w:t>0,02</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b/>
                <w:bCs/>
                <w:sz w:val="18"/>
                <w:szCs w:val="18"/>
              </w:rPr>
              <w:t>10</w:t>
            </w:r>
            <w:r w:rsidRPr="00AC1ED3">
              <w:rPr>
                <w:b/>
                <w:bCs/>
                <w:sz w:val="18"/>
                <w:szCs w:val="18"/>
              </w:rPr>
              <w:t xml:space="preserve">. Содержание электрооборудования </w:t>
            </w:r>
            <w:r w:rsidRPr="00AC1ED3">
              <w:rPr>
                <w:sz w:val="18"/>
                <w:szCs w:val="18"/>
              </w:rPr>
              <w:t> </w:t>
            </w:r>
          </w:p>
        </w:tc>
        <w:tc>
          <w:tcPr>
            <w:tcW w:w="1847" w:type="dxa"/>
            <w:shd w:val="clear" w:color="auto" w:fill="auto"/>
            <w:noWrap/>
            <w:vAlign w:val="center"/>
          </w:tcPr>
          <w:p w:rsidR="0014062E" w:rsidRPr="00AC1ED3" w:rsidRDefault="0014062E" w:rsidP="00282C2E">
            <w:pPr>
              <w:jc w:val="center"/>
              <w:rPr>
                <w:b/>
                <w:sz w:val="18"/>
                <w:szCs w:val="18"/>
              </w:rPr>
            </w:pPr>
          </w:p>
        </w:tc>
        <w:tc>
          <w:tcPr>
            <w:tcW w:w="1134" w:type="dxa"/>
          </w:tcPr>
          <w:p w:rsidR="0014062E" w:rsidRPr="00AC1ED3" w:rsidRDefault="0014062E" w:rsidP="00282C2E">
            <w:pPr>
              <w:jc w:val="center"/>
              <w:rPr>
                <w:sz w:val="18"/>
                <w:szCs w:val="18"/>
              </w:rPr>
            </w:pPr>
          </w:p>
        </w:tc>
        <w:tc>
          <w:tcPr>
            <w:tcW w:w="1134" w:type="dxa"/>
            <w:vAlign w:val="center"/>
          </w:tcPr>
          <w:p w:rsidR="0014062E" w:rsidRDefault="0014062E" w:rsidP="00282C2E">
            <w:pPr>
              <w:jc w:val="center"/>
              <w:rPr>
                <w:sz w:val="18"/>
                <w:szCs w:val="18"/>
              </w:rPr>
            </w:pPr>
            <w:r>
              <w:rPr>
                <w:sz w:val="18"/>
                <w:szCs w:val="18"/>
              </w:rPr>
              <w:t>1,30</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10</w:t>
            </w:r>
            <w:r w:rsidRPr="00AC1ED3">
              <w:rPr>
                <w:sz w:val="18"/>
                <w:szCs w:val="18"/>
              </w:rPr>
              <w:t xml:space="preserve">.1. проверка заземления оболочки </w:t>
            </w:r>
            <w:proofErr w:type="spellStart"/>
            <w:r w:rsidRPr="00AC1ED3">
              <w:rPr>
                <w:sz w:val="18"/>
                <w:szCs w:val="18"/>
              </w:rPr>
              <w:t>электрокабеля</w:t>
            </w:r>
            <w:proofErr w:type="spellEnd"/>
            <w:r w:rsidRPr="00AC1ED3">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2 раз в год</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0,54</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10</w:t>
            </w:r>
            <w:r w:rsidRPr="00AC1ED3">
              <w:rPr>
                <w:sz w:val="18"/>
                <w:szCs w:val="18"/>
              </w:rPr>
              <w:t>.2. Осмотр линий электрических сетей, арматуры и электрооборудования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w:t>
            </w:r>
          </w:p>
          <w:p w:rsidR="0014062E" w:rsidRPr="00AC1ED3" w:rsidRDefault="0014062E" w:rsidP="00282C2E">
            <w:pPr>
              <w:jc w:val="center"/>
              <w:rPr>
                <w:sz w:val="18"/>
                <w:szCs w:val="18"/>
              </w:rPr>
            </w:pPr>
            <w:r w:rsidRPr="00AC1ED3">
              <w:rPr>
                <w:sz w:val="18"/>
                <w:szCs w:val="18"/>
              </w:rPr>
              <w:t>необходимости,  но не менее 1 раза в год</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0,19</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10</w:t>
            </w:r>
            <w:r w:rsidRPr="00AC1ED3">
              <w:rPr>
                <w:sz w:val="18"/>
                <w:szCs w:val="18"/>
              </w:rPr>
              <w:t xml:space="preserve">.3. Замена ламп внутреннего и наружного освещения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0,1</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10</w:t>
            </w:r>
            <w:r w:rsidRPr="00AC1ED3">
              <w:rPr>
                <w:sz w:val="18"/>
                <w:szCs w:val="18"/>
              </w:rPr>
              <w:t>.4. Замена </w:t>
            </w:r>
          </w:p>
          <w:p w:rsidR="0014062E" w:rsidRPr="00AC1ED3" w:rsidRDefault="0014062E" w:rsidP="00282C2E">
            <w:pPr>
              <w:rPr>
                <w:sz w:val="18"/>
                <w:szCs w:val="18"/>
              </w:rPr>
            </w:pPr>
            <w:proofErr w:type="spellStart"/>
            <w:r w:rsidRPr="00AC1ED3">
              <w:rPr>
                <w:sz w:val="18"/>
                <w:szCs w:val="18"/>
              </w:rPr>
              <w:t>электроустановочных</w:t>
            </w:r>
            <w:proofErr w:type="spellEnd"/>
            <w:r w:rsidRPr="00AC1ED3">
              <w:rPr>
                <w:sz w:val="18"/>
                <w:szCs w:val="18"/>
              </w:rPr>
              <w:t> </w:t>
            </w:r>
          </w:p>
          <w:p w:rsidR="0014062E" w:rsidRPr="00AC1ED3" w:rsidRDefault="0014062E" w:rsidP="00282C2E">
            <w:pPr>
              <w:rPr>
                <w:sz w:val="18"/>
                <w:szCs w:val="18"/>
              </w:rPr>
            </w:pPr>
            <w:r w:rsidRPr="00AC1ED3">
              <w:rPr>
                <w:sz w:val="18"/>
                <w:szCs w:val="18"/>
              </w:rPr>
              <w:t xml:space="preserve">изделий (розеток, выключателей) на </w:t>
            </w:r>
            <w:proofErr w:type="spellStart"/>
            <w:r w:rsidRPr="00AC1ED3">
              <w:rPr>
                <w:sz w:val="18"/>
                <w:szCs w:val="18"/>
              </w:rPr>
              <w:t>общедомовом</w:t>
            </w:r>
            <w:proofErr w:type="spellEnd"/>
            <w:r w:rsidRPr="00AC1ED3">
              <w:rPr>
                <w:sz w:val="18"/>
                <w:szCs w:val="18"/>
              </w:rPr>
              <w:t xml:space="preserve"> имуществе и придомовой территории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0,46</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10</w:t>
            </w:r>
            <w:r w:rsidRPr="00AC1ED3">
              <w:rPr>
                <w:sz w:val="18"/>
                <w:szCs w:val="18"/>
              </w:rPr>
              <w:t>.5. Мелкий ремонт (замена) электропроводки</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0,01</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2267" w:type="dxa"/>
            <w:shd w:val="clear" w:color="auto" w:fill="auto"/>
            <w:noWrap/>
            <w:vAlign w:val="center"/>
          </w:tcPr>
          <w:p w:rsidR="0014062E" w:rsidRPr="00AC1ED3" w:rsidRDefault="0014062E" w:rsidP="00282C2E">
            <w:pPr>
              <w:rPr>
                <w:b/>
                <w:bCs/>
                <w:sz w:val="18"/>
                <w:szCs w:val="18"/>
              </w:rPr>
            </w:pPr>
            <w:r>
              <w:rPr>
                <w:b/>
                <w:bCs/>
                <w:sz w:val="18"/>
                <w:szCs w:val="18"/>
              </w:rPr>
              <w:t>11</w:t>
            </w:r>
            <w:r w:rsidRPr="00AC1ED3">
              <w:rPr>
                <w:b/>
                <w:bCs/>
                <w:sz w:val="18"/>
                <w:szCs w:val="18"/>
              </w:rPr>
              <w:t>.Аварийное обслуживание</w:t>
            </w:r>
          </w:p>
        </w:tc>
        <w:tc>
          <w:tcPr>
            <w:tcW w:w="1847" w:type="dxa"/>
            <w:shd w:val="clear" w:color="auto" w:fill="auto"/>
            <w:noWrap/>
            <w:vAlign w:val="center"/>
          </w:tcPr>
          <w:p w:rsidR="0014062E" w:rsidRPr="00AC1ED3" w:rsidRDefault="0014062E" w:rsidP="00282C2E">
            <w:pPr>
              <w:rPr>
                <w:sz w:val="18"/>
                <w:szCs w:val="18"/>
              </w:rPr>
            </w:pPr>
            <w:r w:rsidRPr="00AC1ED3">
              <w:rPr>
                <w:sz w:val="18"/>
                <w:szCs w:val="18"/>
              </w:rPr>
              <w:t>постоянно</w:t>
            </w:r>
            <w:r w:rsidRPr="00AC1ED3">
              <w:rPr>
                <w:sz w:val="18"/>
                <w:szCs w:val="18"/>
              </w:rPr>
              <w:br/>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A35179" w:rsidP="00282C2E">
            <w:pPr>
              <w:jc w:val="center"/>
              <w:rPr>
                <w:b/>
                <w:sz w:val="18"/>
                <w:szCs w:val="18"/>
              </w:rPr>
            </w:pPr>
            <w:r>
              <w:rPr>
                <w:b/>
                <w:sz w:val="18"/>
                <w:szCs w:val="18"/>
              </w:rPr>
              <w:t>0,41</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5248" w:type="dxa"/>
            <w:gridSpan w:val="3"/>
            <w:shd w:val="clear" w:color="auto" w:fill="auto"/>
            <w:noWrap/>
            <w:vAlign w:val="center"/>
          </w:tcPr>
          <w:p w:rsidR="0014062E" w:rsidRPr="00AC1ED3" w:rsidRDefault="0014062E" w:rsidP="00282C2E">
            <w:pPr>
              <w:rPr>
                <w:sz w:val="18"/>
                <w:szCs w:val="18"/>
              </w:rPr>
            </w:pPr>
            <w:r>
              <w:rPr>
                <w:b/>
                <w:bCs/>
                <w:sz w:val="18"/>
                <w:szCs w:val="18"/>
              </w:rPr>
              <w:t>12</w:t>
            </w:r>
            <w:r w:rsidRPr="00AC1ED3">
              <w:rPr>
                <w:b/>
                <w:bCs/>
                <w:sz w:val="18"/>
                <w:szCs w:val="18"/>
              </w:rPr>
              <w:t xml:space="preserve"> Содержание систем централизованного теплоснабжения</w:t>
            </w:r>
          </w:p>
        </w:tc>
        <w:tc>
          <w:tcPr>
            <w:tcW w:w="1134" w:type="dxa"/>
            <w:vAlign w:val="center"/>
          </w:tcPr>
          <w:p w:rsidR="0014062E" w:rsidRPr="00AC1ED3" w:rsidRDefault="0014062E" w:rsidP="00282C2E">
            <w:pPr>
              <w:jc w:val="center"/>
              <w:rPr>
                <w:b/>
                <w:sz w:val="18"/>
                <w:szCs w:val="18"/>
              </w:rPr>
            </w:pPr>
            <w:r>
              <w:rPr>
                <w:b/>
                <w:sz w:val="18"/>
                <w:szCs w:val="18"/>
              </w:rPr>
              <w:t>2,15</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12</w:t>
            </w:r>
            <w:r w:rsidRPr="00AC1ED3">
              <w:rPr>
                <w:sz w:val="18"/>
                <w:szCs w:val="18"/>
              </w:rPr>
              <w:t>.1. Осмотр системы отопления здания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1 раз в год</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0,23</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12</w:t>
            </w:r>
            <w:r w:rsidRPr="00AC1ED3">
              <w:rPr>
                <w:sz w:val="18"/>
                <w:szCs w:val="18"/>
              </w:rPr>
              <w:t>.2. Промывка системы отопления здания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1 раз в год</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0,55</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12</w:t>
            </w:r>
            <w:r w:rsidRPr="00AC1ED3">
              <w:rPr>
                <w:sz w:val="18"/>
                <w:szCs w:val="18"/>
              </w:rPr>
              <w:t xml:space="preserve">.3. Консервация системы отопления. </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1 раз в год</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0,55</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12</w:t>
            </w:r>
            <w:r w:rsidRPr="00AC1ED3">
              <w:rPr>
                <w:sz w:val="18"/>
                <w:szCs w:val="18"/>
              </w:rPr>
              <w:t>.4. Удаление воздуха из системы отопления;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0,03</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12</w:t>
            </w:r>
            <w:r w:rsidRPr="00AC1ED3">
              <w:rPr>
                <w:sz w:val="18"/>
                <w:szCs w:val="18"/>
              </w:rPr>
              <w:t>.5. Временная заделка свищей (установка хомута) на трубопроводах отопления</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0,02</w:t>
            </w:r>
          </w:p>
        </w:tc>
      </w:tr>
      <w:tr w:rsidR="0014062E" w:rsidRPr="00AC1ED3" w:rsidTr="00282C2E">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282C2E">
            <w:pPr>
              <w:rPr>
                <w:sz w:val="18"/>
                <w:szCs w:val="18"/>
              </w:rPr>
            </w:pPr>
            <w:r>
              <w:rPr>
                <w:sz w:val="18"/>
                <w:szCs w:val="18"/>
              </w:rPr>
              <w:t>12</w:t>
            </w:r>
            <w:r w:rsidRPr="00AC1ED3">
              <w:rPr>
                <w:sz w:val="18"/>
                <w:szCs w:val="18"/>
              </w:rPr>
              <w:t xml:space="preserve">.6.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AC1ED3">
              <w:rPr>
                <w:sz w:val="18"/>
                <w:szCs w:val="18"/>
              </w:rPr>
              <w:t>общедомовом</w:t>
            </w:r>
            <w:proofErr w:type="spellEnd"/>
            <w:r w:rsidRPr="00AC1ED3">
              <w:rPr>
                <w:sz w:val="18"/>
                <w:szCs w:val="18"/>
              </w:rPr>
              <w:t xml:space="preserve"> имуществе.</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необходимости</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14062E" w:rsidP="00282C2E">
            <w:pPr>
              <w:jc w:val="center"/>
              <w:rPr>
                <w:sz w:val="18"/>
                <w:szCs w:val="18"/>
              </w:rPr>
            </w:pPr>
            <w:r>
              <w:rPr>
                <w:sz w:val="18"/>
                <w:szCs w:val="18"/>
              </w:rPr>
              <w:t>0,76</w:t>
            </w:r>
          </w:p>
        </w:tc>
      </w:tr>
      <w:tr w:rsidR="0014062E" w:rsidRPr="00AC1ED3" w:rsidTr="00282C2E">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2267" w:type="dxa"/>
            <w:shd w:val="clear" w:color="auto" w:fill="auto"/>
            <w:noWrap/>
            <w:vAlign w:val="center"/>
          </w:tcPr>
          <w:p w:rsidR="0014062E" w:rsidRPr="00AC1ED3" w:rsidRDefault="0014062E" w:rsidP="00A35179">
            <w:pPr>
              <w:rPr>
                <w:b/>
                <w:bCs/>
                <w:sz w:val="18"/>
                <w:szCs w:val="18"/>
              </w:rPr>
            </w:pPr>
            <w:r w:rsidRPr="00AC1ED3">
              <w:rPr>
                <w:b/>
                <w:bCs/>
                <w:sz w:val="18"/>
                <w:szCs w:val="18"/>
              </w:rPr>
              <w:t>1</w:t>
            </w:r>
            <w:r w:rsidR="00A35179">
              <w:rPr>
                <w:b/>
                <w:bCs/>
                <w:sz w:val="18"/>
                <w:szCs w:val="18"/>
              </w:rPr>
              <w:t>3</w:t>
            </w:r>
            <w:r w:rsidRPr="00AC1ED3">
              <w:rPr>
                <w:b/>
                <w:bCs/>
                <w:sz w:val="18"/>
                <w:szCs w:val="18"/>
              </w:rPr>
              <w:t>. Расходы по управлению МКД</w:t>
            </w:r>
          </w:p>
        </w:tc>
        <w:tc>
          <w:tcPr>
            <w:tcW w:w="1847" w:type="dxa"/>
            <w:shd w:val="clear" w:color="auto" w:fill="auto"/>
            <w:noWrap/>
            <w:vAlign w:val="center"/>
          </w:tcPr>
          <w:p w:rsidR="0014062E" w:rsidRPr="00AC1ED3" w:rsidRDefault="0014062E" w:rsidP="00282C2E">
            <w:pPr>
              <w:jc w:val="center"/>
              <w:rPr>
                <w:sz w:val="18"/>
                <w:szCs w:val="18"/>
              </w:rPr>
            </w:pPr>
            <w:r w:rsidRPr="00AC1ED3">
              <w:rPr>
                <w:sz w:val="18"/>
                <w:szCs w:val="18"/>
              </w:rPr>
              <w:t>постоянно</w:t>
            </w:r>
          </w:p>
        </w:tc>
        <w:tc>
          <w:tcPr>
            <w:tcW w:w="1134" w:type="dxa"/>
          </w:tcPr>
          <w:p w:rsidR="0014062E" w:rsidRPr="00AC1ED3" w:rsidRDefault="0014062E" w:rsidP="00282C2E">
            <w:pPr>
              <w:jc w:val="center"/>
              <w:rPr>
                <w:sz w:val="18"/>
                <w:szCs w:val="18"/>
              </w:rPr>
            </w:pPr>
          </w:p>
        </w:tc>
        <w:tc>
          <w:tcPr>
            <w:tcW w:w="1134" w:type="dxa"/>
            <w:vAlign w:val="center"/>
          </w:tcPr>
          <w:p w:rsidR="0014062E" w:rsidRPr="00AC1ED3" w:rsidRDefault="00A35179" w:rsidP="00282C2E">
            <w:pPr>
              <w:jc w:val="center"/>
              <w:rPr>
                <w:b/>
                <w:sz w:val="18"/>
                <w:szCs w:val="18"/>
              </w:rPr>
            </w:pPr>
            <w:r>
              <w:rPr>
                <w:b/>
                <w:sz w:val="18"/>
                <w:szCs w:val="18"/>
              </w:rPr>
              <w:t>2,71</w:t>
            </w:r>
          </w:p>
        </w:tc>
      </w:tr>
    </w:tbl>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8D4BC7" w:rsidRDefault="008D4BC7">
      <w:pPr>
        <w:suppressAutoHyphens w:val="0"/>
        <w:spacing w:after="0"/>
        <w:jc w:val="left"/>
        <w:rPr>
          <w:b/>
        </w:rPr>
      </w:pPr>
    </w:p>
    <w:p w:rsidR="008D4BC7" w:rsidRDefault="008D4BC7">
      <w:pPr>
        <w:suppressAutoHyphens w:val="0"/>
        <w:spacing w:after="0"/>
        <w:jc w:val="left"/>
        <w:rPr>
          <w:b/>
        </w:rPr>
      </w:pPr>
    </w:p>
    <w:p w:rsidR="008D4BC7" w:rsidRDefault="008D4BC7">
      <w:pPr>
        <w:suppressAutoHyphens w:val="0"/>
        <w:spacing w:after="0"/>
        <w:jc w:val="left"/>
        <w:rPr>
          <w:b/>
        </w:rPr>
      </w:pPr>
    </w:p>
    <w:p w:rsidR="005273F3" w:rsidRDefault="005273F3" w:rsidP="005273F3">
      <w:pPr>
        <w:autoSpaceDE w:val="0"/>
        <w:spacing w:after="0"/>
        <w:ind w:left="5670"/>
        <w:contextualSpacing/>
        <w:jc w:val="center"/>
        <w:rPr>
          <w:b/>
        </w:rPr>
      </w:pPr>
    </w:p>
    <w:p w:rsidR="005273F3" w:rsidRDefault="005273F3" w:rsidP="005273F3">
      <w:pPr>
        <w:autoSpaceDE w:val="0"/>
        <w:spacing w:after="0"/>
        <w:ind w:left="5670"/>
        <w:contextualSpacing/>
        <w:jc w:val="center"/>
        <w:rPr>
          <w:b/>
        </w:rPr>
      </w:pPr>
      <w:r w:rsidRPr="00E957E6">
        <w:rPr>
          <w:b/>
        </w:rPr>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5273F3" w:rsidRDefault="005273F3" w:rsidP="005273F3">
      <w:pPr>
        <w:pStyle w:val="a9"/>
        <w:jc w:val="center"/>
        <w:rPr>
          <w:b/>
        </w:rPr>
      </w:pPr>
      <w:r>
        <w:rPr>
          <w:b/>
        </w:rPr>
        <w:t>Перечень</w:t>
      </w:r>
      <w:r w:rsidRPr="000F4CC5">
        <w:rPr>
          <w:b/>
        </w:rPr>
        <w:t xml:space="preserve"> многоквартирных домов,</w:t>
      </w:r>
      <w:r>
        <w:rPr>
          <w:b/>
        </w:rPr>
        <w:t xml:space="preserve"> планируемых к передаче в управление</w:t>
      </w:r>
    </w:p>
    <w:p w:rsidR="000E1391" w:rsidRDefault="000E1391" w:rsidP="005273F3">
      <w:pPr>
        <w:pStyle w:val="a9"/>
        <w:jc w:val="center"/>
        <w:rPr>
          <w:b/>
        </w:rPr>
      </w:pPr>
    </w:p>
    <w:p w:rsidR="00A35179" w:rsidRDefault="00A35179" w:rsidP="005273F3">
      <w:pPr>
        <w:pStyle w:val="a9"/>
        <w:jc w:val="center"/>
        <w:rPr>
          <w:b/>
        </w:rPr>
      </w:pPr>
    </w:p>
    <w:p w:rsidR="00A35179" w:rsidRDefault="00A35179" w:rsidP="005273F3">
      <w:pPr>
        <w:pStyle w:val="a9"/>
        <w:jc w:val="center"/>
        <w:rPr>
          <w:b/>
        </w:rPr>
      </w:pPr>
    </w:p>
    <w:tbl>
      <w:tblPr>
        <w:tblW w:w="8981" w:type="dxa"/>
        <w:tblInd w:w="96" w:type="dxa"/>
        <w:tblLook w:val="04A0"/>
      </w:tblPr>
      <w:tblGrid>
        <w:gridCol w:w="474"/>
        <w:gridCol w:w="2515"/>
        <w:gridCol w:w="576"/>
        <w:gridCol w:w="435"/>
        <w:gridCol w:w="993"/>
        <w:gridCol w:w="435"/>
        <w:gridCol w:w="435"/>
        <w:gridCol w:w="435"/>
        <w:gridCol w:w="809"/>
        <w:gridCol w:w="924"/>
        <w:gridCol w:w="950"/>
      </w:tblGrid>
      <w:tr w:rsidR="00A35179" w:rsidRPr="00DC4529" w:rsidTr="006B7691">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xml:space="preserve">№ </w:t>
            </w:r>
            <w:proofErr w:type="spellStart"/>
            <w:r w:rsidRPr="00DC4529">
              <w:rPr>
                <w:b/>
                <w:bCs/>
                <w:color w:val="000000"/>
                <w:sz w:val="18"/>
                <w:szCs w:val="18"/>
                <w:lang w:eastAsia="ru-RU"/>
              </w:rPr>
              <w:t>п</w:t>
            </w:r>
            <w:proofErr w:type="spellEnd"/>
            <w:r w:rsidRPr="00DC4529">
              <w:rPr>
                <w:b/>
                <w:bCs/>
                <w:color w:val="000000"/>
                <w:sz w:val="18"/>
                <w:szCs w:val="18"/>
                <w:lang w:eastAsia="ru-RU"/>
              </w:rPr>
              <w:t>/</w:t>
            </w:r>
            <w:proofErr w:type="spellStart"/>
            <w:r w:rsidRPr="00DC4529">
              <w:rPr>
                <w:b/>
                <w:bCs/>
                <w:color w:val="000000"/>
                <w:sz w:val="18"/>
                <w:szCs w:val="18"/>
                <w:lang w:eastAsia="ru-RU"/>
              </w:rPr>
              <w:t>п</w:t>
            </w:r>
            <w:proofErr w:type="spellEnd"/>
          </w:p>
        </w:tc>
        <w:tc>
          <w:tcPr>
            <w:tcW w:w="251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35179" w:rsidRPr="00DC4529" w:rsidRDefault="00A35179" w:rsidP="006B7691">
            <w:pPr>
              <w:suppressAutoHyphens w:val="0"/>
              <w:spacing w:after="0"/>
              <w:jc w:val="left"/>
              <w:rPr>
                <w:b/>
                <w:bCs/>
                <w:color w:val="000000"/>
                <w:sz w:val="18"/>
                <w:szCs w:val="18"/>
                <w:lang w:eastAsia="ru-RU"/>
              </w:rPr>
            </w:pPr>
            <w:r w:rsidRPr="00DC4529">
              <w:rPr>
                <w:b/>
                <w:bCs/>
                <w:color w:val="000000"/>
                <w:sz w:val="18"/>
                <w:szCs w:val="18"/>
                <w:lang w:eastAsia="ru-RU"/>
              </w:rPr>
              <w:t>Адрес многоквартирного дома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Год</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износа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Материал стен</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Количество этажей</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Количество квартир</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Количество проживающих, чел.</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Общая площадь многоквартирного дома, всего, кв. м</w:t>
            </w:r>
          </w:p>
        </w:tc>
        <w:tc>
          <w:tcPr>
            <w:tcW w:w="18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35179" w:rsidRPr="00DC4529" w:rsidRDefault="00A35179" w:rsidP="006B7691">
            <w:pPr>
              <w:suppressAutoHyphens w:val="0"/>
              <w:spacing w:after="0"/>
              <w:jc w:val="left"/>
              <w:rPr>
                <w:b/>
                <w:bCs/>
                <w:color w:val="000000"/>
                <w:sz w:val="18"/>
                <w:szCs w:val="18"/>
                <w:lang w:eastAsia="ru-RU"/>
              </w:rPr>
            </w:pPr>
            <w:r w:rsidRPr="00DC4529">
              <w:rPr>
                <w:b/>
                <w:bCs/>
                <w:color w:val="000000"/>
                <w:sz w:val="18"/>
                <w:szCs w:val="18"/>
                <w:lang w:eastAsia="ru-RU"/>
              </w:rPr>
              <w:t>Площадь помещений многоквартирного дома, кв.м.</w:t>
            </w:r>
          </w:p>
        </w:tc>
      </w:tr>
      <w:tr w:rsidR="00A35179" w:rsidRPr="00DC4529" w:rsidTr="006B7691">
        <w:trPr>
          <w:trHeight w:val="104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1874" w:type="dxa"/>
            <w:gridSpan w:val="2"/>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r>
      <w:tr w:rsidR="00A35179" w:rsidRPr="00DC4529" w:rsidTr="006B7691">
        <w:trPr>
          <w:trHeight w:val="2868"/>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576" w:type="dxa"/>
            <w:tcBorders>
              <w:top w:val="nil"/>
              <w:left w:val="nil"/>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xml:space="preserve"> ввода в эксплуатацию</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6B7691">
            <w:pPr>
              <w:suppressAutoHyphens w:val="0"/>
              <w:spacing w:after="0"/>
              <w:jc w:val="left"/>
              <w:rPr>
                <w:b/>
                <w:bCs/>
                <w:color w:val="000000"/>
                <w:sz w:val="18"/>
                <w:szCs w:val="18"/>
                <w:lang w:eastAsia="ru-RU"/>
              </w:rPr>
            </w:pPr>
          </w:p>
        </w:tc>
        <w:tc>
          <w:tcPr>
            <w:tcW w:w="924" w:type="dxa"/>
            <w:tcBorders>
              <w:top w:val="nil"/>
              <w:left w:val="nil"/>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всего, кв. м</w:t>
            </w:r>
          </w:p>
        </w:tc>
        <w:tc>
          <w:tcPr>
            <w:tcW w:w="950" w:type="dxa"/>
            <w:tcBorders>
              <w:top w:val="nil"/>
              <w:left w:val="nil"/>
              <w:bottom w:val="single" w:sz="4" w:space="0" w:color="auto"/>
              <w:right w:val="single" w:sz="4" w:space="0" w:color="auto"/>
            </w:tcBorders>
            <w:shd w:val="clear" w:color="000000" w:fill="FFFFFF"/>
            <w:textDirection w:val="btLr"/>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в том числе жилых помещений, находящихся в собственности граждан, кв. м</w:t>
            </w:r>
          </w:p>
        </w:tc>
      </w:tr>
      <w:tr w:rsidR="00A35179" w:rsidRPr="00DC4529" w:rsidTr="006B7691">
        <w:trPr>
          <w:trHeight w:val="7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lang w:eastAsia="ru-RU"/>
              </w:rPr>
            </w:pPr>
            <w:r w:rsidRPr="00DC4529">
              <w:rPr>
                <w:rFonts w:ascii="Calibri" w:hAnsi="Calibri" w:cs="Calibri"/>
                <w:color w:val="000000"/>
                <w:sz w:val="22"/>
                <w:szCs w:val="22"/>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A35179" w:rsidRPr="00DC4529" w:rsidTr="006B7691">
        <w:trPr>
          <w:trHeight w:val="54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251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 </w:t>
            </w:r>
          </w:p>
        </w:tc>
      </w:tr>
      <w:tr w:rsidR="00A35179" w:rsidRPr="00DC4529" w:rsidTr="006B7691">
        <w:trPr>
          <w:trHeight w:val="34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ул.Мира д.5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552,7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464,9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450,3</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ул.Северная д.1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560,8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473</w:t>
            </w:r>
            <w:r>
              <w:rPr>
                <w:color w:val="000000"/>
                <w:sz w:val="18"/>
                <w:szCs w:val="18"/>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365,3</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ул.Северная д.19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541,7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453,9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332,7</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ул.Северная д.23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27</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557,1</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469,3</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179,7</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ул.Победы д.3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548,7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460,9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407,1</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ул.Победы д.5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1989</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17</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543,7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442,4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208</w:t>
            </w:r>
            <w:r>
              <w:rPr>
                <w:color w:val="000000"/>
                <w:sz w:val="18"/>
                <w:szCs w:val="18"/>
                <w:lang w:eastAsia="ru-RU"/>
              </w:rPr>
              <w:t>,0</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ул.Октября д.2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33</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545,2</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457,4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282,1</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ул.Октября д.6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24</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629,7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539,6</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114,8</w:t>
            </w:r>
          </w:p>
        </w:tc>
      </w:tr>
      <w:tr w:rsidR="00A35179" w:rsidRPr="00DC4529" w:rsidTr="006B7691">
        <w:trPr>
          <w:trHeight w:val="27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12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373,4</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40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664,9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612,4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410,3</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5761</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4949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3124</w:t>
            </w:r>
          </w:p>
        </w:tc>
      </w:tr>
      <w:tr w:rsidR="00A35179" w:rsidRPr="00DC4529" w:rsidTr="006B7691">
        <w:trPr>
          <w:trHeight w:val="93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и печное отопление, холодное и горячее водоснабжение, водоотведение) с местами общего пользования</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ул.Северная д.3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539,00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451,2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306,5</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ул.Северная д.15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37</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458,1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285,6</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ул.Северная д.17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1986</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26</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539,6</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451,8</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225,9</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ул.Железнодорожная,. д.8</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6"/>
                <w:szCs w:val="16"/>
                <w:lang w:eastAsia="ru-RU"/>
              </w:rPr>
            </w:pPr>
            <w:r w:rsidRPr="00DC4529">
              <w:rPr>
                <w:color w:val="000000"/>
                <w:sz w:val="16"/>
                <w:szCs w:val="16"/>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6"/>
                <w:szCs w:val="16"/>
                <w:lang w:eastAsia="ru-RU"/>
              </w:rPr>
            </w:pPr>
            <w:r w:rsidRPr="00DC4529">
              <w:rPr>
                <w:color w:val="000000"/>
                <w:sz w:val="16"/>
                <w:szCs w:val="16"/>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6"/>
                <w:szCs w:val="16"/>
                <w:lang w:eastAsia="ru-RU"/>
              </w:rPr>
            </w:pPr>
            <w:proofErr w:type="spellStart"/>
            <w:r w:rsidRPr="00DC4529">
              <w:rPr>
                <w:color w:val="000000"/>
                <w:sz w:val="16"/>
                <w:szCs w:val="16"/>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FF0000"/>
                <w:sz w:val="16"/>
                <w:szCs w:val="16"/>
                <w:lang w:eastAsia="ru-RU"/>
              </w:rPr>
            </w:pPr>
            <w:r w:rsidRPr="00DC4529">
              <w:rPr>
                <w:color w:val="FF0000"/>
                <w:sz w:val="16"/>
                <w:szCs w:val="16"/>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6"/>
                <w:szCs w:val="16"/>
                <w:lang w:eastAsia="ru-RU"/>
              </w:rPr>
            </w:pPr>
            <w:r w:rsidRPr="00DC4529">
              <w:rPr>
                <w:color w:val="000000"/>
                <w:sz w:val="16"/>
                <w:szCs w:val="16"/>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6"/>
                <w:szCs w:val="16"/>
                <w:lang w:eastAsia="ru-RU"/>
              </w:rPr>
            </w:pPr>
            <w:r w:rsidRPr="00DC4529">
              <w:rPr>
                <w:color w:val="000000"/>
                <w:sz w:val="16"/>
                <w:szCs w:val="16"/>
                <w:lang w:eastAsia="ru-RU"/>
              </w:rPr>
              <w:t>14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610,5</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6"/>
                <w:szCs w:val="16"/>
                <w:lang w:eastAsia="ru-RU"/>
              </w:rPr>
            </w:pPr>
            <w:r w:rsidRPr="00DC4529">
              <w:rPr>
                <w:color w:val="000000"/>
                <w:sz w:val="16"/>
                <w:szCs w:val="16"/>
                <w:lang w:eastAsia="ru-RU"/>
              </w:rPr>
              <w:t>552</w:t>
            </w:r>
            <w:r>
              <w:rPr>
                <w:color w:val="000000"/>
                <w:sz w:val="16"/>
                <w:szCs w:val="16"/>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6"/>
                <w:szCs w:val="16"/>
                <w:lang w:eastAsia="ru-RU"/>
              </w:rPr>
            </w:pPr>
            <w:r w:rsidRPr="00DC4529">
              <w:rPr>
                <w:color w:val="000000"/>
                <w:sz w:val="16"/>
                <w:szCs w:val="16"/>
                <w:lang w:eastAsia="ru-RU"/>
              </w:rPr>
              <w:t>341,1</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2235,0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1913,1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1159,1</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A35179" w:rsidRPr="00DC4529" w:rsidTr="006B7691">
        <w:trPr>
          <w:trHeight w:val="9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000000" w:fill="FFFFFF"/>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6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538,5</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500,7</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500,7</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7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550,9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506,6</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506,6</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8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52</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548,9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502,5</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502,5</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9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23</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539,4</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490,1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490,1</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10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496,1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424,5</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11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48</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373,4</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п. Таежный, д.  14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621,6</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497</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410,3</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612,4</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496,3</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553,6</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16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544,6</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498,7</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295,7</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17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545,7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502,2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367,8</w:t>
            </w:r>
          </w:p>
        </w:tc>
      </w:tr>
      <w:tr w:rsidR="00A35179" w:rsidRPr="00DC4529" w:rsidTr="006B7691">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xml:space="preserve"> п. Таежный, д. 18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1976</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брусов</w:t>
            </w:r>
            <w:proofErr w:type="spellEnd"/>
            <w:r w:rsidRPr="00DC4529">
              <w:rPr>
                <w:color w:val="000000"/>
                <w:sz w:val="18"/>
                <w:szCs w:val="18"/>
                <w:lang w:eastAsia="ru-RU"/>
              </w:rPr>
              <w:t>.</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28</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545,1</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501,5</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301,7</w:t>
            </w:r>
          </w:p>
        </w:tc>
      </w:tr>
      <w:tr w:rsidR="00A35179" w:rsidRPr="00DC4529" w:rsidTr="006B7691">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 </w:t>
            </w:r>
          </w:p>
        </w:tc>
      </w:tr>
      <w:tr w:rsidR="00A35179" w:rsidRPr="00DC4529" w:rsidTr="006B7691">
        <w:trPr>
          <w:trHeight w:val="39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6210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5566,9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4727</w:t>
            </w:r>
          </w:p>
        </w:tc>
      </w:tr>
      <w:tr w:rsidR="00A35179" w:rsidRPr="00DC4529" w:rsidTr="006B7691">
        <w:trPr>
          <w:trHeight w:val="69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A35179" w:rsidRPr="00DC4529" w:rsidRDefault="00A35179" w:rsidP="006B7691">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A35179" w:rsidRPr="00DC4529" w:rsidTr="006B7691">
        <w:trPr>
          <w:trHeight w:val="384"/>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п. Ясный,</w:t>
            </w:r>
            <w:r>
              <w:rPr>
                <w:color w:val="000000"/>
                <w:sz w:val="18"/>
                <w:szCs w:val="18"/>
                <w:lang w:eastAsia="ru-RU"/>
              </w:rPr>
              <w:t xml:space="preserve"> </w:t>
            </w:r>
            <w:r w:rsidRPr="00DC4529">
              <w:rPr>
                <w:color w:val="000000"/>
                <w:sz w:val="18"/>
                <w:szCs w:val="18"/>
                <w:lang w:eastAsia="ru-RU"/>
              </w:rPr>
              <w:t xml:space="preserve">ул.Северная д.21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1985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proofErr w:type="spellStart"/>
            <w:r w:rsidRPr="00DC4529">
              <w:rPr>
                <w:color w:val="000000"/>
                <w:sz w:val="18"/>
                <w:szCs w:val="18"/>
                <w:lang w:eastAsia="ru-RU"/>
              </w:rPr>
              <w:t>арболит</w:t>
            </w:r>
            <w:proofErr w:type="spellEnd"/>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23</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54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1249,8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color w:val="000000"/>
                <w:sz w:val="18"/>
                <w:szCs w:val="18"/>
                <w:lang w:eastAsia="ru-RU"/>
              </w:rPr>
            </w:pPr>
            <w:r w:rsidRPr="00DC4529">
              <w:rPr>
                <w:color w:val="000000"/>
                <w:sz w:val="18"/>
                <w:szCs w:val="18"/>
                <w:lang w:eastAsia="ru-RU"/>
              </w:rPr>
              <w:t>297,1</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1250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297,1</w:t>
            </w:r>
          </w:p>
        </w:tc>
      </w:tr>
      <w:tr w:rsidR="00A35179" w:rsidRPr="00DC4529" w:rsidTr="006B7691">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A35179" w:rsidRPr="00DC4529" w:rsidTr="006B7691">
        <w:trPr>
          <w:trHeight w:val="24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6B7691">
            <w:pPr>
              <w:suppressAutoHyphens w:val="0"/>
              <w:spacing w:after="0"/>
              <w:jc w:val="center"/>
              <w:rPr>
                <w:color w:val="000000"/>
                <w:sz w:val="18"/>
                <w:szCs w:val="18"/>
                <w:lang w:eastAsia="ru-RU"/>
              </w:rPr>
            </w:pPr>
            <w:r w:rsidRPr="00DC4529">
              <w:rPr>
                <w:color w:val="000000"/>
                <w:sz w:val="18"/>
                <w:szCs w:val="18"/>
                <w:lang w:eastAsia="ru-RU"/>
              </w:rPr>
              <w:t>26</w:t>
            </w:r>
          </w:p>
        </w:tc>
        <w:tc>
          <w:tcPr>
            <w:tcW w:w="251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Итого</w:t>
            </w:r>
          </w:p>
        </w:tc>
        <w:tc>
          <w:tcPr>
            <w:tcW w:w="576"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center"/>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13220,9</w:t>
            </w:r>
          </w:p>
        </w:tc>
        <w:tc>
          <w:tcPr>
            <w:tcW w:w="924"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11725,3</w:t>
            </w:r>
          </w:p>
        </w:tc>
        <w:tc>
          <w:tcPr>
            <w:tcW w:w="950"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6B7691">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8147,7</w:t>
            </w:r>
          </w:p>
        </w:tc>
      </w:tr>
    </w:tbl>
    <w:p w:rsidR="00A35179" w:rsidRDefault="00A35179" w:rsidP="005273F3">
      <w:pPr>
        <w:pStyle w:val="a9"/>
        <w:jc w:val="center"/>
        <w:rPr>
          <w:b/>
        </w:rPr>
      </w:pPr>
    </w:p>
    <w:p w:rsidR="00EF579F" w:rsidRDefault="00EF579F" w:rsidP="005273F3">
      <w:pPr>
        <w:pStyle w:val="a9"/>
        <w:jc w:val="center"/>
        <w:rPr>
          <w:b/>
        </w:rPr>
      </w:pPr>
    </w:p>
    <w:p w:rsidR="000613AC" w:rsidRDefault="000613AC" w:rsidP="000613AC">
      <w:pPr>
        <w:autoSpaceDE w:val="0"/>
        <w:spacing w:after="0"/>
        <w:ind w:left="5670"/>
        <w:contextualSpacing/>
        <w:jc w:val="center"/>
        <w:rPr>
          <w:b/>
        </w:rPr>
      </w:pPr>
      <w:r w:rsidRPr="00E957E6">
        <w:rPr>
          <w:b/>
        </w:rPr>
        <w:t xml:space="preserve">Приложение № </w:t>
      </w:r>
      <w:r w:rsidR="00614D12">
        <w:rPr>
          <w:b/>
        </w:rPr>
        <w:t>4</w:t>
      </w:r>
    </w:p>
    <w:p w:rsidR="000613AC" w:rsidRPr="00E957E6" w:rsidRDefault="0054024F" w:rsidP="000613AC">
      <w:pPr>
        <w:autoSpaceDE w:val="0"/>
        <w:spacing w:after="0"/>
        <w:ind w:left="5670"/>
        <w:contextualSpacing/>
        <w:jc w:val="center"/>
        <w:rPr>
          <w:b/>
        </w:rPr>
      </w:pPr>
      <w:r>
        <w:rPr>
          <w:b/>
        </w:rPr>
        <w:t xml:space="preserve"> </w:t>
      </w:r>
      <w:r w:rsidR="000613AC" w:rsidRPr="00E957E6">
        <w:rPr>
          <w:b/>
        </w:rPr>
        <w:t xml:space="preserve">к </w:t>
      </w:r>
      <w:r w:rsidR="000613AC">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C2CC4" w:rsidRDefault="005C2CC4" w:rsidP="002A1445">
      <w:pPr>
        <w:autoSpaceDE w:val="0"/>
        <w:spacing w:after="0"/>
        <w:contextualSpacing/>
      </w:pPr>
    </w:p>
    <w:p w:rsidR="002A1445" w:rsidRDefault="002A1445" w:rsidP="002A1445">
      <w:pPr>
        <w:autoSpaceDE w:val="0"/>
        <w:spacing w:after="0"/>
        <w:contextualSpacing/>
        <w:rPr>
          <w:b/>
        </w:rP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2A5" w:rsidRDefault="001822A5" w:rsidP="00A407D7">
      <w:pPr>
        <w:spacing w:after="0"/>
      </w:pPr>
      <w:r>
        <w:separator/>
      </w:r>
    </w:p>
  </w:endnote>
  <w:endnote w:type="continuationSeparator" w:id="0">
    <w:p w:rsidR="001822A5" w:rsidRDefault="001822A5" w:rsidP="00A407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2A5" w:rsidRDefault="001822A5" w:rsidP="00A407D7">
      <w:pPr>
        <w:spacing w:after="0"/>
      </w:pPr>
      <w:r>
        <w:separator/>
      </w:r>
    </w:p>
  </w:footnote>
  <w:footnote w:type="continuationSeparator" w:id="0">
    <w:p w:rsidR="001822A5" w:rsidRDefault="001822A5" w:rsidP="00A407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5">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7">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1">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6">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D0487"/>
    <w:multiLevelType w:val="multilevel"/>
    <w:tmpl w:val="06E6E108"/>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22"/>
  </w:num>
  <w:num w:numId="4">
    <w:abstractNumId w:val="4"/>
  </w:num>
  <w:num w:numId="5">
    <w:abstractNumId w:val="6"/>
  </w:num>
  <w:num w:numId="6">
    <w:abstractNumId w:val="23"/>
  </w:num>
  <w:num w:numId="7">
    <w:abstractNumId w:val="3"/>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31"/>
  </w:num>
  <w:num w:numId="11">
    <w:abstractNumId w:val="0"/>
  </w:num>
  <w:num w:numId="12">
    <w:abstractNumId w:val="18"/>
  </w:num>
  <w:num w:numId="13">
    <w:abstractNumId w:val="15"/>
  </w:num>
  <w:num w:numId="14">
    <w:abstractNumId w:val="26"/>
  </w:num>
  <w:num w:numId="15">
    <w:abstractNumId w:val="24"/>
  </w:num>
  <w:num w:numId="16">
    <w:abstractNumId w:val="30"/>
  </w:num>
  <w:num w:numId="17">
    <w:abstractNumId w:val="28"/>
  </w:num>
  <w:num w:numId="18">
    <w:abstractNumId w:val="5"/>
  </w:num>
  <w:num w:numId="19">
    <w:abstractNumId w:val="21"/>
  </w:num>
  <w:num w:numId="20">
    <w:abstractNumId w:val="12"/>
  </w:num>
  <w:num w:numId="21">
    <w:abstractNumId w:val="29"/>
  </w:num>
  <w:num w:numId="22">
    <w:abstractNumId w:val="17"/>
  </w:num>
  <w:num w:numId="23">
    <w:abstractNumId w:val="11"/>
  </w:num>
  <w:num w:numId="24">
    <w:abstractNumId w:val="27"/>
  </w:num>
  <w:num w:numId="25">
    <w:abstractNumId w:val="16"/>
  </w:num>
  <w:num w:numId="26">
    <w:abstractNumId w:val="8"/>
  </w:num>
  <w:num w:numId="27">
    <w:abstractNumId w:val="20"/>
  </w:num>
  <w:num w:numId="28">
    <w:abstractNumId w:val="7"/>
  </w:num>
  <w:num w:numId="29">
    <w:abstractNumId w:val="14"/>
  </w:num>
  <w:num w:numId="30">
    <w:abstractNumId w:val="9"/>
  </w:num>
  <w:num w:numId="31">
    <w:abstractNumId w:val="1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50716"/>
    <w:rsid w:val="000052CC"/>
    <w:rsid w:val="000070E5"/>
    <w:rsid w:val="00016914"/>
    <w:rsid w:val="00017270"/>
    <w:rsid w:val="00017C4B"/>
    <w:rsid w:val="00024CAE"/>
    <w:rsid w:val="00025609"/>
    <w:rsid w:val="000265A2"/>
    <w:rsid w:val="0003122A"/>
    <w:rsid w:val="00034AFC"/>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6E2"/>
    <w:rsid w:val="00076C77"/>
    <w:rsid w:val="000771FD"/>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6278"/>
    <w:rsid w:val="000B6A18"/>
    <w:rsid w:val="000C207C"/>
    <w:rsid w:val="000C64A4"/>
    <w:rsid w:val="000C7479"/>
    <w:rsid w:val="000D7130"/>
    <w:rsid w:val="000D7441"/>
    <w:rsid w:val="000E1391"/>
    <w:rsid w:val="000E29FB"/>
    <w:rsid w:val="000E37C8"/>
    <w:rsid w:val="000E4234"/>
    <w:rsid w:val="000E44E2"/>
    <w:rsid w:val="000E59E0"/>
    <w:rsid w:val="000E7CFE"/>
    <w:rsid w:val="000F016E"/>
    <w:rsid w:val="000F1DB3"/>
    <w:rsid w:val="000F63A9"/>
    <w:rsid w:val="001030DC"/>
    <w:rsid w:val="00104598"/>
    <w:rsid w:val="00105697"/>
    <w:rsid w:val="0011155E"/>
    <w:rsid w:val="001210B2"/>
    <w:rsid w:val="0012310B"/>
    <w:rsid w:val="00126941"/>
    <w:rsid w:val="00131DCD"/>
    <w:rsid w:val="00132954"/>
    <w:rsid w:val="001355A3"/>
    <w:rsid w:val="00137503"/>
    <w:rsid w:val="0014062E"/>
    <w:rsid w:val="00140896"/>
    <w:rsid w:val="0014565F"/>
    <w:rsid w:val="00147077"/>
    <w:rsid w:val="00147DA6"/>
    <w:rsid w:val="00153BA1"/>
    <w:rsid w:val="00155111"/>
    <w:rsid w:val="001616FA"/>
    <w:rsid w:val="00166356"/>
    <w:rsid w:val="001672A7"/>
    <w:rsid w:val="001672D4"/>
    <w:rsid w:val="00170C87"/>
    <w:rsid w:val="0017262F"/>
    <w:rsid w:val="001730EF"/>
    <w:rsid w:val="00175A28"/>
    <w:rsid w:val="001771D0"/>
    <w:rsid w:val="001822A5"/>
    <w:rsid w:val="00185B26"/>
    <w:rsid w:val="00187CB2"/>
    <w:rsid w:val="00187E78"/>
    <w:rsid w:val="00190B02"/>
    <w:rsid w:val="00192C61"/>
    <w:rsid w:val="0019663D"/>
    <w:rsid w:val="00197BC7"/>
    <w:rsid w:val="001A24C7"/>
    <w:rsid w:val="001A28F0"/>
    <w:rsid w:val="001A5DAB"/>
    <w:rsid w:val="001B2924"/>
    <w:rsid w:val="001B2938"/>
    <w:rsid w:val="001B31DC"/>
    <w:rsid w:val="001B4FA7"/>
    <w:rsid w:val="001C094D"/>
    <w:rsid w:val="001C0E32"/>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555"/>
    <w:rsid w:val="00246ECB"/>
    <w:rsid w:val="0024734A"/>
    <w:rsid w:val="00254A64"/>
    <w:rsid w:val="00255590"/>
    <w:rsid w:val="00256FAA"/>
    <w:rsid w:val="002618D4"/>
    <w:rsid w:val="002673C5"/>
    <w:rsid w:val="002709EF"/>
    <w:rsid w:val="002768B2"/>
    <w:rsid w:val="00276E03"/>
    <w:rsid w:val="00280E3C"/>
    <w:rsid w:val="002821AD"/>
    <w:rsid w:val="00282C2E"/>
    <w:rsid w:val="002834E0"/>
    <w:rsid w:val="0028438E"/>
    <w:rsid w:val="0028523F"/>
    <w:rsid w:val="00285D7D"/>
    <w:rsid w:val="00291A52"/>
    <w:rsid w:val="00293447"/>
    <w:rsid w:val="002A0D44"/>
    <w:rsid w:val="002A1445"/>
    <w:rsid w:val="002A302A"/>
    <w:rsid w:val="002A387D"/>
    <w:rsid w:val="002A584B"/>
    <w:rsid w:val="002A7975"/>
    <w:rsid w:val="002B0D0A"/>
    <w:rsid w:val="002B366F"/>
    <w:rsid w:val="002C1208"/>
    <w:rsid w:val="002C1428"/>
    <w:rsid w:val="002C354D"/>
    <w:rsid w:val="002C6CFA"/>
    <w:rsid w:val="002C6ED8"/>
    <w:rsid w:val="002D3209"/>
    <w:rsid w:val="002D4F10"/>
    <w:rsid w:val="002D7226"/>
    <w:rsid w:val="002D7FA8"/>
    <w:rsid w:val="002E4F47"/>
    <w:rsid w:val="002F2952"/>
    <w:rsid w:val="002F784E"/>
    <w:rsid w:val="00310225"/>
    <w:rsid w:val="003123D4"/>
    <w:rsid w:val="00312E1B"/>
    <w:rsid w:val="0031310F"/>
    <w:rsid w:val="003154BE"/>
    <w:rsid w:val="00320911"/>
    <w:rsid w:val="003217BC"/>
    <w:rsid w:val="003225BB"/>
    <w:rsid w:val="00324C0E"/>
    <w:rsid w:val="003278E8"/>
    <w:rsid w:val="00335A73"/>
    <w:rsid w:val="00341774"/>
    <w:rsid w:val="00343D95"/>
    <w:rsid w:val="003515EB"/>
    <w:rsid w:val="0035331F"/>
    <w:rsid w:val="00355DDE"/>
    <w:rsid w:val="00366980"/>
    <w:rsid w:val="00371B60"/>
    <w:rsid w:val="00377B3C"/>
    <w:rsid w:val="00377CD0"/>
    <w:rsid w:val="0038184F"/>
    <w:rsid w:val="00382B96"/>
    <w:rsid w:val="00383018"/>
    <w:rsid w:val="00392354"/>
    <w:rsid w:val="00392F87"/>
    <w:rsid w:val="00396D9C"/>
    <w:rsid w:val="003A13D3"/>
    <w:rsid w:val="003A3407"/>
    <w:rsid w:val="003A448B"/>
    <w:rsid w:val="003A47C2"/>
    <w:rsid w:val="003A5BAC"/>
    <w:rsid w:val="003A630D"/>
    <w:rsid w:val="003A7238"/>
    <w:rsid w:val="003B185E"/>
    <w:rsid w:val="003B19FE"/>
    <w:rsid w:val="003B2963"/>
    <w:rsid w:val="003B4C42"/>
    <w:rsid w:val="003B762E"/>
    <w:rsid w:val="003C04E3"/>
    <w:rsid w:val="003C1A13"/>
    <w:rsid w:val="003C1BAA"/>
    <w:rsid w:val="003C41D6"/>
    <w:rsid w:val="003C5656"/>
    <w:rsid w:val="003D234F"/>
    <w:rsid w:val="003D3BBA"/>
    <w:rsid w:val="003D5528"/>
    <w:rsid w:val="003D616E"/>
    <w:rsid w:val="003E077D"/>
    <w:rsid w:val="003E2621"/>
    <w:rsid w:val="003E426C"/>
    <w:rsid w:val="003E4D50"/>
    <w:rsid w:val="003E6B69"/>
    <w:rsid w:val="003F6544"/>
    <w:rsid w:val="003F6E1E"/>
    <w:rsid w:val="003F7C43"/>
    <w:rsid w:val="004003C4"/>
    <w:rsid w:val="004059BD"/>
    <w:rsid w:val="0041546A"/>
    <w:rsid w:val="004159DE"/>
    <w:rsid w:val="004179FE"/>
    <w:rsid w:val="004240AF"/>
    <w:rsid w:val="00427596"/>
    <w:rsid w:val="00432D05"/>
    <w:rsid w:val="0043363F"/>
    <w:rsid w:val="0043481E"/>
    <w:rsid w:val="00436320"/>
    <w:rsid w:val="00436E73"/>
    <w:rsid w:val="00437EB5"/>
    <w:rsid w:val="0044423D"/>
    <w:rsid w:val="004474C6"/>
    <w:rsid w:val="00447A87"/>
    <w:rsid w:val="00452438"/>
    <w:rsid w:val="00456254"/>
    <w:rsid w:val="00456FE6"/>
    <w:rsid w:val="00460DF7"/>
    <w:rsid w:val="00460FA8"/>
    <w:rsid w:val="00461048"/>
    <w:rsid w:val="00462FA6"/>
    <w:rsid w:val="00465333"/>
    <w:rsid w:val="00465848"/>
    <w:rsid w:val="004750C9"/>
    <w:rsid w:val="0047625F"/>
    <w:rsid w:val="00476638"/>
    <w:rsid w:val="00486DB8"/>
    <w:rsid w:val="004943CF"/>
    <w:rsid w:val="004975E5"/>
    <w:rsid w:val="00497AFE"/>
    <w:rsid w:val="004A080C"/>
    <w:rsid w:val="004A1231"/>
    <w:rsid w:val="004A35D0"/>
    <w:rsid w:val="004A5A69"/>
    <w:rsid w:val="004A5BFC"/>
    <w:rsid w:val="004A5DA0"/>
    <w:rsid w:val="004A6DF4"/>
    <w:rsid w:val="004B0642"/>
    <w:rsid w:val="004B35D7"/>
    <w:rsid w:val="004B55B9"/>
    <w:rsid w:val="004B5A4B"/>
    <w:rsid w:val="004B7F80"/>
    <w:rsid w:val="004C1020"/>
    <w:rsid w:val="004C2927"/>
    <w:rsid w:val="004C2FFE"/>
    <w:rsid w:val="004D1866"/>
    <w:rsid w:val="004D4AD7"/>
    <w:rsid w:val="004D5763"/>
    <w:rsid w:val="004E01AF"/>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2DE"/>
    <w:rsid w:val="0053764F"/>
    <w:rsid w:val="0054024F"/>
    <w:rsid w:val="00540A68"/>
    <w:rsid w:val="00540F3C"/>
    <w:rsid w:val="005414D9"/>
    <w:rsid w:val="005427DB"/>
    <w:rsid w:val="00544165"/>
    <w:rsid w:val="0054701C"/>
    <w:rsid w:val="00551FB1"/>
    <w:rsid w:val="0055342C"/>
    <w:rsid w:val="005579E9"/>
    <w:rsid w:val="00560543"/>
    <w:rsid w:val="005610FD"/>
    <w:rsid w:val="005617D2"/>
    <w:rsid w:val="00562EA1"/>
    <w:rsid w:val="0056727E"/>
    <w:rsid w:val="00567D37"/>
    <w:rsid w:val="005712CE"/>
    <w:rsid w:val="00572BB1"/>
    <w:rsid w:val="0057473E"/>
    <w:rsid w:val="00576E42"/>
    <w:rsid w:val="005808CE"/>
    <w:rsid w:val="00581476"/>
    <w:rsid w:val="005822D3"/>
    <w:rsid w:val="0058590D"/>
    <w:rsid w:val="00585E41"/>
    <w:rsid w:val="005863F7"/>
    <w:rsid w:val="00587661"/>
    <w:rsid w:val="005910FE"/>
    <w:rsid w:val="0059146C"/>
    <w:rsid w:val="00593865"/>
    <w:rsid w:val="00594B57"/>
    <w:rsid w:val="005952D7"/>
    <w:rsid w:val="005A05D3"/>
    <w:rsid w:val="005A13D8"/>
    <w:rsid w:val="005A24D1"/>
    <w:rsid w:val="005A2BA8"/>
    <w:rsid w:val="005A38AE"/>
    <w:rsid w:val="005A4024"/>
    <w:rsid w:val="005A4476"/>
    <w:rsid w:val="005A55DE"/>
    <w:rsid w:val="005A657C"/>
    <w:rsid w:val="005A7B7C"/>
    <w:rsid w:val="005B7D18"/>
    <w:rsid w:val="005C2CC4"/>
    <w:rsid w:val="005D44BD"/>
    <w:rsid w:val="005D5C36"/>
    <w:rsid w:val="005D6DE0"/>
    <w:rsid w:val="005D7866"/>
    <w:rsid w:val="005E5E92"/>
    <w:rsid w:val="005F5381"/>
    <w:rsid w:val="005F614F"/>
    <w:rsid w:val="005F630D"/>
    <w:rsid w:val="005F7200"/>
    <w:rsid w:val="0060059C"/>
    <w:rsid w:val="00602E65"/>
    <w:rsid w:val="00603D45"/>
    <w:rsid w:val="00606840"/>
    <w:rsid w:val="00606DEE"/>
    <w:rsid w:val="00613B88"/>
    <w:rsid w:val="00614D12"/>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21A1"/>
    <w:rsid w:val="006877E9"/>
    <w:rsid w:val="00690084"/>
    <w:rsid w:val="00690FD9"/>
    <w:rsid w:val="00692B56"/>
    <w:rsid w:val="00692E55"/>
    <w:rsid w:val="00695FF6"/>
    <w:rsid w:val="00696F71"/>
    <w:rsid w:val="00697331"/>
    <w:rsid w:val="00697A35"/>
    <w:rsid w:val="006A0A3D"/>
    <w:rsid w:val="006A29FC"/>
    <w:rsid w:val="006A57DA"/>
    <w:rsid w:val="006A6FF1"/>
    <w:rsid w:val="006B0FF5"/>
    <w:rsid w:val="006B19A9"/>
    <w:rsid w:val="006B2602"/>
    <w:rsid w:val="006B366E"/>
    <w:rsid w:val="006B7215"/>
    <w:rsid w:val="006C1C26"/>
    <w:rsid w:val="006C2161"/>
    <w:rsid w:val="006C349D"/>
    <w:rsid w:val="006C352B"/>
    <w:rsid w:val="006C603F"/>
    <w:rsid w:val="006C65DF"/>
    <w:rsid w:val="006C75A7"/>
    <w:rsid w:val="006C7A52"/>
    <w:rsid w:val="006D27A4"/>
    <w:rsid w:val="006D3A46"/>
    <w:rsid w:val="006D6384"/>
    <w:rsid w:val="006E0540"/>
    <w:rsid w:val="006E12FD"/>
    <w:rsid w:val="006E3B45"/>
    <w:rsid w:val="006E5F8C"/>
    <w:rsid w:val="006E6D16"/>
    <w:rsid w:val="006F0DE9"/>
    <w:rsid w:val="006F3B72"/>
    <w:rsid w:val="006F3D0E"/>
    <w:rsid w:val="006F4647"/>
    <w:rsid w:val="006F5D1A"/>
    <w:rsid w:val="006F6DA4"/>
    <w:rsid w:val="00701DEA"/>
    <w:rsid w:val="00702BA7"/>
    <w:rsid w:val="007036AC"/>
    <w:rsid w:val="00703DDA"/>
    <w:rsid w:val="00705385"/>
    <w:rsid w:val="0070582F"/>
    <w:rsid w:val="007066FA"/>
    <w:rsid w:val="00707F55"/>
    <w:rsid w:val="00725398"/>
    <w:rsid w:val="00726429"/>
    <w:rsid w:val="00726777"/>
    <w:rsid w:val="007316D3"/>
    <w:rsid w:val="007328E5"/>
    <w:rsid w:val="007346CE"/>
    <w:rsid w:val="00735F9C"/>
    <w:rsid w:val="00736A4C"/>
    <w:rsid w:val="00742D47"/>
    <w:rsid w:val="00743125"/>
    <w:rsid w:val="007512A5"/>
    <w:rsid w:val="0075323D"/>
    <w:rsid w:val="0075385C"/>
    <w:rsid w:val="00754090"/>
    <w:rsid w:val="007556C0"/>
    <w:rsid w:val="00755EF9"/>
    <w:rsid w:val="00755F82"/>
    <w:rsid w:val="00762FE1"/>
    <w:rsid w:val="00767DE2"/>
    <w:rsid w:val="0077051F"/>
    <w:rsid w:val="00774226"/>
    <w:rsid w:val="00776AF1"/>
    <w:rsid w:val="00781468"/>
    <w:rsid w:val="00781584"/>
    <w:rsid w:val="0078208D"/>
    <w:rsid w:val="007926C3"/>
    <w:rsid w:val="00794EB3"/>
    <w:rsid w:val="007957A2"/>
    <w:rsid w:val="00797404"/>
    <w:rsid w:val="00797CA4"/>
    <w:rsid w:val="007A3770"/>
    <w:rsid w:val="007A37FA"/>
    <w:rsid w:val="007A403B"/>
    <w:rsid w:val="007A7F4C"/>
    <w:rsid w:val="007B034B"/>
    <w:rsid w:val="007B1850"/>
    <w:rsid w:val="007B385A"/>
    <w:rsid w:val="007B4E1E"/>
    <w:rsid w:val="007B6C79"/>
    <w:rsid w:val="007C683E"/>
    <w:rsid w:val="007C7EE2"/>
    <w:rsid w:val="007D2CBA"/>
    <w:rsid w:val="007D79EE"/>
    <w:rsid w:val="007E044A"/>
    <w:rsid w:val="007F7BE0"/>
    <w:rsid w:val="00800369"/>
    <w:rsid w:val="008109E9"/>
    <w:rsid w:val="00812A19"/>
    <w:rsid w:val="00816B23"/>
    <w:rsid w:val="0082450C"/>
    <w:rsid w:val="00825DDA"/>
    <w:rsid w:val="008277AE"/>
    <w:rsid w:val="00827C0C"/>
    <w:rsid w:val="00827DA0"/>
    <w:rsid w:val="00830AE5"/>
    <w:rsid w:val="00831E01"/>
    <w:rsid w:val="00840633"/>
    <w:rsid w:val="00844410"/>
    <w:rsid w:val="008449BF"/>
    <w:rsid w:val="008449CD"/>
    <w:rsid w:val="00846ADA"/>
    <w:rsid w:val="00851195"/>
    <w:rsid w:val="0085346B"/>
    <w:rsid w:val="0085378E"/>
    <w:rsid w:val="00860F39"/>
    <w:rsid w:val="00861DC0"/>
    <w:rsid w:val="00862F4E"/>
    <w:rsid w:val="0086420C"/>
    <w:rsid w:val="00864A66"/>
    <w:rsid w:val="008651D8"/>
    <w:rsid w:val="00880A78"/>
    <w:rsid w:val="00883503"/>
    <w:rsid w:val="0088436A"/>
    <w:rsid w:val="00890F28"/>
    <w:rsid w:val="00893028"/>
    <w:rsid w:val="008938FE"/>
    <w:rsid w:val="00895F39"/>
    <w:rsid w:val="00897361"/>
    <w:rsid w:val="008A0223"/>
    <w:rsid w:val="008A5117"/>
    <w:rsid w:val="008A6588"/>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5D94"/>
    <w:rsid w:val="00907E60"/>
    <w:rsid w:val="00914936"/>
    <w:rsid w:val="00922107"/>
    <w:rsid w:val="0092318C"/>
    <w:rsid w:val="00927B7D"/>
    <w:rsid w:val="0093292A"/>
    <w:rsid w:val="009335D0"/>
    <w:rsid w:val="0093405F"/>
    <w:rsid w:val="00937794"/>
    <w:rsid w:val="00937E54"/>
    <w:rsid w:val="009401A1"/>
    <w:rsid w:val="00941F18"/>
    <w:rsid w:val="00943D25"/>
    <w:rsid w:val="00945235"/>
    <w:rsid w:val="00945F4D"/>
    <w:rsid w:val="00946690"/>
    <w:rsid w:val="00947921"/>
    <w:rsid w:val="0095354C"/>
    <w:rsid w:val="00954099"/>
    <w:rsid w:val="009547CA"/>
    <w:rsid w:val="00954F32"/>
    <w:rsid w:val="009558B5"/>
    <w:rsid w:val="009563B4"/>
    <w:rsid w:val="00956DF9"/>
    <w:rsid w:val="00957942"/>
    <w:rsid w:val="009613DE"/>
    <w:rsid w:val="00964041"/>
    <w:rsid w:val="00964FEC"/>
    <w:rsid w:val="00965F5A"/>
    <w:rsid w:val="0097312D"/>
    <w:rsid w:val="009742D7"/>
    <w:rsid w:val="0097791E"/>
    <w:rsid w:val="00981AF6"/>
    <w:rsid w:val="0098740D"/>
    <w:rsid w:val="00995B2E"/>
    <w:rsid w:val="009A0213"/>
    <w:rsid w:val="009A188D"/>
    <w:rsid w:val="009A5140"/>
    <w:rsid w:val="009A55D3"/>
    <w:rsid w:val="009A58E9"/>
    <w:rsid w:val="009B7553"/>
    <w:rsid w:val="009C1070"/>
    <w:rsid w:val="009C3056"/>
    <w:rsid w:val="009C40B2"/>
    <w:rsid w:val="009C525C"/>
    <w:rsid w:val="009C7A93"/>
    <w:rsid w:val="009D56CF"/>
    <w:rsid w:val="009D7226"/>
    <w:rsid w:val="009E37A1"/>
    <w:rsid w:val="009F0483"/>
    <w:rsid w:val="009F7FAC"/>
    <w:rsid w:val="00A02217"/>
    <w:rsid w:val="00A038BC"/>
    <w:rsid w:val="00A12788"/>
    <w:rsid w:val="00A12F8D"/>
    <w:rsid w:val="00A13100"/>
    <w:rsid w:val="00A14EE5"/>
    <w:rsid w:val="00A1697E"/>
    <w:rsid w:val="00A17F98"/>
    <w:rsid w:val="00A24A76"/>
    <w:rsid w:val="00A31235"/>
    <w:rsid w:val="00A35179"/>
    <w:rsid w:val="00A407D7"/>
    <w:rsid w:val="00A41DF0"/>
    <w:rsid w:val="00A5296D"/>
    <w:rsid w:val="00A55589"/>
    <w:rsid w:val="00A55EF7"/>
    <w:rsid w:val="00A574AC"/>
    <w:rsid w:val="00A63A64"/>
    <w:rsid w:val="00A71AA0"/>
    <w:rsid w:val="00A71B10"/>
    <w:rsid w:val="00A73B4A"/>
    <w:rsid w:val="00A73E4E"/>
    <w:rsid w:val="00A746F3"/>
    <w:rsid w:val="00A80B3B"/>
    <w:rsid w:val="00A828C7"/>
    <w:rsid w:val="00A839C6"/>
    <w:rsid w:val="00A90157"/>
    <w:rsid w:val="00A9366E"/>
    <w:rsid w:val="00A97C4D"/>
    <w:rsid w:val="00A97FC7"/>
    <w:rsid w:val="00AA1284"/>
    <w:rsid w:val="00AA5EC0"/>
    <w:rsid w:val="00AB1E48"/>
    <w:rsid w:val="00AB2D38"/>
    <w:rsid w:val="00AB70D9"/>
    <w:rsid w:val="00AB72D6"/>
    <w:rsid w:val="00AC00AB"/>
    <w:rsid w:val="00AC12AD"/>
    <w:rsid w:val="00AC2B70"/>
    <w:rsid w:val="00AC5041"/>
    <w:rsid w:val="00AC7A5E"/>
    <w:rsid w:val="00AD5B1D"/>
    <w:rsid w:val="00AD701A"/>
    <w:rsid w:val="00AD79BA"/>
    <w:rsid w:val="00AE6CEA"/>
    <w:rsid w:val="00AE77E3"/>
    <w:rsid w:val="00AE7A30"/>
    <w:rsid w:val="00AF3DCE"/>
    <w:rsid w:val="00AF6A8D"/>
    <w:rsid w:val="00B0162E"/>
    <w:rsid w:val="00B01C78"/>
    <w:rsid w:val="00B02C15"/>
    <w:rsid w:val="00B04F38"/>
    <w:rsid w:val="00B05FDD"/>
    <w:rsid w:val="00B06723"/>
    <w:rsid w:val="00B06A0B"/>
    <w:rsid w:val="00B0775B"/>
    <w:rsid w:val="00B12C5E"/>
    <w:rsid w:val="00B145D1"/>
    <w:rsid w:val="00B15126"/>
    <w:rsid w:val="00B16B69"/>
    <w:rsid w:val="00B20634"/>
    <w:rsid w:val="00B21146"/>
    <w:rsid w:val="00B250B2"/>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2D89"/>
    <w:rsid w:val="00B63F9C"/>
    <w:rsid w:val="00B6674F"/>
    <w:rsid w:val="00B66FF4"/>
    <w:rsid w:val="00B7138C"/>
    <w:rsid w:val="00B71F1C"/>
    <w:rsid w:val="00B73BDC"/>
    <w:rsid w:val="00B765E5"/>
    <w:rsid w:val="00B8085F"/>
    <w:rsid w:val="00B82B24"/>
    <w:rsid w:val="00B8322C"/>
    <w:rsid w:val="00B9001E"/>
    <w:rsid w:val="00B91CEC"/>
    <w:rsid w:val="00B92D41"/>
    <w:rsid w:val="00B9486A"/>
    <w:rsid w:val="00B9510B"/>
    <w:rsid w:val="00BA33E1"/>
    <w:rsid w:val="00BA4417"/>
    <w:rsid w:val="00BA66E7"/>
    <w:rsid w:val="00BA7B31"/>
    <w:rsid w:val="00BB161D"/>
    <w:rsid w:val="00BB282B"/>
    <w:rsid w:val="00BB449E"/>
    <w:rsid w:val="00BB744E"/>
    <w:rsid w:val="00BC4745"/>
    <w:rsid w:val="00BC4A0C"/>
    <w:rsid w:val="00BC5E73"/>
    <w:rsid w:val="00BC791F"/>
    <w:rsid w:val="00BD0321"/>
    <w:rsid w:val="00BD7235"/>
    <w:rsid w:val="00BE149E"/>
    <w:rsid w:val="00BE20DA"/>
    <w:rsid w:val="00BE2D3C"/>
    <w:rsid w:val="00BE3BB5"/>
    <w:rsid w:val="00BE7B69"/>
    <w:rsid w:val="00BF07AE"/>
    <w:rsid w:val="00BF1708"/>
    <w:rsid w:val="00BF2A0D"/>
    <w:rsid w:val="00BF4511"/>
    <w:rsid w:val="00C02163"/>
    <w:rsid w:val="00C024E1"/>
    <w:rsid w:val="00C03AEC"/>
    <w:rsid w:val="00C07C22"/>
    <w:rsid w:val="00C137D8"/>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4FE5"/>
    <w:rsid w:val="00C579C9"/>
    <w:rsid w:val="00C704F4"/>
    <w:rsid w:val="00C72342"/>
    <w:rsid w:val="00C73686"/>
    <w:rsid w:val="00C74417"/>
    <w:rsid w:val="00C771CE"/>
    <w:rsid w:val="00C80930"/>
    <w:rsid w:val="00C86E85"/>
    <w:rsid w:val="00C90006"/>
    <w:rsid w:val="00C90307"/>
    <w:rsid w:val="00C90ADA"/>
    <w:rsid w:val="00C91FC8"/>
    <w:rsid w:val="00C933B8"/>
    <w:rsid w:val="00C945DF"/>
    <w:rsid w:val="00C95222"/>
    <w:rsid w:val="00C96353"/>
    <w:rsid w:val="00CA0A74"/>
    <w:rsid w:val="00CA0E35"/>
    <w:rsid w:val="00CA161F"/>
    <w:rsid w:val="00CA4660"/>
    <w:rsid w:val="00CB1AE9"/>
    <w:rsid w:val="00CB3B37"/>
    <w:rsid w:val="00CB3DFA"/>
    <w:rsid w:val="00CB5B17"/>
    <w:rsid w:val="00CB79A3"/>
    <w:rsid w:val="00CC2419"/>
    <w:rsid w:val="00CC35AB"/>
    <w:rsid w:val="00CC4A16"/>
    <w:rsid w:val="00CD3E24"/>
    <w:rsid w:val="00CD503D"/>
    <w:rsid w:val="00CE14E5"/>
    <w:rsid w:val="00CE1775"/>
    <w:rsid w:val="00CE1FD7"/>
    <w:rsid w:val="00CE3368"/>
    <w:rsid w:val="00CE7A57"/>
    <w:rsid w:val="00CF0720"/>
    <w:rsid w:val="00CF214B"/>
    <w:rsid w:val="00CF26BC"/>
    <w:rsid w:val="00CF4A1B"/>
    <w:rsid w:val="00D03658"/>
    <w:rsid w:val="00D03ABD"/>
    <w:rsid w:val="00D07AFB"/>
    <w:rsid w:val="00D07C09"/>
    <w:rsid w:val="00D10622"/>
    <w:rsid w:val="00D11B94"/>
    <w:rsid w:val="00D13E6B"/>
    <w:rsid w:val="00D17304"/>
    <w:rsid w:val="00D214D8"/>
    <w:rsid w:val="00D231E3"/>
    <w:rsid w:val="00D25AAB"/>
    <w:rsid w:val="00D27263"/>
    <w:rsid w:val="00D306CC"/>
    <w:rsid w:val="00D31AE7"/>
    <w:rsid w:val="00D34D61"/>
    <w:rsid w:val="00D35471"/>
    <w:rsid w:val="00D35FB0"/>
    <w:rsid w:val="00D36050"/>
    <w:rsid w:val="00D42017"/>
    <w:rsid w:val="00D50716"/>
    <w:rsid w:val="00D51A80"/>
    <w:rsid w:val="00D54809"/>
    <w:rsid w:val="00D6192F"/>
    <w:rsid w:val="00D6307C"/>
    <w:rsid w:val="00D641D6"/>
    <w:rsid w:val="00D67231"/>
    <w:rsid w:val="00D712B6"/>
    <w:rsid w:val="00D77851"/>
    <w:rsid w:val="00D80A05"/>
    <w:rsid w:val="00D80D60"/>
    <w:rsid w:val="00D826E5"/>
    <w:rsid w:val="00D8607A"/>
    <w:rsid w:val="00D9215A"/>
    <w:rsid w:val="00D97778"/>
    <w:rsid w:val="00DA113D"/>
    <w:rsid w:val="00DA2180"/>
    <w:rsid w:val="00DA269B"/>
    <w:rsid w:val="00DB04B7"/>
    <w:rsid w:val="00DB0DDD"/>
    <w:rsid w:val="00DB282E"/>
    <w:rsid w:val="00DB43B6"/>
    <w:rsid w:val="00DB54D6"/>
    <w:rsid w:val="00DC34DF"/>
    <w:rsid w:val="00DC4529"/>
    <w:rsid w:val="00DC5F54"/>
    <w:rsid w:val="00DD1B9D"/>
    <w:rsid w:val="00DD1F79"/>
    <w:rsid w:val="00DD4368"/>
    <w:rsid w:val="00DD6D77"/>
    <w:rsid w:val="00DD6D9B"/>
    <w:rsid w:val="00DD7529"/>
    <w:rsid w:val="00DE235F"/>
    <w:rsid w:val="00DE2378"/>
    <w:rsid w:val="00DE28BB"/>
    <w:rsid w:val="00DE2A71"/>
    <w:rsid w:val="00DE4DA5"/>
    <w:rsid w:val="00DE4E80"/>
    <w:rsid w:val="00DE6035"/>
    <w:rsid w:val="00DE6CAE"/>
    <w:rsid w:val="00DF1D23"/>
    <w:rsid w:val="00DF28C3"/>
    <w:rsid w:val="00DF28FB"/>
    <w:rsid w:val="00DF4787"/>
    <w:rsid w:val="00DF6305"/>
    <w:rsid w:val="00DF7814"/>
    <w:rsid w:val="00E0179C"/>
    <w:rsid w:val="00E0254D"/>
    <w:rsid w:val="00E07371"/>
    <w:rsid w:val="00E076B8"/>
    <w:rsid w:val="00E07801"/>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52ED"/>
    <w:rsid w:val="00E80B7E"/>
    <w:rsid w:val="00E81904"/>
    <w:rsid w:val="00E82683"/>
    <w:rsid w:val="00E83523"/>
    <w:rsid w:val="00E87B8C"/>
    <w:rsid w:val="00E9058C"/>
    <w:rsid w:val="00E958D1"/>
    <w:rsid w:val="00E96930"/>
    <w:rsid w:val="00E96D6C"/>
    <w:rsid w:val="00EA027B"/>
    <w:rsid w:val="00EA12C5"/>
    <w:rsid w:val="00EA4536"/>
    <w:rsid w:val="00EA75AD"/>
    <w:rsid w:val="00EB49FE"/>
    <w:rsid w:val="00EB5BB7"/>
    <w:rsid w:val="00EC49EA"/>
    <w:rsid w:val="00EC65E5"/>
    <w:rsid w:val="00EC7D06"/>
    <w:rsid w:val="00ED2BDA"/>
    <w:rsid w:val="00ED491A"/>
    <w:rsid w:val="00ED49C4"/>
    <w:rsid w:val="00ED7CE8"/>
    <w:rsid w:val="00EE0C7D"/>
    <w:rsid w:val="00EE1D3C"/>
    <w:rsid w:val="00EE3065"/>
    <w:rsid w:val="00EE306F"/>
    <w:rsid w:val="00EE60EC"/>
    <w:rsid w:val="00EE6A68"/>
    <w:rsid w:val="00EF0119"/>
    <w:rsid w:val="00EF11C4"/>
    <w:rsid w:val="00EF3AED"/>
    <w:rsid w:val="00EF579F"/>
    <w:rsid w:val="00F038D3"/>
    <w:rsid w:val="00F0552C"/>
    <w:rsid w:val="00F06766"/>
    <w:rsid w:val="00F1048B"/>
    <w:rsid w:val="00F11B31"/>
    <w:rsid w:val="00F12E06"/>
    <w:rsid w:val="00F14BDA"/>
    <w:rsid w:val="00F15B42"/>
    <w:rsid w:val="00F20C9C"/>
    <w:rsid w:val="00F24220"/>
    <w:rsid w:val="00F2782D"/>
    <w:rsid w:val="00F30157"/>
    <w:rsid w:val="00F34F2D"/>
    <w:rsid w:val="00F407C0"/>
    <w:rsid w:val="00F40CD0"/>
    <w:rsid w:val="00F522A5"/>
    <w:rsid w:val="00F52576"/>
    <w:rsid w:val="00F537B3"/>
    <w:rsid w:val="00F54F2A"/>
    <w:rsid w:val="00F55679"/>
    <w:rsid w:val="00F558E6"/>
    <w:rsid w:val="00F62DB3"/>
    <w:rsid w:val="00F63B75"/>
    <w:rsid w:val="00F63E7E"/>
    <w:rsid w:val="00F647F2"/>
    <w:rsid w:val="00F73A84"/>
    <w:rsid w:val="00F75980"/>
    <w:rsid w:val="00F75A49"/>
    <w:rsid w:val="00F771F2"/>
    <w:rsid w:val="00F85E73"/>
    <w:rsid w:val="00FA1037"/>
    <w:rsid w:val="00FA1A64"/>
    <w:rsid w:val="00FA44F8"/>
    <w:rsid w:val="00FB03D9"/>
    <w:rsid w:val="00FB18D2"/>
    <w:rsid w:val="00FB21C5"/>
    <w:rsid w:val="00FC135D"/>
    <w:rsid w:val="00FC47B7"/>
    <w:rsid w:val="00FC6045"/>
    <w:rsid w:val="00FD7121"/>
    <w:rsid w:val="00FD7438"/>
    <w:rsid w:val="00FD7681"/>
    <w:rsid w:val="00FE4100"/>
    <w:rsid w:val="00FE5710"/>
    <w:rsid w:val="00FE69CA"/>
    <w:rsid w:val="00FE775A"/>
    <w:rsid w:val="00FF0C47"/>
    <w:rsid w:val="00FF15DE"/>
    <w:rsid w:val="00FF1C41"/>
    <w:rsid w:val="00FF2E84"/>
    <w:rsid w:val="00FF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Body Text Indent 3"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paragraph" w:styleId="2">
    <w:name w:val="heading 2"/>
    <w:basedOn w:val="a"/>
    <w:next w:val="a"/>
    <w:link w:val="20"/>
    <w:uiPriority w:val="9"/>
    <w:qFormat/>
    <w:locked/>
    <w:rsid w:val="000E1391"/>
    <w:pPr>
      <w:keepNext/>
      <w:suppressAutoHyphens w:val="0"/>
      <w:spacing w:after="0"/>
      <w:jc w:val="center"/>
      <w:outlineLvl w:val="1"/>
    </w:pPr>
    <w:rPr>
      <w:b/>
      <w:sz w:val="28"/>
      <w:szCs w:val="20"/>
      <w:lang w:eastAsia="ru-RU"/>
    </w:rPr>
  </w:style>
  <w:style w:type="paragraph" w:styleId="3">
    <w:name w:val="heading 3"/>
    <w:basedOn w:val="a"/>
    <w:next w:val="a"/>
    <w:link w:val="30"/>
    <w:uiPriority w:val="9"/>
    <w:qFormat/>
    <w:locked/>
    <w:rsid w:val="000E1391"/>
    <w:pPr>
      <w:keepNext/>
      <w:suppressAutoHyphens w:val="0"/>
      <w:spacing w:after="0"/>
      <w:jc w:val="center"/>
      <w:outlineLvl w:val="2"/>
    </w:pPr>
    <w:rPr>
      <w:b/>
      <w:bCs/>
      <w:i/>
      <w:iCs/>
      <w:szCs w:val="22"/>
      <w:lang w:eastAsia="ru-RU"/>
    </w:rPr>
  </w:style>
  <w:style w:type="paragraph" w:styleId="4">
    <w:name w:val="heading 4"/>
    <w:basedOn w:val="a"/>
    <w:next w:val="a"/>
    <w:link w:val="40"/>
    <w:uiPriority w:val="9"/>
    <w:qFormat/>
    <w:locked/>
    <w:rsid w:val="000E1391"/>
    <w:pPr>
      <w:keepNext/>
      <w:suppressAutoHyphens w:val="0"/>
      <w:spacing w:before="240"/>
      <w:jc w:val="left"/>
      <w:outlineLvl w:val="3"/>
    </w:pPr>
    <w:rPr>
      <w:b/>
      <w:bCs/>
      <w:sz w:val="28"/>
      <w:szCs w:val="28"/>
      <w:lang w:eastAsia="ru-RU"/>
    </w:rPr>
  </w:style>
  <w:style w:type="paragraph" w:styleId="5">
    <w:name w:val="heading 5"/>
    <w:basedOn w:val="a"/>
    <w:next w:val="a"/>
    <w:link w:val="50"/>
    <w:uiPriority w:val="9"/>
    <w:qFormat/>
    <w:locked/>
    <w:rsid w:val="000E1391"/>
    <w:pPr>
      <w:keepNext/>
      <w:suppressAutoHyphens w:val="0"/>
      <w:spacing w:after="0"/>
      <w:jc w:val="left"/>
      <w:outlineLvl w:val="4"/>
    </w:pPr>
    <w:rPr>
      <w:szCs w:val="22"/>
      <w:lang w:eastAsia="ru-RU"/>
    </w:rPr>
  </w:style>
  <w:style w:type="paragraph" w:styleId="6">
    <w:name w:val="heading 6"/>
    <w:basedOn w:val="a"/>
    <w:next w:val="a"/>
    <w:link w:val="60"/>
    <w:uiPriority w:val="9"/>
    <w:qFormat/>
    <w:locked/>
    <w:rsid w:val="000E1391"/>
    <w:pPr>
      <w:suppressAutoHyphens w:val="0"/>
      <w:spacing w:before="240"/>
      <w:jc w:val="left"/>
      <w:outlineLvl w:val="5"/>
    </w:pPr>
    <w:rPr>
      <w:b/>
      <w:bCs/>
      <w:sz w:val="22"/>
      <w:szCs w:val="22"/>
      <w:lang w:eastAsia="ru-RU"/>
    </w:rPr>
  </w:style>
  <w:style w:type="paragraph" w:styleId="7">
    <w:name w:val="heading 7"/>
    <w:basedOn w:val="a"/>
    <w:next w:val="a"/>
    <w:link w:val="70"/>
    <w:uiPriority w:val="9"/>
    <w:qFormat/>
    <w:locked/>
    <w:rsid w:val="000E1391"/>
    <w:pPr>
      <w:keepNext/>
      <w:suppressAutoHyphens w:val="0"/>
      <w:spacing w:after="0"/>
      <w:jc w:val="center"/>
      <w:outlineLvl w:val="6"/>
    </w:pPr>
    <w:rPr>
      <w:b/>
      <w:sz w:val="22"/>
      <w:szCs w:val="20"/>
      <w:lang w:eastAsia="ru-RU"/>
    </w:rPr>
  </w:style>
  <w:style w:type="paragraph" w:styleId="8">
    <w:name w:val="heading 8"/>
    <w:basedOn w:val="a"/>
    <w:next w:val="a"/>
    <w:link w:val="80"/>
    <w:uiPriority w:val="9"/>
    <w:qFormat/>
    <w:locked/>
    <w:rsid w:val="000E1391"/>
    <w:pPr>
      <w:keepNext/>
      <w:suppressAutoHyphens w:val="0"/>
      <w:spacing w:after="0"/>
      <w:jc w:val="center"/>
      <w:outlineLvl w:val="7"/>
    </w:pPr>
    <w:rPr>
      <w:bCs/>
      <w:color w:val="000000"/>
      <w:sz w:val="28"/>
      <w:szCs w:val="20"/>
      <w:lang w:eastAsia="ru-RU"/>
    </w:rPr>
  </w:style>
  <w:style w:type="paragraph" w:styleId="9">
    <w:name w:val="heading 9"/>
    <w:basedOn w:val="a"/>
    <w:next w:val="a"/>
    <w:link w:val="90"/>
    <w:uiPriority w:val="9"/>
    <w:qFormat/>
    <w:locked/>
    <w:rsid w:val="000E1391"/>
    <w:pPr>
      <w:keepNext/>
      <w:suppressAutoHyphens w:val="0"/>
      <w:spacing w:after="0"/>
      <w:ind w:left="-108" w:right="-108"/>
      <w:outlineLvl w:val="8"/>
    </w:pPr>
    <w:rPr>
      <w:b/>
      <w:bCs/>
      <w:i/>
      <w:i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1">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1">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rsid w:val="00C95222"/>
    <w:rPr>
      <w:rFonts w:ascii="Segoe UI" w:eastAsia="Times New Roman" w:hAnsi="Segoe UI" w:cs="Segoe UI"/>
      <w:sz w:val="18"/>
      <w:szCs w:val="18"/>
      <w:lang w:eastAsia="ar-SA"/>
    </w:rPr>
  </w:style>
  <w:style w:type="paragraph" w:styleId="32">
    <w:name w:val="Body Text Indent 3"/>
    <w:aliases w:val=" Знак2,Знак2"/>
    <w:basedOn w:val="a"/>
    <w:link w:val="33"/>
    <w:rsid w:val="003A13D3"/>
    <w:pPr>
      <w:suppressAutoHyphens w:val="0"/>
      <w:spacing w:after="120"/>
      <w:ind w:left="283"/>
      <w:jc w:val="left"/>
    </w:pPr>
    <w:rPr>
      <w:sz w:val="16"/>
      <w:szCs w:val="16"/>
      <w:lang w:eastAsia="ru-RU"/>
    </w:rPr>
  </w:style>
  <w:style w:type="character" w:customStyle="1" w:styleId="33">
    <w:name w:val="Основной текст с отступом 3 Знак"/>
    <w:aliases w:val=" Знак2 Знак,Знак2 Знак"/>
    <w:basedOn w:val="a0"/>
    <w:link w:val="32"/>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2">
    <w:name w:val="Body Text 2"/>
    <w:basedOn w:val="a"/>
    <w:link w:val="23"/>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3">
    <w:name w:val="Основной текст 2 Знак"/>
    <w:basedOn w:val="a0"/>
    <w:link w:val="22"/>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styleId="af7">
    <w:name w:val="FollowedHyperlink"/>
    <w:basedOn w:val="a0"/>
    <w:uiPriority w:val="99"/>
    <w:unhideWhenUsed/>
    <w:rsid w:val="005863F7"/>
    <w:rPr>
      <w:color w:val="800080"/>
      <w:u w:val="single"/>
    </w:rPr>
  </w:style>
  <w:style w:type="paragraph" w:customStyle="1" w:styleId="xl65">
    <w:name w:val="xl65"/>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5863F7"/>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5863F7"/>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5863F7"/>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5863F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5863F7"/>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customStyle="1" w:styleId="20">
    <w:name w:val="Заголовок 2 Знак"/>
    <w:basedOn w:val="a0"/>
    <w:link w:val="2"/>
    <w:uiPriority w:val="9"/>
    <w:rsid w:val="000E1391"/>
    <w:rPr>
      <w:rFonts w:ascii="Times New Roman" w:eastAsia="Times New Roman" w:hAnsi="Times New Roman"/>
      <w:b/>
      <w:sz w:val="28"/>
      <w:szCs w:val="20"/>
    </w:rPr>
  </w:style>
  <w:style w:type="character" w:customStyle="1" w:styleId="30">
    <w:name w:val="Заголовок 3 Знак"/>
    <w:basedOn w:val="a0"/>
    <w:link w:val="3"/>
    <w:uiPriority w:val="9"/>
    <w:rsid w:val="000E1391"/>
    <w:rPr>
      <w:rFonts w:ascii="Times New Roman" w:eastAsia="Times New Roman" w:hAnsi="Times New Roman"/>
      <w:b/>
      <w:bCs/>
      <w:i/>
      <w:iCs/>
      <w:sz w:val="24"/>
    </w:rPr>
  </w:style>
  <w:style w:type="character" w:customStyle="1" w:styleId="40">
    <w:name w:val="Заголовок 4 Знак"/>
    <w:basedOn w:val="a0"/>
    <w:link w:val="4"/>
    <w:uiPriority w:val="9"/>
    <w:rsid w:val="000E1391"/>
    <w:rPr>
      <w:rFonts w:ascii="Times New Roman" w:eastAsia="Times New Roman" w:hAnsi="Times New Roman"/>
      <w:b/>
      <w:bCs/>
      <w:sz w:val="28"/>
      <w:szCs w:val="28"/>
    </w:rPr>
  </w:style>
  <w:style w:type="character" w:customStyle="1" w:styleId="50">
    <w:name w:val="Заголовок 5 Знак"/>
    <w:basedOn w:val="a0"/>
    <w:link w:val="5"/>
    <w:uiPriority w:val="9"/>
    <w:rsid w:val="000E1391"/>
    <w:rPr>
      <w:rFonts w:ascii="Times New Roman" w:eastAsia="Times New Roman" w:hAnsi="Times New Roman"/>
      <w:sz w:val="24"/>
    </w:rPr>
  </w:style>
  <w:style w:type="character" w:customStyle="1" w:styleId="60">
    <w:name w:val="Заголовок 6 Знак"/>
    <w:basedOn w:val="a0"/>
    <w:link w:val="6"/>
    <w:uiPriority w:val="9"/>
    <w:rsid w:val="000E1391"/>
    <w:rPr>
      <w:rFonts w:ascii="Times New Roman" w:eastAsia="Times New Roman" w:hAnsi="Times New Roman"/>
      <w:b/>
      <w:bCs/>
    </w:rPr>
  </w:style>
  <w:style w:type="character" w:customStyle="1" w:styleId="70">
    <w:name w:val="Заголовок 7 Знак"/>
    <w:basedOn w:val="a0"/>
    <w:link w:val="7"/>
    <w:uiPriority w:val="9"/>
    <w:rsid w:val="000E1391"/>
    <w:rPr>
      <w:rFonts w:ascii="Times New Roman" w:eastAsia="Times New Roman" w:hAnsi="Times New Roman"/>
      <w:b/>
      <w:szCs w:val="20"/>
    </w:rPr>
  </w:style>
  <w:style w:type="character" w:customStyle="1" w:styleId="80">
    <w:name w:val="Заголовок 8 Знак"/>
    <w:basedOn w:val="a0"/>
    <w:link w:val="8"/>
    <w:uiPriority w:val="9"/>
    <w:rsid w:val="000E1391"/>
    <w:rPr>
      <w:rFonts w:ascii="Times New Roman" w:eastAsia="Times New Roman" w:hAnsi="Times New Roman"/>
      <w:bCs/>
      <w:color w:val="000000"/>
      <w:sz w:val="28"/>
      <w:szCs w:val="20"/>
    </w:rPr>
  </w:style>
  <w:style w:type="character" w:customStyle="1" w:styleId="90">
    <w:name w:val="Заголовок 9 Знак"/>
    <w:basedOn w:val="a0"/>
    <w:link w:val="9"/>
    <w:uiPriority w:val="9"/>
    <w:rsid w:val="000E1391"/>
    <w:rPr>
      <w:rFonts w:ascii="Times New Roman" w:eastAsia="Times New Roman" w:hAnsi="Times New Roman"/>
      <w:b/>
      <w:bCs/>
      <w:i/>
      <w:iCs/>
      <w:szCs w:val="20"/>
    </w:rPr>
  </w:style>
  <w:style w:type="paragraph" w:styleId="af8">
    <w:name w:val="Body Text Indent"/>
    <w:basedOn w:val="a"/>
    <w:link w:val="af9"/>
    <w:uiPriority w:val="99"/>
    <w:rsid w:val="000E1391"/>
    <w:pPr>
      <w:suppressAutoHyphens w:val="0"/>
      <w:spacing w:after="0"/>
      <w:ind w:left="5387"/>
      <w:jc w:val="center"/>
    </w:pPr>
    <w:rPr>
      <w:b/>
      <w:sz w:val="30"/>
      <w:szCs w:val="20"/>
      <w:lang w:eastAsia="ru-RU"/>
    </w:rPr>
  </w:style>
  <w:style w:type="character" w:customStyle="1" w:styleId="af9">
    <w:name w:val="Основной текст с отступом Знак"/>
    <w:basedOn w:val="a0"/>
    <w:link w:val="af8"/>
    <w:uiPriority w:val="99"/>
    <w:rsid w:val="000E1391"/>
    <w:rPr>
      <w:rFonts w:ascii="Times New Roman" w:eastAsia="Times New Roman" w:hAnsi="Times New Roman"/>
      <w:b/>
      <w:sz w:val="30"/>
      <w:szCs w:val="20"/>
    </w:rPr>
  </w:style>
  <w:style w:type="paragraph" w:styleId="24">
    <w:name w:val="Body Text Indent 2"/>
    <w:basedOn w:val="a"/>
    <w:link w:val="25"/>
    <w:uiPriority w:val="99"/>
    <w:rsid w:val="000E1391"/>
    <w:pPr>
      <w:suppressAutoHyphens w:val="0"/>
      <w:spacing w:after="120" w:line="480" w:lineRule="auto"/>
      <w:ind w:left="283"/>
      <w:jc w:val="left"/>
    </w:pPr>
    <w:rPr>
      <w:lang w:eastAsia="ru-RU"/>
    </w:rPr>
  </w:style>
  <w:style w:type="character" w:customStyle="1" w:styleId="25">
    <w:name w:val="Основной текст с отступом 2 Знак"/>
    <w:basedOn w:val="a0"/>
    <w:link w:val="24"/>
    <w:uiPriority w:val="99"/>
    <w:rsid w:val="000E1391"/>
    <w:rPr>
      <w:rFonts w:ascii="Times New Roman" w:eastAsia="Times New Roman" w:hAnsi="Times New Roman"/>
      <w:sz w:val="24"/>
      <w:szCs w:val="24"/>
    </w:rPr>
  </w:style>
  <w:style w:type="paragraph" w:styleId="34">
    <w:name w:val="Body Text 3"/>
    <w:basedOn w:val="a"/>
    <w:link w:val="35"/>
    <w:uiPriority w:val="99"/>
    <w:rsid w:val="000E1391"/>
    <w:pPr>
      <w:suppressAutoHyphens w:val="0"/>
      <w:spacing w:after="120"/>
      <w:jc w:val="left"/>
    </w:pPr>
    <w:rPr>
      <w:sz w:val="16"/>
      <w:szCs w:val="16"/>
      <w:lang w:eastAsia="ru-RU"/>
    </w:rPr>
  </w:style>
  <w:style w:type="character" w:customStyle="1" w:styleId="35">
    <w:name w:val="Основной текст 3 Знак"/>
    <w:basedOn w:val="a0"/>
    <w:link w:val="34"/>
    <w:uiPriority w:val="99"/>
    <w:rsid w:val="000E1391"/>
    <w:rPr>
      <w:rFonts w:ascii="Times New Roman" w:eastAsia="Times New Roman" w:hAnsi="Times New Roman"/>
      <w:sz w:val="16"/>
      <w:szCs w:val="16"/>
    </w:rPr>
  </w:style>
  <w:style w:type="paragraph" w:customStyle="1" w:styleId="36">
    <w:name w:val="Стиль3 Знак Знак"/>
    <w:basedOn w:val="24"/>
    <w:rsid w:val="000E1391"/>
    <w:pPr>
      <w:widowControl w:val="0"/>
      <w:tabs>
        <w:tab w:val="num" w:pos="227"/>
      </w:tabs>
      <w:adjustRightInd w:val="0"/>
      <w:spacing w:after="0" w:line="240" w:lineRule="auto"/>
      <w:ind w:left="360"/>
      <w:jc w:val="both"/>
    </w:pPr>
    <w:rPr>
      <w:szCs w:val="20"/>
    </w:rPr>
  </w:style>
  <w:style w:type="paragraph" w:customStyle="1" w:styleId="afa">
    <w:name w:val="Тендерные данные"/>
    <w:basedOn w:val="a"/>
    <w:rsid w:val="000E1391"/>
    <w:pPr>
      <w:tabs>
        <w:tab w:val="left" w:pos="1985"/>
      </w:tabs>
      <w:suppressAutoHyphens w:val="0"/>
      <w:spacing w:before="120"/>
    </w:pPr>
    <w:rPr>
      <w:b/>
      <w:szCs w:val="20"/>
      <w:lang w:eastAsia="ru-RU"/>
    </w:rPr>
  </w:style>
  <w:style w:type="paragraph" w:styleId="afb">
    <w:name w:val="Subtitle"/>
    <w:basedOn w:val="a"/>
    <w:link w:val="afc"/>
    <w:uiPriority w:val="11"/>
    <w:qFormat/>
    <w:locked/>
    <w:rsid w:val="000E1391"/>
    <w:pPr>
      <w:suppressAutoHyphens w:val="0"/>
      <w:spacing w:after="0"/>
      <w:jc w:val="center"/>
    </w:pPr>
    <w:rPr>
      <w:b/>
      <w:sz w:val="36"/>
      <w:szCs w:val="20"/>
      <w:lang w:eastAsia="ru-RU"/>
    </w:rPr>
  </w:style>
  <w:style w:type="character" w:customStyle="1" w:styleId="afc">
    <w:name w:val="Подзаголовок Знак"/>
    <w:basedOn w:val="a0"/>
    <w:link w:val="afb"/>
    <w:uiPriority w:val="11"/>
    <w:rsid w:val="000E1391"/>
    <w:rPr>
      <w:rFonts w:ascii="Times New Roman" w:eastAsia="Times New Roman" w:hAnsi="Times New Roman"/>
      <w:b/>
      <w:sz w:val="36"/>
      <w:szCs w:val="20"/>
    </w:rPr>
  </w:style>
  <w:style w:type="paragraph" w:styleId="afd">
    <w:name w:val="footnote text"/>
    <w:basedOn w:val="a"/>
    <w:link w:val="afe"/>
    <w:uiPriority w:val="99"/>
    <w:rsid w:val="000E1391"/>
    <w:pPr>
      <w:suppressAutoHyphens w:val="0"/>
      <w:spacing w:after="0"/>
      <w:jc w:val="left"/>
    </w:pPr>
    <w:rPr>
      <w:sz w:val="20"/>
      <w:szCs w:val="20"/>
      <w:lang w:eastAsia="ru-RU"/>
    </w:rPr>
  </w:style>
  <w:style w:type="character" w:customStyle="1" w:styleId="afe">
    <w:name w:val="Текст сноски Знак"/>
    <w:basedOn w:val="a0"/>
    <w:link w:val="afd"/>
    <w:uiPriority w:val="99"/>
    <w:rsid w:val="000E1391"/>
    <w:rPr>
      <w:rFonts w:ascii="Times New Roman" w:eastAsia="Times New Roman" w:hAnsi="Times New Roman"/>
      <w:sz w:val="20"/>
      <w:szCs w:val="20"/>
    </w:rPr>
  </w:style>
  <w:style w:type="paragraph" w:customStyle="1" w:styleId="FR5">
    <w:name w:val="FR5"/>
    <w:rsid w:val="000E1391"/>
    <w:pPr>
      <w:ind w:left="40" w:firstLine="420"/>
      <w:jc w:val="both"/>
    </w:pPr>
    <w:rPr>
      <w:rFonts w:ascii="Arial" w:eastAsia="Times New Roman" w:hAnsi="Arial"/>
      <w:sz w:val="24"/>
      <w:szCs w:val="20"/>
    </w:rPr>
  </w:style>
  <w:style w:type="paragraph" w:customStyle="1" w:styleId="110">
    <w:name w:val="заголовок 11"/>
    <w:basedOn w:val="a"/>
    <w:next w:val="a"/>
    <w:rsid w:val="000E1391"/>
    <w:pPr>
      <w:keepNext/>
      <w:suppressAutoHyphens w:val="0"/>
      <w:spacing w:after="0"/>
      <w:jc w:val="center"/>
    </w:pPr>
    <w:rPr>
      <w:szCs w:val="20"/>
      <w:lang w:eastAsia="ru-RU"/>
    </w:rPr>
  </w:style>
  <w:style w:type="paragraph" w:styleId="aff">
    <w:name w:val="caption"/>
    <w:basedOn w:val="a"/>
    <w:next w:val="a"/>
    <w:uiPriority w:val="35"/>
    <w:qFormat/>
    <w:locked/>
    <w:rsid w:val="000E1391"/>
    <w:pPr>
      <w:keepNext/>
      <w:suppressAutoHyphens w:val="0"/>
      <w:spacing w:after="0"/>
      <w:ind w:firstLine="567"/>
    </w:pPr>
    <w:rPr>
      <w:b/>
      <w:i/>
      <w:iCs/>
      <w:sz w:val="22"/>
      <w:szCs w:val="20"/>
      <w:lang w:eastAsia="ru-RU"/>
    </w:rPr>
  </w:style>
  <w:style w:type="character" w:styleId="aff0">
    <w:name w:val="Strong"/>
    <w:basedOn w:val="a0"/>
    <w:uiPriority w:val="22"/>
    <w:qFormat/>
    <w:locked/>
    <w:rsid w:val="000E1391"/>
    <w:rPr>
      <w:rFonts w:cs="Times New Roman"/>
      <w:b/>
      <w:bCs/>
    </w:rPr>
  </w:style>
  <w:style w:type="paragraph" w:customStyle="1" w:styleId="xl24">
    <w:name w:val="xl2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25">
    <w:name w:val="xl2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6">
    <w:name w:val="xl2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b/>
      <w:bCs/>
      <w:lang w:eastAsia="ru-RU"/>
    </w:rPr>
  </w:style>
  <w:style w:type="paragraph" w:customStyle="1" w:styleId="xl27">
    <w:name w:val="xl27"/>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8">
    <w:name w:val="xl28"/>
    <w:basedOn w:val="a"/>
    <w:rsid w:val="000E1391"/>
    <w:pPr>
      <w:pBdr>
        <w:top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9">
    <w:name w:val="xl29"/>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lang w:eastAsia="ru-RU"/>
    </w:rPr>
  </w:style>
  <w:style w:type="paragraph" w:customStyle="1" w:styleId="xl30">
    <w:name w:val="xl30"/>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1">
    <w:name w:val="xl31"/>
    <w:basedOn w:val="a"/>
    <w:rsid w:val="000E1391"/>
    <w:pPr>
      <w:pBdr>
        <w:top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2">
    <w:name w:val="xl32"/>
    <w:basedOn w:val="a"/>
    <w:rsid w:val="000E1391"/>
    <w:pPr>
      <w:pBdr>
        <w:top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3">
    <w:name w:val="xl33"/>
    <w:basedOn w:val="a"/>
    <w:rsid w:val="000E1391"/>
    <w:pPr>
      <w:pBdr>
        <w:top w:val="single" w:sz="4" w:space="0" w:color="auto"/>
        <w:bottom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34">
    <w:name w:val="xl3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b/>
      <w:bCs/>
      <w:lang w:eastAsia="ru-RU"/>
    </w:rPr>
  </w:style>
  <w:style w:type="paragraph" w:customStyle="1" w:styleId="xl35">
    <w:name w:val="xl3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b/>
      <w:bCs/>
      <w:lang w:eastAsia="ru-RU"/>
    </w:rPr>
  </w:style>
  <w:style w:type="paragraph" w:customStyle="1" w:styleId="xl36">
    <w:name w:val="xl3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character" w:customStyle="1" w:styleId="aff1">
    <w:name w:val="Гипертекстовая ссылка"/>
    <w:basedOn w:val="a0"/>
    <w:rsid w:val="000E1391"/>
    <w:rPr>
      <w:rFonts w:cs="Times New Roman"/>
      <w:color w:val="008000"/>
      <w:u w:val="single"/>
    </w:rPr>
  </w:style>
  <w:style w:type="paragraph" w:styleId="aff2">
    <w:name w:val="Plain Text"/>
    <w:basedOn w:val="a"/>
    <w:link w:val="aff3"/>
    <w:uiPriority w:val="99"/>
    <w:rsid w:val="000E1391"/>
    <w:pPr>
      <w:suppressAutoHyphens w:val="0"/>
      <w:spacing w:after="0"/>
      <w:jc w:val="left"/>
    </w:pPr>
    <w:rPr>
      <w:rFonts w:ascii="Courier New" w:hAnsi="Courier New"/>
      <w:sz w:val="20"/>
      <w:szCs w:val="20"/>
      <w:lang w:eastAsia="ru-RU"/>
    </w:rPr>
  </w:style>
  <w:style w:type="character" w:customStyle="1" w:styleId="aff3">
    <w:name w:val="Текст Знак"/>
    <w:basedOn w:val="a0"/>
    <w:link w:val="aff2"/>
    <w:uiPriority w:val="99"/>
    <w:rsid w:val="000E1391"/>
    <w:rPr>
      <w:rFonts w:ascii="Courier New" w:eastAsia="Times New Roman" w:hAnsi="Courier New"/>
      <w:sz w:val="20"/>
      <w:szCs w:val="20"/>
    </w:rPr>
  </w:style>
  <w:style w:type="paragraph" w:customStyle="1" w:styleId="aff4">
    <w:name w:val="Заголовок статьи"/>
    <w:basedOn w:val="a"/>
    <w:next w:val="a"/>
    <w:rsid w:val="000E1391"/>
    <w:pPr>
      <w:widowControl w:val="0"/>
      <w:suppressAutoHyphens w:val="0"/>
      <w:autoSpaceDE w:val="0"/>
      <w:autoSpaceDN w:val="0"/>
      <w:adjustRightInd w:val="0"/>
      <w:spacing w:after="0"/>
      <w:ind w:left="1612" w:hanging="892"/>
    </w:pPr>
    <w:rPr>
      <w:rFonts w:ascii="Arial" w:hAnsi="Arial" w:cs="Arial"/>
      <w:sz w:val="20"/>
      <w:szCs w:val="20"/>
      <w:lang w:eastAsia="ru-RU"/>
    </w:rPr>
  </w:style>
  <w:style w:type="paragraph" w:customStyle="1" w:styleId="ConsNonformat">
    <w:name w:val="ConsNonformat"/>
    <w:rsid w:val="000E1391"/>
    <w:pPr>
      <w:autoSpaceDE w:val="0"/>
      <w:autoSpaceDN w:val="0"/>
      <w:adjustRightInd w:val="0"/>
    </w:pPr>
    <w:rPr>
      <w:rFonts w:ascii="Consultant" w:eastAsia="Times New Roman" w:hAnsi="Consultant" w:cs="Consultant"/>
      <w:sz w:val="20"/>
      <w:szCs w:val="20"/>
    </w:rPr>
  </w:style>
  <w:style w:type="paragraph" w:styleId="aff5">
    <w:name w:val="Block Text"/>
    <w:basedOn w:val="a"/>
    <w:uiPriority w:val="99"/>
    <w:rsid w:val="000E1391"/>
    <w:pPr>
      <w:suppressAutoHyphens w:val="0"/>
      <w:spacing w:before="111" w:after="0"/>
      <w:ind w:left="101" w:right="88" w:firstLine="9"/>
    </w:pPr>
    <w:rPr>
      <w:szCs w:val="20"/>
      <w:lang w:eastAsia="ru-RU"/>
    </w:rPr>
  </w:style>
  <w:style w:type="paragraph" w:customStyle="1" w:styleId="210">
    <w:name w:val="Основной текст с отступом 21"/>
    <w:basedOn w:val="a"/>
    <w:rsid w:val="000E1391"/>
    <w:pPr>
      <w:suppressAutoHyphens w:val="0"/>
      <w:overflowPunct w:val="0"/>
      <w:autoSpaceDE w:val="0"/>
      <w:autoSpaceDN w:val="0"/>
      <w:adjustRightInd w:val="0"/>
      <w:spacing w:after="0"/>
      <w:ind w:left="360"/>
      <w:textAlignment w:val="baseline"/>
    </w:pPr>
    <w:rPr>
      <w:szCs w:val="20"/>
      <w:lang w:eastAsia="ru-RU"/>
    </w:rPr>
  </w:style>
  <w:style w:type="paragraph" w:customStyle="1" w:styleId="12">
    <w:name w:val="Цитата1"/>
    <w:basedOn w:val="a"/>
    <w:rsid w:val="000E1391"/>
    <w:pPr>
      <w:suppressAutoHyphens w:val="0"/>
      <w:overflowPunct w:val="0"/>
      <w:autoSpaceDE w:val="0"/>
      <w:autoSpaceDN w:val="0"/>
      <w:adjustRightInd w:val="0"/>
      <w:spacing w:after="0"/>
      <w:ind w:left="1134" w:right="567" w:firstLine="708"/>
      <w:textAlignment w:val="baseline"/>
    </w:pPr>
    <w:rPr>
      <w:szCs w:val="20"/>
      <w:lang w:eastAsia="ru-RU"/>
    </w:rPr>
  </w:style>
  <w:style w:type="paragraph" w:customStyle="1" w:styleId="13">
    <w:name w:val="Обычный1"/>
    <w:rsid w:val="000E1391"/>
    <w:rPr>
      <w:rFonts w:ascii="Times New Roman" w:eastAsia="Times New Roman" w:hAnsi="Times New Roman"/>
      <w:sz w:val="24"/>
      <w:szCs w:val="20"/>
    </w:rPr>
  </w:style>
  <w:style w:type="paragraph" w:customStyle="1" w:styleId="xl22">
    <w:name w:val="xl22"/>
    <w:basedOn w:val="a"/>
    <w:rsid w:val="000E1391"/>
    <w:pPr>
      <w:pBdr>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top"/>
    </w:pPr>
    <w:rPr>
      <w:sz w:val="22"/>
      <w:szCs w:val="22"/>
      <w:lang w:eastAsia="ru-RU"/>
    </w:rPr>
  </w:style>
  <w:style w:type="paragraph" w:customStyle="1" w:styleId="111">
    <w:name w:val="Обычный11"/>
    <w:rsid w:val="000E1391"/>
    <w:pPr>
      <w:jc w:val="both"/>
    </w:pPr>
    <w:rPr>
      <w:rFonts w:ascii="TimesET" w:eastAsia="Times New Roman" w:hAnsi="TimesET" w:cs="TimesET"/>
      <w:sz w:val="24"/>
      <w:szCs w:val="24"/>
    </w:rPr>
  </w:style>
  <w:style w:type="paragraph" w:customStyle="1" w:styleId="aff6">
    <w:name w:val="Ïóíêò"/>
    <w:basedOn w:val="a"/>
    <w:rsid w:val="000E1391"/>
    <w:pPr>
      <w:suppressAutoHyphens w:val="0"/>
      <w:spacing w:after="0"/>
    </w:pPr>
    <w:rPr>
      <w:szCs w:val="20"/>
      <w:lang w:eastAsia="ru-RU"/>
    </w:rPr>
  </w:style>
  <w:style w:type="paragraph" w:customStyle="1" w:styleId="caaieiaie11">
    <w:name w:val="caaieiaie 11"/>
    <w:basedOn w:val="a"/>
    <w:next w:val="a"/>
    <w:rsid w:val="000E1391"/>
    <w:pPr>
      <w:keepNext/>
      <w:suppressAutoHyphens w:val="0"/>
      <w:spacing w:after="0"/>
      <w:jc w:val="center"/>
    </w:pPr>
    <w:rPr>
      <w:szCs w:val="20"/>
      <w:lang w:eastAsia="ru-RU"/>
    </w:rPr>
  </w:style>
  <w:style w:type="paragraph" w:customStyle="1" w:styleId="aff7">
    <w:name w:val="Òàáëèöà òåêñò"/>
    <w:basedOn w:val="a"/>
    <w:rsid w:val="000E1391"/>
    <w:pPr>
      <w:suppressAutoHyphens w:val="0"/>
      <w:spacing w:before="40" w:after="40"/>
      <w:ind w:left="57" w:right="57"/>
      <w:jc w:val="left"/>
    </w:pPr>
    <w:rPr>
      <w:sz w:val="22"/>
      <w:szCs w:val="20"/>
      <w:lang w:eastAsia="ru-RU"/>
    </w:rPr>
  </w:style>
  <w:style w:type="paragraph" w:customStyle="1" w:styleId="311">
    <w:name w:val="Основной текст с отступом 31"/>
    <w:basedOn w:val="a"/>
    <w:rsid w:val="000E1391"/>
    <w:pPr>
      <w:suppressAutoHyphens w:val="0"/>
      <w:spacing w:after="0"/>
      <w:ind w:firstLine="567"/>
      <w:jc w:val="center"/>
    </w:pPr>
    <w:rPr>
      <w:sz w:val="28"/>
      <w:szCs w:val="20"/>
      <w:lang w:eastAsia="ru-RU"/>
    </w:rPr>
  </w:style>
  <w:style w:type="paragraph" w:customStyle="1" w:styleId="aff8">
    <w:name w:val="Íîðìàëüíûé"/>
    <w:rsid w:val="000E1391"/>
    <w:rPr>
      <w:rFonts w:ascii="Courier" w:eastAsia="Times New Roman" w:hAnsi="Courier"/>
      <w:sz w:val="24"/>
      <w:szCs w:val="20"/>
      <w:lang w:val="en-GB"/>
    </w:rPr>
  </w:style>
  <w:style w:type="paragraph" w:customStyle="1" w:styleId="14">
    <w:name w:val="Без интервала1"/>
    <w:rsid w:val="000E1391"/>
    <w:rPr>
      <w:rFonts w:ascii="Times New Roman" w:eastAsia="Times New Roman" w:hAnsi="Times New Roman"/>
      <w:sz w:val="20"/>
      <w:szCs w:val="20"/>
    </w:rPr>
  </w:style>
  <w:style w:type="paragraph" w:customStyle="1" w:styleId="Style2">
    <w:name w:val="Style2"/>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17">
    <w:name w:val="Style17"/>
    <w:basedOn w:val="a"/>
    <w:uiPriority w:val="99"/>
    <w:rsid w:val="000E1391"/>
    <w:pPr>
      <w:widowControl w:val="0"/>
      <w:suppressAutoHyphens w:val="0"/>
      <w:autoSpaceDE w:val="0"/>
      <w:autoSpaceDN w:val="0"/>
      <w:adjustRightInd w:val="0"/>
      <w:spacing w:after="0"/>
      <w:jc w:val="right"/>
    </w:pPr>
    <w:rPr>
      <w:rFonts w:eastAsiaTheme="minorEastAsia"/>
      <w:lang w:eastAsia="ru-RU"/>
    </w:rPr>
  </w:style>
  <w:style w:type="paragraph" w:customStyle="1" w:styleId="Style23">
    <w:name w:val="Style23"/>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25">
    <w:name w:val="Style25"/>
    <w:basedOn w:val="a"/>
    <w:uiPriority w:val="99"/>
    <w:rsid w:val="000E1391"/>
    <w:pPr>
      <w:widowControl w:val="0"/>
      <w:suppressAutoHyphens w:val="0"/>
      <w:autoSpaceDE w:val="0"/>
      <w:autoSpaceDN w:val="0"/>
      <w:adjustRightInd w:val="0"/>
      <w:spacing w:after="0" w:line="288" w:lineRule="exact"/>
      <w:jc w:val="left"/>
    </w:pPr>
    <w:rPr>
      <w:rFonts w:eastAsiaTheme="minorEastAsia"/>
      <w:lang w:eastAsia="ru-RU"/>
    </w:rPr>
  </w:style>
  <w:style w:type="paragraph" w:customStyle="1" w:styleId="Style27">
    <w:name w:val="Style27"/>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6">
    <w:name w:val="Style36"/>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7">
    <w:name w:val="Style37"/>
    <w:basedOn w:val="a"/>
    <w:uiPriority w:val="99"/>
    <w:rsid w:val="000E1391"/>
    <w:pPr>
      <w:widowControl w:val="0"/>
      <w:suppressAutoHyphens w:val="0"/>
      <w:autoSpaceDE w:val="0"/>
      <w:autoSpaceDN w:val="0"/>
      <w:adjustRightInd w:val="0"/>
      <w:spacing w:after="0" w:line="276" w:lineRule="exact"/>
      <w:jc w:val="center"/>
    </w:pPr>
    <w:rPr>
      <w:rFonts w:eastAsiaTheme="minorEastAsia"/>
      <w:lang w:eastAsia="ru-RU"/>
    </w:rPr>
  </w:style>
  <w:style w:type="paragraph" w:customStyle="1" w:styleId="Style38">
    <w:name w:val="Style38"/>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9">
    <w:name w:val="Style39"/>
    <w:basedOn w:val="a"/>
    <w:uiPriority w:val="99"/>
    <w:rsid w:val="000E1391"/>
    <w:pPr>
      <w:widowControl w:val="0"/>
      <w:suppressAutoHyphens w:val="0"/>
      <w:autoSpaceDE w:val="0"/>
      <w:autoSpaceDN w:val="0"/>
      <w:adjustRightInd w:val="0"/>
      <w:spacing w:after="0" w:line="269" w:lineRule="exact"/>
      <w:jc w:val="left"/>
    </w:pPr>
    <w:rPr>
      <w:rFonts w:eastAsiaTheme="minorEastAsia"/>
      <w:lang w:eastAsia="ru-RU"/>
    </w:rPr>
  </w:style>
  <w:style w:type="paragraph" w:customStyle="1" w:styleId="Style40">
    <w:name w:val="Style40"/>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42">
    <w:name w:val="Style42"/>
    <w:basedOn w:val="a"/>
    <w:uiPriority w:val="99"/>
    <w:rsid w:val="000E1391"/>
    <w:pPr>
      <w:widowControl w:val="0"/>
      <w:suppressAutoHyphens w:val="0"/>
      <w:autoSpaceDE w:val="0"/>
      <w:autoSpaceDN w:val="0"/>
      <w:adjustRightInd w:val="0"/>
      <w:spacing w:after="0"/>
      <w:jc w:val="center"/>
    </w:pPr>
    <w:rPr>
      <w:rFonts w:eastAsiaTheme="minorEastAsia"/>
      <w:lang w:eastAsia="ru-RU"/>
    </w:rPr>
  </w:style>
  <w:style w:type="paragraph" w:customStyle="1" w:styleId="Style55">
    <w:name w:val="Style55"/>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character" w:customStyle="1" w:styleId="FontStyle58">
    <w:name w:val="Font Style58"/>
    <w:basedOn w:val="a0"/>
    <w:uiPriority w:val="99"/>
    <w:rsid w:val="000E1391"/>
    <w:rPr>
      <w:rFonts w:ascii="Times New Roman" w:hAnsi="Times New Roman" w:cs="Times New Roman"/>
      <w:sz w:val="22"/>
      <w:szCs w:val="22"/>
    </w:rPr>
  </w:style>
  <w:style w:type="character" w:customStyle="1" w:styleId="FontStyle74">
    <w:name w:val="Font Style74"/>
    <w:basedOn w:val="a0"/>
    <w:uiPriority w:val="99"/>
    <w:rsid w:val="000E1391"/>
    <w:rPr>
      <w:rFonts w:ascii="Times New Roman" w:hAnsi="Times New Roman" w:cs="Times New Roman"/>
      <w:b/>
      <w:bCs/>
      <w:sz w:val="22"/>
      <w:szCs w:val="22"/>
    </w:rPr>
  </w:style>
  <w:style w:type="character" w:customStyle="1" w:styleId="FontStyle76">
    <w:name w:val="Font Style76"/>
    <w:basedOn w:val="a0"/>
    <w:uiPriority w:val="99"/>
    <w:rsid w:val="000E1391"/>
    <w:rPr>
      <w:rFonts w:ascii="Segoe UI" w:hAnsi="Segoe UI" w:cs="Segoe UI"/>
      <w:sz w:val="8"/>
      <w:szCs w:val="8"/>
    </w:rPr>
  </w:style>
  <w:style w:type="character" w:customStyle="1" w:styleId="FontStyle77">
    <w:name w:val="Font Style77"/>
    <w:basedOn w:val="a0"/>
    <w:uiPriority w:val="99"/>
    <w:rsid w:val="000E1391"/>
    <w:rPr>
      <w:rFonts w:ascii="Times New Roman" w:hAnsi="Times New Roman" w:cs="Times New Roman"/>
      <w:b/>
      <w:bCs/>
      <w:i/>
      <w:iCs/>
      <w:sz w:val="22"/>
      <w:szCs w:val="22"/>
    </w:rPr>
  </w:style>
  <w:style w:type="character" w:customStyle="1" w:styleId="FontStyle78">
    <w:name w:val="Font Style78"/>
    <w:basedOn w:val="a0"/>
    <w:uiPriority w:val="99"/>
    <w:rsid w:val="000E1391"/>
    <w:rPr>
      <w:rFonts w:ascii="Sylfaen" w:hAnsi="Sylfaen" w:cs="Sylfaen"/>
      <w:b/>
      <w:bCs/>
      <w:sz w:val="12"/>
      <w:szCs w:val="12"/>
    </w:rPr>
  </w:style>
  <w:style w:type="character" w:customStyle="1" w:styleId="FontStyle79">
    <w:name w:val="Font Style79"/>
    <w:basedOn w:val="a0"/>
    <w:uiPriority w:val="99"/>
    <w:rsid w:val="000E1391"/>
    <w:rPr>
      <w:rFonts w:ascii="Times New Roman" w:hAnsi="Times New Roman" w:cs="Times New Roman"/>
      <w:sz w:val="22"/>
      <w:szCs w:val="22"/>
    </w:rPr>
  </w:style>
  <w:style w:type="paragraph" w:customStyle="1" w:styleId="xl64">
    <w:name w:val="xl64"/>
    <w:basedOn w:val="a"/>
    <w:rsid w:val="000E1391"/>
    <w:pPr>
      <w:shd w:val="clear" w:color="000000" w:fill="FFFF00"/>
      <w:suppressAutoHyphens w:val="0"/>
      <w:spacing w:before="100" w:beforeAutospacing="1" w:after="100" w:afterAutospacing="1"/>
      <w:jc w:val="left"/>
    </w:pPr>
    <w:rPr>
      <w:lang w:eastAsia="ru-RU"/>
    </w:rPr>
  </w:style>
  <w:style w:type="character" w:customStyle="1" w:styleId="FontStyle13">
    <w:name w:val="Font Style13"/>
    <w:basedOn w:val="a0"/>
    <w:uiPriority w:val="99"/>
    <w:rsid w:val="000E1391"/>
    <w:rPr>
      <w:rFonts w:ascii="Times New Roman" w:hAnsi="Times New Roman" w:cs="Times New Roman"/>
      <w:spacing w:val="10"/>
      <w:sz w:val="24"/>
      <w:szCs w:val="24"/>
    </w:rPr>
  </w:style>
  <w:style w:type="paragraph" w:customStyle="1" w:styleId="xl143">
    <w:name w:val="xl143"/>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4">
    <w:name w:val="xl14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5">
    <w:name w:val="xl145"/>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6">
    <w:name w:val="xl146"/>
    <w:basedOn w:val="a"/>
    <w:rsid w:val="000E1391"/>
    <w:pPr>
      <w:pBdr>
        <w:top w:val="single" w:sz="4" w:space="0" w:color="auto"/>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7">
    <w:name w:val="xl147"/>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8">
    <w:name w:val="xl148"/>
    <w:basedOn w:val="a"/>
    <w:rsid w:val="000E1391"/>
    <w:pPr>
      <w:pBdr>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9">
    <w:name w:val="xl149"/>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0">
    <w:name w:val="xl150"/>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1">
    <w:name w:val="xl151"/>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2">
    <w:name w:val="xl15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3">
    <w:name w:val="xl15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4">
    <w:name w:val="xl154"/>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5">
    <w:name w:val="xl155"/>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6">
    <w:name w:val="xl15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7">
    <w:name w:val="xl15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8">
    <w:name w:val="xl158"/>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9">
    <w:name w:val="xl159"/>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0">
    <w:name w:val="xl16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1">
    <w:name w:val="xl161"/>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2">
    <w:name w:val="xl16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3">
    <w:name w:val="xl16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4">
    <w:name w:val="xl16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5">
    <w:name w:val="xl16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6">
    <w:name w:val="xl166"/>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7">
    <w:name w:val="xl16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8">
    <w:name w:val="xl168"/>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9">
    <w:name w:val="xl169"/>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0">
    <w:name w:val="xl17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1">
    <w:name w:val="xl171"/>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2">
    <w:name w:val="xl172"/>
    <w:basedOn w:val="a"/>
    <w:rsid w:val="000E1391"/>
    <w:pPr>
      <w:pBdr>
        <w:top w:val="single" w:sz="4" w:space="0" w:color="auto"/>
        <w:bottom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3">
    <w:name w:val="xl17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4">
    <w:name w:val="xl17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75">
    <w:name w:val="xl17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77">
    <w:name w:val="xl177"/>
    <w:basedOn w:val="a"/>
    <w:rsid w:val="000E13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9">
    <w:name w:val="xl179"/>
    <w:basedOn w:val="a"/>
    <w:rsid w:val="000E1391"/>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0">
    <w:name w:val="xl180"/>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1">
    <w:name w:val="xl181"/>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2">
    <w:name w:val="xl182"/>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3">
    <w:name w:val="xl18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4">
    <w:name w:val="xl18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63">
    <w:name w:val="xl63"/>
    <w:basedOn w:val="a"/>
    <w:rsid w:val="000E1391"/>
    <w:pPr>
      <w:suppressAutoHyphens w:val="0"/>
      <w:spacing w:before="100" w:beforeAutospacing="1" w:after="100" w:afterAutospacing="1"/>
      <w:jc w:val="left"/>
    </w:pPr>
    <w:rP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1"/>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s>
</file>

<file path=word/webSettings.xml><?xml version="1.0" encoding="utf-8"?>
<w:webSettings xmlns:r="http://schemas.openxmlformats.org/officeDocument/2006/relationships" xmlns:w="http://schemas.openxmlformats.org/wordprocessingml/2006/main">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337583393">
      <w:bodyDiv w:val="1"/>
      <w:marLeft w:val="0"/>
      <w:marRight w:val="0"/>
      <w:marTop w:val="0"/>
      <w:marBottom w:val="0"/>
      <w:divBdr>
        <w:top w:val="none" w:sz="0" w:space="0" w:color="auto"/>
        <w:left w:val="none" w:sz="0" w:space="0" w:color="auto"/>
        <w:bottom w:val="none" w:sz="0" w:space="0" w:color="auto"/>
        <w:right w:val="none" w:sz="0" w:space="0" w:color="auto"/>
      </w:divBdr>
    </w:div>
    <w:div w:id="45491290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840436121">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449545791">
      <w:bodyDiv w:val="1"/>
      <w:marLeft w:val="0"/>
      <w:marRight w:val="0"/>
      <w:marTop w:val="0"/>
      <w:marBottom w:val="0"/>
      <w:divBdr>
        <w:top w:val="none" w:sz="0" w:space="0" w:color="auto"/>
        <w:left w:val="none" w:sz="0" w:space="0" w:color="auto"/>
        <w:bottom w:val="none" w:sz="0" w:space="0" w:color="auto"/>
        <w:right w:val="none" w:sz="0" w:space="0" w:color="auto"/>
      </w:divBdr>
    </w:div>
    <w:div w:id="1453328824">
      <w:bodyDiv w:val="1"/>
      <w:marLeft w:val="0"/>
      <w:marRight w:val="0"/>
      <w:marTop w:val="0"/>
      <w:marBottom w:val="0"/>
      <w:divBdr>
        <w:top w:val="none" w:sz="0" w:space="0" w:color="auto"/>
        <w:left w:val="none" w:sz="0" w:space="0" w:color="auto"/>
        <w:bottom w:val="none" w:sz="0" w:space="0" w:color="auto"/>
        <w:right w:val="none" w:sz="0" w:space="0" w:color="auto"/>
      </w:divBdr>
    </w:div>
    <w:div w:id="153361072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1992128459">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C5C6-2361-4217-94AA-35045920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63</Pages>
  <Words>40066</Words>
  <Characters>228379</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kumipin10</cp:lastModifiedBy>
  <cp:revision>403</cp:revision>
  <cp:lastPrinted>2022-10-25T13:16:00Z</cp:lastPrinted>
  <dcterms:created xsi:type="dcterms:W3CDTF">2020-01-21T15:26:00Z</dcterms:created>
  <dcterms:modified xsi:type="dcterms:W3CDTF">2022-10-27T07:57:00Z</dcterms:modified>
</cp:coreProperties>
</file>